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f3bd" w14:textId="90df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получению геологической информации о недрах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геологии и недропользования Министерства энергетики и минеральных ресурсов Республики Казахстан от 29 июня 2005 года N 71-п. Зарегистрирован Министерством юстиции Республики Казахстан 4 августа 2005 года N 3771. Утратил силу приказом Министра энергетики и минеральных ресурсов Республики Казахстан от 14 июля 2008 года N 187</w:t>
      </w:r>
    </w:p>
    <w:p>
      <w:pPr>
        <w:spacing w:after="0"/>
        <w:ind w:left="0"/>
        <w:jc w:val="both"/>
      </w:pPr>
      <w:bookmarkStart w:name="z2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и минеральных ресурсов РК от 14.07.2008 N 187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Извлечение из приказа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Министра энергетики и минеральных ресурсов РК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от 14.07.2008 N 187 "О признании утратившими силу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некоторых приказов Комитета геологии и охраны недр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Министерства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Республики Казахстан и приказа Председателя Комитета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геологии и недропользования Министерства энергетики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и минеральных ресурсов Республики Казахстан от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29 июня 2005 года № 71-п «Об утверждении Инструкции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по получению геологической информации о недрах»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В соответствии с подпунктом 2) пункта 5 статьи 1 </w:t>
      </w:r>
      <w:r>
        <w:rPr>
          <w:rFonts w:ascii="Times New Roman"/>
          <w:b w:val="false"/>
          <w:i w:val="false"/>
          <w:color w:val="ff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Республики Казахстан от 27 июля 2007 года «О внесении изменений и дополнений в некоторые законодательные акты Республики Казахстан по вопросам модернизации системы государственного управления», ПРИКАЗЫВАЮ: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1) - 3) ...;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4) приказ Председателя Комитета геологии и недропользования Министерства энергетики и минеральных ресурсов Республики Казахстан от 29 июня 2005 года № 71-п «Об утверждении Инструкции по получению геологической информации о недрах» (зарегистрированный в Реестре государственной регистрации нормативных правовых актов за № 3771, опубликованный в Информационно-правовом бюллетене журнала «Минеральные ресурсы Казахстана» от 12 ноября 2006 года № 3) 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Комитету геологии и недропользования Министерства энергетики и минеральных ресурсов Республики Казахстан (Ужкенов Б.С.) в недельный срок с момента принятия настоящего приказа направить копии в Министерство юстиции Республики Казахстан и официальные печатные издания.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3. Настоящий приказ вступает в силу с момента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Министр                                    С. Мынбаев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распоряжения </w:t>
      </w:r>
      <w:r>
        <w:rPr>
          <w:rFonts w:ascii="Times New Roman"/>
          <w:b w:val="false"/>
          <w:i w:val="false"/>
          <w:color w:val="000000"/>
          <w:sz w:val="28"/>
        </w:rPr>
        <w:t> Премьер-Министра Республики Казахстан от 20 марта 2004 года N 77-р "О мерах по совершенствованию подзаконных актов" и в соответствии с Положением о Комитете геологии и недропользования Министерства энергетики и минеральных ресурсов Республики Казахстан, утвержденным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28 октября 2004 года N 1107, </w:t>
      </w:r>
      <w:r>
        <w:rPr>
          <w:rFonts w:ascii="Times New Roman"/>
          <w:b/>
          <w:i w:val="false"/>
          <w:color w:val="000000"/>
          <w:sz w:val="28"/>
        </w:rPr>
        <w:t xml:space="preserve"> 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получению геологической информации о недрах.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приказ Министра геологии и охраны недр Республики Казахстан от 18 декабря 1995 года б/н "Об утверждении Положения о порядке предоставления геологической информации физическим и юридическим лицам в Министерстве геологии и охраны недр Республики Казахстан".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Направить настоящий приказ на государственную регистрацию в Министерство юстиции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заместителя Председателя Комитета геологии и недропользования Сайдуакасова М.А.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дней с момента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геологии и недропользования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энергетики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минеральных ресурсов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2005 года N 71-п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получению геологической информации о недрах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  <w:r>
        <w:br/>
      </w:r>
      <w:r>
        <w:rPr>
          <w:rFonts w:ascii="Times New Roman"/>
          <w:b/>
          <w:i w:val="false"/>
          <w:color w:val="000000"/>
        </w:rPr>
        <w:t xml:space="preserve">
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по получению геологической информации о недрах (далее - Инструкция) разработана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недрах и недропользовании", Положением о геологической информации, находящейся в государственной собственности, и порядке ее использования в учебных, научных, коммерческих и иных целях, утвержденным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7 ноября 1996 года N 1357 и Положением о Комитете геологии и недропользования Министерства энергетики и минеральных ресурсов Республики Казахстан, утвержденным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28 октября 2004 года N 1107.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Предоставление геологической информации  </w:t>
      </w:r>
      <w:r>
        <w:br/>
      </w:r>
      <w:r>
        <w:rPr>
          <w:rFonts w:ascii="Times New Roman"/>
          <w:b/>
          <w:i w:val="false"/>
          <w:color w:val="000000"/>
        </w:rPr>
        <w:t xml:space="preserve">
о недрах организациям, выполняющим геологические  </w:t>
      </w:r>
      <w:r>
        <w:br/>
      </w:r>
      <w:r>
        <w:rPr>
          <w:rFonts w:ascii="Times New Roman"/>
          <w:b/>
          <w:i w:val="false"/>
          <w:color w:val="000000"/>
        </w:rPr>
        <w:t xml:space="preserve">
исследования недр, финансируемые  </w:t>
      </w:r>
      <w:r>
        <w:br/>
      </w:r>
      <w:r>
        <w:rPr>
          <w:rFonts w:ascii="Times New Roman"/>
          <w:b/>
          <w:i w:val="false"/>
          <w:color w:val="000000"/>
        </w:rPr>
        <w:t xml:space="preserve">
из бюджета Республики Казахстан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Предоставление в пользование геологической информации о недрах (далее - информация о недрах), находящейся в государственной собственности, организациям, выполняющим геологические исследования недр, финансируемое из бюджета Республики Казахстан, осуществляется на безвозмездной основе.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Организация, выполняющая геологические исследования недр, финансируемые из бюджета Республики Казахстан (далее - пользователь), для получения информации о недрах направляет в государственный орган в области геологии и использования недр (далее - государственный орган) заявку. В заявке указывается основание приобретения информации о недрах, название объекта исследований, перечень запрашиваемых геологических материалов. К заявке прилагаются документы, удостоверяющие бюджетное финансирование работ и сроки выполнения работ. На основании заявки заключается соглашение о конфиденциальности между государственным органом и пользователем. Соглашение о конфиденциальности определяет порядок и условия передачи пользователю информации о недрах.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основании соглашения о конфиденциальности пользователь допускается к работе с геологическими материалами, указанными в соглашении о конфиденциальности, в геологических фондах государственного органа. 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 выбранных пользователем в геологическом фонде материалов, в государственном органе изготавливаются копии, которые в установленном порядке по акту передаются пользователю.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Предоставление государственным органом 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информации о недрах физическим и юридическим лицам - 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участникам конкурса инвестиционных программ на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получение права недропользования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Предоставление информации о недрах, находящейся в государственной собственности, второго уровня осуществляется на платной основе в соответствии с условиями конкурса на предоставление права недропользования. 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Физическое или юридическое лицо - участник конкурса инвестиционных программ (участник конкурса) - после оплаты, предусмотренной условиями конкурса, стоимости информационного пакета по конкурсному объекту (конкурсный пакет), подает в государственный орган заявку. Государственный орган, рассмотрев заявку, осуществляет подготовку конкурсного пакета.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Конкурсный пакет передается государственным органом участнику конкурса по акту при наличии платежного документа.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Предоставление государственным органом информации  </w:t>
      </w:r>
      <w:r>
        <w:br/>
      </w:r>
      <w:r>
        <w:rPr>
          <w:rFonts w:ascii="Times New Roman"/>
          <w:b/>
          <w:i w:val="false"/>
          <w:color w:val="000000"/>
        </w:rPr>
        <w:t xml:space="preserve">
о недрах третьего уровня физическим и юридическим 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лицам, получившим право недропользования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Информация о недрах третьего уровня (далее - полный пакет информации о недрах) предоставляется на возмездной (платной) основе. 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Физическое или юридическое лицо, получившее право недропользования (далее - недропользователь), подает заявку в территориальное управление геологии и недропользования (далее - территориальное управление), на подведомственной территории которого находится объект недропользования, на подготовку расчета исторических затрат по объекту недропользования.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Расчет исторических затрат утверждается руководителем территориального управления и передается в следующие адреса: недропользователю - для включения в контракт на недропользование, в государственный орган - для использования при оценке стоимости реализуемой информации о недрах и подготовки соглашения на ее реализацию. 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Недропользователь, после получения расчета исторических затрат, направляет в государственный орган заявку на приобретение полного пакета информации о недрах. В заявку включаются только те геологические материалы, которые вошли в расчет исторических затрат.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Государственный орган рассматривает заявку и, в случае положительного решения, оценивает информацию о недрах и заключает с недропользователем соглашение о приобретении полного пакета информации о недрах (далее - соглашение). Соглашение подписывается первыми руководителями государственного органа и недропользователя. 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Соглашение содержит следующие основные позиции: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исторических затрат;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полного пакета информации о недрах;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оплаты стоимости полного пакета информации о недрах;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передачи полного пакета информации о недрах;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конфиденциальности. 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предоставления недропользователем в государственный орган документа об оплате в бюджет Республики Казахстан стоимости полного пакета информации о недрах, государственный орган осуществляет подготовку и передачу недропользователю по акту полного пакета информации о недрах. 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Предоставление государственным органом 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информации о недрах физическим и юридическим лицам,  </w:t>
      </w:r>
      <w:r>
        <w:br/>
      </w:r>
      <w:r>
        <w:rPr>
          <w:rFonts w:ascii="Times New Roman"/>
          <w:b/>
          <w:i w:val="false"/>
          <w:color w:val="000000"/>
        </w:rPr>
        <w:t xml:space="preserve">
не имеющим права недропользования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Физическим и юридическим лицам, не имеющим права недропользования, информация о недрах предоставляется на возмездной (платной) основе. 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Физическое или юридическое лицо (далее - заказчик), не имеющее права недропользования, для получения информации о недрах подает заявку в государственный орган. 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Если информация о недрах, находящаяся в государственной собственности, запрашивается по территории, свободной от недропользования, то государственный орган, приняв заявку, в установленном порядке оценивает запрашиваемую информацию и заключает с заказчиком соглашение о приобретении информации о недрах. 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Если информация о недрах, находящаяся в государственной собственности, запрашивается по объекту, находящемуся в недропользовании, то к заявке прикладывается письменное согласие недропользователя. Без согласия недропользователя информация о недрах заказчику не выдается.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Если запрашиваемая информация о недрах получена за счет средств недропользователя, государственный орган согласовывает с ним реализацию копий информации о недрах. При наличии согласия недропользователя заключается комиссионный договор между государственным органом, недропользователем-владельцем информации и заказчиком.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комиссионном договоре декларируется общая стоимость заявляемой информации о недрах, в том числе суммы, перечисляемые заказчиком в бюджет государства и на счет недропользователя - владельца информации.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После подписания соглашения и оплаты заказчиком в соответствии с пунктами 18, 19, 20 настоящей Инструкции стоимости заявленной информации о недрах, государственный орган осуществляет подготовку и передачу ее по акту заказчику.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