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c72b" w14:textId="b82c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перевозок пассажиров, багажа и грузов по внутренним водным путям Республики Казахстан, учета реализуемых грузов и расчетов за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28 июня 2005 года № 224-I. Зарегистрирован в Министерстве юстиции Республики Казахстан от 5 августа 2005 года № 3775.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Правила перевозок пассажиров и багажа по внутренним водным путям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Правила перевозок грузов по внутренним водным путям Республики Казахстан, учета реализуемых грузов и расчетов за них.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водного транспорта (Уандыков Б.К.) представить настоящий приказ в Министерство юстиции Республики Казахстан для государственной регистрации.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транспорта и коммуникаций Республики Казахстан Абылгазина Т.Б.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по истечении десяти календарных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2005 г. N 224-I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Правила перевозок пассажиров и багажа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внутренним водным путям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перевозок пассажиров и багажа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 и определяют порядок перевозки пассажиров и багажа внутренним водным транспортом Республики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Действие настоящих Правил распространяются на всех лиц, осуществляющих перевозку пассажиров и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Перевозка пассажиров и багажа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Перевозка пассажиров и багажа по внутренним водным путям Республики Казахстан производятся на основании договора перевозки пассажиров и багажа.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Перевозка пассажиров в зависимости от ее условий, продолжительности, протяженности и качества, представляемых перевозчиком, подразделяется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транспортные;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туристские;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экскурсионные.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Договор перевозки пассажира и багажа оформляется соответственно проездным билетом и багажной квитанцией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 перевозки пассажира по экскурсионным и туристским маршрутам может оформляться в форме путевки или билета на перевозку групп пассажиров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Дети, следующие без сопровождения и оказавшиеся без билетов, передаются в ближайшем порту (пристани) дежурному органов внутренних дел.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Плата за проезд пассажира и за провоз его багажа, за исключением ручной клади в пределах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нормы, которая провозится пассажиром бесплатно, определяется соглашением сторон или перевозчиком при проезде пассажира и провозе его багажа транспортом общего пользования.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Продажа билетов осуществляется через билетные кассы речных вокзалов, а в случае отсутствия билетных касс на промежуточных остановочных пунктах маршрута перевозчиком при условии наличия свободных мест для сидения на судне, а также до нормы заполняемости пассажирского судна при осуществлении перевозок пассажиров и багажа на расстояние не более 50 км.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В билетных кассах речных вокзалов наряду с текущей продажей осуществляется предварительная продажа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предварительную продажу билетов взимается плата (далее - комиссионный сбор) в соответствии с установленным администрацией речных вокзалов или перевозчиком тарифом. Уплата комиссионного сбора подтверждается квитанцией, в которой указывается наименование получателя комиссионного сбора и дата выдачи квитанции. Записи производятся разборчиво, а дата выдачи проставляется компостером или штемпелем.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В кассах предварительной продажи реализация билетов начинается за 7 суток и заканчивается за сутки до отправления судна.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В кассах текущей продажи реализация билетов начинается за сутки до отправления и заканчивается за 5 минут до отправления судна.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Комиссионный сбор взимается независимо от имеющихся прав на льготный проезд.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Комиссионный сбор возмещению не подлежит.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В случае утери билета и обращения пассажира в кассу речного вокзала или к перевозчику не позднее 3 часов до отправления судна и факт приобретения билета пассажиром подтвержден перевозчиком, речным вокзалом, билет подлежит восстановлению без взимания платы.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При возврате пассажиром приобретенного билета в кассу речного вокзала до отправления судна ему возвращается уплаченная стоимость билета за вычетом предусмотренных администрацией речных вокзалов или перевозчиком сборов.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16. При возврате билетов в случае опоздания пассажира на судно, возмещается сумма, равная 50 процентам от стоимости билета.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За задержку отправления пассажирского судна или прибытие его в порт назначения с опозданием (за исключением перевозок в городском и пригородном сообщении, а также на переправах) перевозчик уплачивает пассажиру штраф в размере трех процентов провозной платы за каждый час задержки или опоздания, если перевозчик не докажет, что такая задержка или прибытие с опозданием произошли вследствие непреодолимой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Сумма взысканного штрафа не может превышать размер провозной платы.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В случае отказа пассажира от поездки из-за задержки отправления судна в пункте отправления ему возвращается уплаченная стоимость проезда в полном размере.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При прекращении поездки пассажиром в результате болезни, подтвержденного документом лечебного учреждения, перевозчик продлевает срок действия пассажирского билета на время болезни или при сдаче билета возвращает провозную плату за не пройденную судном часть пути.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В случае невозможности движения судна по маршруту по техническим причинам, проданные пассажирам билеты действительны для осуществления поездки на судне, предоставленном перевозчиком для замены неисправного судна, или другом судне этого же маршрута.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Пассажир при посадке на судно предъявляет надлежащим образом оформленный билет и документ, удостоверяющий личность.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несоответствии фамилии пассажира в документе, удостоверяющем его личность, фамилии, указанной в предъявляемом билете, при отсутствии или исправлении фамилии в билете пассажир к посадке на судно не допускается.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23. Пассажир может сдать к перевозке багаж заблаговременно.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24. К перевозке принимаются вещи и предметы, которые по своим размерам, упаковке и свойствам могут быть без затруднения погружены и размещены на судне.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25. Каждое место багажа должно быть приспособлено или иметь устройства, позволяющие переносить его при погрузке, перегрузке и выгрузке. Тара или упаковка должна обеспечивать сохранность вещей на все время перевозки.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26. Видео- и аудиоаппаратура и другая оргтехника, требующая особой осторожности, при перевозке без перегрузки в пути следования принимаются в упаковке, обеспечивающей сохранность, а к перевозке с перегрузкой - только в твердой упаковке (ящики и решетка).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27. При оформлении перевозки видео- и аудиоаппаратуры и другой оргтехники на их упаковке сверху или на одной из боковых стенок наносится соответствующая надпись "Осторожно, телевизор" или "Осторожно, компьютер".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28. При предъявлении к перевозке багажа в неисправной упаковке перевозчик может отказать в приеме его к перевозке.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29. Багаж, упаковка которого имеет такие недостатки, которые не вызывают опасений утраты или порчи багажа, может приниматься к перевозке с отметкой об этих недостатках в перевозочных документах.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30. Багаж по прибытии в порт или пункт назначения выдается получателю по предъявлении багажной квитанции и документа, удостоверяющего личность.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31. Порт или пункт назначения в случае неприбытия багажа, о выдаче которого пассажиром (получателем) предъявлено требование, на оборотной стороне багажной квитанции, после истечения срока доставки, делает отметку "Багаж не прибыл", ставит штемпель с обозначением года, месяца и числа и получает от пассажира (получателя) заявление, в котором указан его адрес для посылки ему уведомления о прибытии багажа. Плата в этом случае за уведомление не взыскивается.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32. О прибытии найденного багажа порт или пункт назначения посылает в день его прибытия пассажиру (получателю) уведомление.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33. Если порт или пункт назначения не уведомит пассажира о прибытии найденного багажа, то он лишается права получить плату за просроченные дни хранения багажа до отправки уведомления.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34. Срок доставки багажа определяется временем следования в порт или пункт назначения согласно расписанию движения судна, с которым отправлен багаж.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35. Багаж, не востребованный получателем в течение 3 месяцев, может быть реализован в установленном порядке. Сумма, вырученная от продажи невостребованного багажа,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поступает в доход перевозчика.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36. Жалобы, поступившие от пассажиров по вопросам обеспечения перевозок, перевозчик рассматривает в трехдневный срок, по истечении которых письменно уведомляет заявителя о результатах рассмотрения жалобы и о принятых мерах.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37. Перевозчик освобождается от ответственности за утрату, порчу и недостачу багажа в случае, если докажет, что утрата, порча и недостача произошла не по его вине.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Пассажирский билет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5893"/>
      </w:tblGrid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отправления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отправления 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назначения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назначения 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Каюта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N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Каюта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N 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</w:tr>
    </w:tbl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 билета ___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Багажная квитанция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5853"/>
      </w:tblGrid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отправления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отправления 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назначения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назначения 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</w:tr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 квитанции ____ N ______________ </w:t>
      </w:r>
    </w:p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3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                    Путевка (групповой билет)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4513"/>
      </w:tblGrid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перевозки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перевозки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отправления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отправления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назначения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назначения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пассажиров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пассажиров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Каюта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Место N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Каюта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Место N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отправления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 путевки (группового билета) ____ N ______________      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2005 г. N 224-I  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перевозок грузов по внутренним водным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путям Республики Казахстан, учета реализуемых грузов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расчетов за них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1. Общие положения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Правила перевозок грузов по внутренним водным путям Республики Казахстан (далее - Правила) определяют порядок перевозки грузов внутренним водным транспортом.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Настоящие Правила распространяются на всех физических и юридических лиц, осуществляющих деятельность в области внутреннего водного транспорта.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Перевозка грузов осуществляется путем составления договора перевозки грузов между перевозчиком и грузоотправителем (грузополучателем), в соответствии с которым перевозчик обязуется доставить в сохранности груз в установленные договором сроки, а грузоотправитель (грузополучатель) предъявить груз в обусловленном объеме и произвести плату за перевозку.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Договором перевозки грузов устанавливаются также и другие условия организации перевозки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Предъявление и прием грузов для перевозки 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4. Прием груза к перевозке производится на причалах по транспортной накладной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иным перевозочным документам.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Перевозка грузов может осуществляться судовыми, сборными и мелкими отправками.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Судовой отправкой считается партия груза одного наименования или однородного массового груза (уголь одной марки, соль одного сорта и другие), предъявленного к перевозке по одной и более транспортным накладным в одном пункте отправления в один порт (пристань) назначения или в один пункт для передачи смежному виду транспорта в количестве, достаточном для полной загрузки судна, если не требуется отделять в судне одну партию груза от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Сборной отправкой считается предъявляемая к перевозке по одной транспортной накладной партия груза весом более 20 тонн, но в недостаточном количестве для полной загрузки судна. Отправка считается сборной,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судно загружается полностью грузами разного наименования или грузами одного наименования, но в разные пункты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по требованию грузоотправителя и с согласия перевозчика ему предоставляется судно для загрузки грузами в разных пунктах отправления в один пункт назначения или передачи смежному виду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загружается целое судно однородным грузом в один пункт назначения, но разным грузополучателям с отделением одной партии груза другой;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одним грузоотправителем предъявляется партия груза разного наименования с общим весом более 20 тонн по одной транспортной накладной, в один пункт назначения, независимо от того, что вес отдельных наименований грузов может быть менее 20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Мелкой отправкой считается партия груза, предъявляемого к перевозке по одной транспортной накладной, весом менее 20 тонн.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6. Грузы, нуждающиеся в таре (упаковке) для предохранения их от утраты, недостачи, порчи и повреждения при перевозке, предъявляются к перевозке в исправной таре (упаковке), обеспечивающие их полную сохранность.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7. Грузоотправитель до предъявления груза к перевозке обеспечивает транспортабельность и сохранность его в пути следования. Подготовка груза к перевозке должна учитывать требования максимального использования грузоподъемности и грузовместимости транспортных средств и удобства погрузочно-разгрузочных работ.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8. Груз принимается к перевозке по наружному осмотру тары (упаковки) или самого груза, если он перевозится без тары (упаковки). Осмотром устанавливается исправность тары (упаковки), пригодность к перевозке, наличие маркировок, оттисков пломб и соответствие их данным, указанным в транспортной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Если при наружном осмотре будут замечены недостатки, вызывающие опасения утраты, порчи, недостачи или повреждения груза в пути, груз к перевозке не принимается до приведения его состояния, обеспечивающей сохранность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Все незначительные недостатки (тара (упаковка), бывшая в употреблении, ржавчина на грузе, деформация и другие) отмечаются грузоотправителем в транспортной накладной.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9. Вес груза определяется взвешиванием на весах, подсчетом общего веса, указанного на грузовых местах. Способ определения веса указывается в транспортной накладной и в акте погрузки-разгрузки груза.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10. Завоз груза по одной транспортной накладной на склад порта (пристани) грузоотправитель осуществляет в течении одного дня. Завоз груза в более длительный срок допускается по согласованию с перевозчиком.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11. В пунктах, где нет причалов порта (пристаней), прием грузов к перевозке производится капитаном судна на борту судна.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12. Перевозчики могут принимать грузы к перевозке с условием хранения их на складах портов (пристаней) и в судах в пунктах отправления или в пунктах перевалки до открытия навигации.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13. В транспортной накладной на грузы, принятые к перевозке до открытия навигации, кроме календарного штемпеля, делается отметка: "Груз принят на условиях хранения и отгрузки после открытия навигации".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Прием на хранение до открытия навигации опасных, скоропортящихся и подверженных замерзанию грузов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Оформление транспортной накладной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перевозочных документов 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14. Транспортная накладная является основным перевозочным документом предъявляемая грузоотправителем вместе с грузом.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15. Транспортная накладная заполняется грузоотправителем на каждую партию груза, направляемые одному грузополучателю и в один пункт назначения.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16. По одной транспортной накладной не допускается оформление перевозки: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скоропортящихся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грузов, хранение которых по их свойствам не допускается с другими грузами;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грузов навалочных или насыпных с тарно-штучными грузами.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17. Транспортная накладная заполняется ясно и отчетливо шариковой ручкой, чернилами, на компьютере и подписывается грузоотправителем.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Подчистки и помарки в транспортной накладной не допускаются. Изменения и дополнения сведений, внесенных в транспортную накладную перевозчиком после выдачи грузоотправителю квитанции, оговариваются и заверяются перевозчиком подписью и календарным штемпелем.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Все приложения к транспортной накладной должны быть прочно подшиты к верхней части ее оборотной стороны.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18. При составлении транспортной накладной грузоотправителем заполняются следующие графы: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"Порт (пристань) отправления" и "Порт (пристань) назначения)" - указываются соответственно точные названия портов отправления и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"Грузоотправитель" и "Грузополучатель" - указывается соответственно полное наименование грузоотправителя и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"Надписи и знаки отправителя" - указываются отличительные знаки или порядковые номера, нанесенные на грузовые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"Количество мест" - указывается количество мест груза отдельно по каждому наименованию груза и по каждому виду тары (упаковки) и общее количество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"Итого мест (прописью)" - указывается общее количество мест прописью;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"Тара (упаковка)" - указывается, вид тары (упаковки). При предъявлении груза к перевозке навалом или насыпью указывается "навалом" или "насыпью";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7) "Наименование груза" указывается точное и полное наименование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8) "Вес груза определен грузоотправителем" указывается грузоотправителем вес навалочных и насыпных грузов и вес брутто тарно-штучных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9) "Погрузка ____________, Разгрузка _____________"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средствами                    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указывается, в случае необходимости, чьими средствами произведена погрузка - разгрузка груза.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19. При составлении транспортной накладной перевозчиком заполняются следующие графы: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"Транспортная накладная N" - указывается номер транспортной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"Ввоз груза разрешен на ____ число  ____ мес" - заполняется при предъявлении груза через склады порта (пристани);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"Отправка" - указывается, какой отправкой (судовой, сборной или мелкой) принимается груз к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"Судно" - указывается точное наименование, номер и тип (самоходное или несамоходное) судна, на которое отгружен груз;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"Расстояние перевозки" - указывается фактическое расстояние по водному пути между пунктами отправления и назначения и расчетное, принимаемое для исчисления провозной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"Вес груза определен перевозчиком" - указывается вес навалочных и насыпных грузов и вес брутто тарно-штучных грузов, определенный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7) "Норма загрузки судна" - заполняется на основании технических норм загрузки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8) "Платежи" - указывается соответственно в столбцах "В пунктах отправления и назначения" размеры провозной платы, а также сборов за погрузку, разгрузку, хранение и других операций, если они начисляются при данной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9) "Получено при отправлении или при доставке" - указывается прописью сумма, взысканная с грузоотправителя, которая удостоверяется подписью перевозчика.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20. После приема груза к перевозке и уплаты грузоотправителем (грузополучателем) всех платежей на транспортной накладной, в верхней части ее оборотной стороны ставится календарный штемпель порта (пристани) отправления с обозначением даты оформления перевозки. Там же проставляется календарный штемпель порта (пристани) назначения о прибытии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Погрузка и разгрузка груза 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21. Погрузка в суда и разгрузка из судов грузов производятся на причалах портов (пристаней).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22. В соответствии с договором перевозки грузов грузоотправитель в назначенное время предъявляет груз для погрузки на судно.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23. Владельцем порта (пристани) при получении груза для погрузки (разгрузки) составляется акт погрузки (разгрузки) груза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Погрузка грузов осуществляется в соответствии с техническими условиями погрузки грузов и крепления в судне.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 Определение веса груза по осадке груза 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24. Вес груза по осадке судна определяется по разнице его водоизмещении с грузом и порожнем с учетом изменения за время грузовых операций количества балласта, судовых запасов (топливо, смазка, питьевая вода", подсланевых и хозяйственных фекальных вод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G=(D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-g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)-(D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-g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), где G - вес груза,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g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и g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суммарное количество балласта, судовых запасов подсланевых и хозяйственных вод соответственно в порожнем и груженом состоянии,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водоизмещение порожнего и груженого судна, т. 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25. Водоизмещение судна в зависимости от средней осадки определяется по грузовой шкале, составленных с учетом натурных обмеров осадок.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26. Замеры осадки судна в порожнем и груженом состоянии перед началом и после окончания грузовых операций производятся в трех местах по каждому борту по маркам углублений: в носовой части судна, средней и кормовой.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Средняя осадка определяется делением на 8 суммы всех замеров, причем значения осадок судна в средней части (у миделя) удваиваются.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27. Вес балласта, а при необходимости и топлива, до и по окончании загрузки или разгрузки судна определяется по результатам замеров уровней заполнения цистерн и соответствующим калибровочным таблицам. Вес запасов, в том числе топлива и вес подсланевых и хозяйственных вод, учитывается только в случаях забора их за время перегрузочных операций или сдачи на очистительные станции подсланевых и фекальных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6. Перевозка скоропортящихся грузов 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28. К скоропортящимся грузам относятся грузы, при перевозке которых требуется поддержание определенного режима или принятия мер защиты от действия на них высоких или низких температур.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29. Скоропортящиеся грузы должны предъявляться к перевозке в транспортабельном состоянии. Тара (упаковка) должна быть исправной, прочной, чистой и не иметь следов течи. По требованию перевозчика грузоотправитель предъявляет стандарты и технические условия для проверки состояния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Скоропортящиеся грузы, должны подаваться к перевозке в пакетированном виде или в контейнере.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30. Грузоотправитель при перевозке скоропортящихся грузов вместе с транспортной накладной предъявляет документы, подтверждающие их качество и срок годности.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31. Скоропортящиеся грузы принимаются к перевозке с учетом времени подхода судов для их погрузки.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32. Скоропортящиеся грузы не принимаются к перевозке, если указанный на документе срок транспортабельности меньше срока доставки груза, установленного настоящими Правилами или оговоренные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Не принимаются к перевозке скоропортящиеся грузы с явными признаками порчи (загнивание, плесень, мокрые пятна, затхлый запах, брожение, ослизнение, следы течи тары (упаковки) и другие), которые могут быть обнаружены внешним осмотром.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Внутритарное качественное состояние груза и его товарная сортность при приеме к перевозке не проверяется.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33. При отсутствии в порту (пристани) складских помещений, оборудованных для хранения скоропортящихся грузов, грузоотправители и грузополучатели подвозят грузы своим транспортом к судну и, соответственно, получают их у борта судна.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34. Скоропортящиеся грузы перевозятся на судах, оснащенных рефрижераторными установками, а также на других судах, специально для этого оборудованных.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35. Допускается перевозка скоропортящихся грузов (кроме мороженых - мяса, субпродуктов, эндокринного сырья, рыбы, рыбного филе, плодов и овощей, яичных продуктов; охлажденных - мяса, рыбы, переложенной льдом, творога и творожной массы, яиц после хранения их в холодильниках; мяса остывшего; молока и сливок свежих, сметаны, масла сливочного и топленого) на необорудованных, преимущественно самоходных судах. О возможности перевозки скоропортящихся грузов в таких судах должно быть указано в документах, удостоверяющих качество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требованию грузоотправителя перевозчик предъявляет журнал температур на рефрижераторном судне, а при необходимости выдает выписку из него.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36. Грузовые помещения на судах, предназначенных для перевозки скоропортящихся грузов, должны быть тщательно очищены, проветрены, а в необходимых случаях подвергнуты санитарной обработке.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37. До погрузки мороженых и охлажденных грузов трюмы рефрижераторов следует охлаждать на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ниже температуры, установленной для перевозки обычных грузов. Погрузка таких грузов в судах осуществляется непосредственно с холодильников, специальных вагонов или автотранспорта без хранения на причалах. В таком же порядке производится разгрузка судов в пунктах назначения.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38. Разгрузка и выдача скоропортящихся грузов в пунктах назначения должно производиться преимущественно перед другими грузами.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39. После разгрузки скоропортящихся грузов трюмы судов должны быть очищены от мусора, в необходимых случаях - промыты горячей водой, проветрены и санитарно обработаны, а внутренняя обшивка корпуса и пиллерсы обтерты сухими тряпками. После перевозки мяса и рыбных продуктов промывка трюмов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7. Сроки доставки грузов 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40. Сроки доставки грузов исчисляются с 24 часов дня приема груза к 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приеме груза к перевозке до назначенного дня погрузки, срок доставки исчисляется с 24 часов дня, в которой этот груз должен быть погружен, о чем делается отметка в транспортной накладной.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41. Срок доставки грузов исчисляется за все расстояние от пунктам отправления до пункта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перевозке грузов по внутренним водным путям, в пределах которых установлены разные сроки доставки, общий срок доставки определяется как сумма сроков, исчисленных отдельно для каждого участка.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42. Срок доставки грузов, определенный с учетом дополнительного времени, округляется до целых суток. При этом остаток менее 0,5 суток не принимается во внимание, а равный или более 0,5 суток принимается за целые сутки. Время прибытия груза в пункт назначения удостоверяется наложением на транспортной накладной соответствующего штемпеля.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43. Сроки доставки грузов определяются из расчета одни сутки на каждое начавшееся расстояние в километрах (норма пробега).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44. Сроки доставки грузов, исчисленные по установленным нормам, увеличиваются: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на 2 суток - на накопление и отправление грузов, перевозимых мелкими отправками весом до 20 тонн по одной транспортной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на 2 суток - на накопление и формирование состава при перевозке нефтеналивных грузов в несамоходных судах, а также в самоходных судах, работающих с приставками.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8. Переадресовка грузов 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45. Под переадресовкой в настоящих Правилах понимается изменения пунктов назначения грузов, принятых к перевозке и находящихся в порту (на пристани) отправления, в пути следования или в пункте назначения. Действие настоящих Правил не распространяется на изменение грузополучателя без изменения пункта назначения и на переотправку груза, выгруженного в первоначальном пункте назначения.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46. Не допускается задержка судов в пути в ожидании разрешения на переадресовку, кроме случаев аварий и аварийных происшествий.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47. Переадресовка грузов производится по требованию грузоотправителя (грузополучателя).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этом грузоотправителем (грузополучателем) подается письменное заявление перевозчику, в котором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наименование и вес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номер транспортной накладной и номер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отправитель груза и порт (пристань)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порт (пристань) первоначального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порт (пристань) нового назначения и наименование нового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причины переадресовки.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48. Для дальнейшей перевозки переадресованных грузов составляется новая транспортная накладная.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49. Переадресовка грузов вследствие аварий или аварийных происшествий, а также в целях предупреждения скопления или простоя судов может осуществляться с согласия грузоотправителя (грузополучателя).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Переадресовка грузов в этих случаях оформляется по первоначальным транспортным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транспортной накладной исправляется порт (пристань) назначения или грузополучатель и, кроме того, на обороте транспортной накладной делается отметка о переадресовке.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9. Хранение и выдача грузов 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50. Грузы, принятые портами (пристанями) к перевозке или прибывшие в порты (пристани) для выдачи получателям, а также транзитные грузы, когда они перегружаются из судна в судна, из судна в вагон или из вагона в судно, размещаются для краткосрочного хранения в крытых складах или на открытых площадках.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51. В навигационный период не допускается хранение в оперативных складах портов (пристаней) грузов, которые подлежат перевозке в судах, а также грузов, нуждающихся в сортировке, упаковке, маркировке. Скоропортящиеся грузы, требующие соблюдения особого температурного режима могут храниться в складах портов (пристаней) не более сроков, установленных для их вывоза.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52. Грузы, принятые к перевозке без необходимости накопления их до момента отправления, хранятся в порту (пристани) бесплатно. Грузы, сданные к перевозке ранее назначенного дня погрузки или до открытия навигации, хранятся на условиях, установленных договором перевозки груза.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53. В пунктах назначения, прибывшие и выгруженные в склады и на причалы портов (пристаней) грузы должны быть вывезены грузополучателями в следующие предельные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в течение 4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цветы живые, срезанные;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грибы свежие;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вишня, черешня и другие свежие ягоды, персики;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мясные грузы (в том числе битая птица, дичь свежая, битая, мясопродукты), сбой животных и внутренние органы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молоко (кроме сгущенного) и сливки свежие;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рыба (живая, свежая, мороженая), рыбопродукты свежие и мороженые;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рыба горячего копчения;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икра живая рыбоводная и мальки;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раки и устрицы живые, крабы-моллюски;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лед;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дрожжи;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взрывчатые, ядовитые и отравляющие грузы;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в течение 8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овощи свежие, кроме арбузов, картофеля, свеклы и капусты;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виноград, груши, абрикосы и другие фрукты, кроме персиков;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молочные продукты, кроме молока свежего;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маргарин;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в течение 12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растения живые, кроме цветов;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животные и птицы живые;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икра паюсная, зернистая, частиковая;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рыба малосольная, соленостью 8-12%;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пиво, спички;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в течение 24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опасные грузы, кроме взрывчатых, ядовитых, отравляющих и спичек;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арбузы, тыква, картофель, свекла и капуста;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кожа, шкура, пушнина невыделанная;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спирт винный;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напитки безалкогольные;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табак, известь, утильсырье и очесы;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продукты химической промышленности;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фосфор;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в течение 48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овощи и грибы соленые, квашеные, моченые, вяленые, а также повидло и пюре из овощей;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фрукты и ягоды вяленые, маринованные, моченые, повидло, пюре и тесто фруктовые и ягодные, варенье фруктовое и ягодное;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рыба и рыбопродукты соленые, копченые, куреные, вяленые, маринованные, сушеные, кроме указанных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кондитерские и мучные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цемент;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вещества землеудобрительные;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в течение 5 суток: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прочие грузы, кроме перечисленных выше и домашних вещей;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7) в течение 30 суток: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домашние вещи.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54. Сроки хранения и вывоза грузов исчисляются с момента разгрузки груза средствами перевозчиками.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55. Грузы, выгруженные средствами грузополучателя на своих причалах, считаются принятыми грузополучателем с момента окончания разгрузки.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56. Грузы, принятые на хранение портом (пристанью) должны быть складированы с соблюдением следующих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все места одной отправки укладываются в штабель, марками наружу так, чтобы их было видно и можно было легко установить принадлежность груза к данной отправке и подсчитать количество грузовых мест; отдельные отправки должны быть отделены друг от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высота штабеля принимается с учетом свойств груза, прочности тары (упаковки) и допустимой нагрузки на квадратный метр складской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в складах и на площадках должны быть оставлены проходы: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между штабелями - шириной не менее 1 метра и у дверей склада - равные ширине дверей; между штабелями и стенкой склада - 0,5 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при укладке грузов в складах и на открытых площадках должны оставаться свободными пожарные и железнодорожные проезды и проходы, обеспечивающие также свободное перемещение и маневрирование средств внутрипортовой механизации (электротележки, штабелеукладчики, автокары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необходимо группировать грузы при хранении по их однородности, направлениям и владельцам в целях улучшения обслуживания грузополучателей и удобства производства работ.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57. Порты (пристани) для предупреждения порчи грузов периодически проводят инвентаризацию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10. Учет реализуемых грузов и расчетов за них 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58. Реализация грузов производится перевозчиком,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невозможности хранения грузов, требующих особых условий их хранения (скоропортящиеся);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рейса, за исключением причин, указанных в пункте 1 статьи 60 Закона, перевозчиком принимаются меры по согласованию с грузоотправителем, грузополучателем;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если груз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рейса, за исключением причин, указанных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60 Закона, и от грузоотправителя, грузополучателя в течение четырех суток не поступило распоряжения о том, как поступить с грузом.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59. Реализация груза производится перевозчиком самостоятельно или через торговые организации.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60. Передача грузов торговым организациям производится через склады реализации невостребованных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Скоропортящиеся грузы, реализуются непосредственно портами (перевозчиком) у которых находятся эти грузы.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61. Перевозка грузов к месту реализации производится в порядке досылок до пункта реализации и приложением первоначальной транспортной накладной.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62. Грузы передаются или реализуются по оценке, производимой комиссией в составе представителя перевозчика и грузоотправителя (грузополучателя). Об оценке груза составляется акт за подписью членов комиссии.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63. Оценка грузов производится по рыночным ценам с учетом налоговых платежей предусмотренных законодательством Республики Казахстан.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64. Суммы денежных средств (далее - суммы), вырученные от реализации грузов в пути следования или портами (пристанями), вносятся на условиях депозита на имя нотариуса для выплаты грузополучателю, указанному в транспортной накладной (в случае подтверждения им об оплате стоимости груза), которому эти грузы не были доставлены или грузоотправителю.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Доказательством оплаты груза получателем может служить оплаченный счет поставщика или другой документ подтверждающий это.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Из этих сумм денежных средств удерживаются платежи, причитающиеся в пользу перевозчика, в частности расходы по реализации, дополнительным перевозкам и другие. 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65. При невозможности перечислить указанную сумму грузоотправителю (грузополучателю) эта сумма по истечению срока, установленного для предъявления претензий о возмещении стоимости груза, не доставленного по назначению, остается у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случае последующего возмещения в претензионном или судебном порядке грузоотправителю (грузополучателю) стоимости груза, перевозчик выплачивает эту сумму за счет собственных средств.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66. Суммы, вырученные от реализации невостребованных грузов, при невозможности их перечисления грузовладельцу остаются у перевозчика на покрытие расходов за погрузочно-разгрузочные работы, хранение и другие работы, связанные с реализацией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11. Порядок составления актов </w:t>
      </w:r>
    </w:p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67. В зависимости от обстоятельств, при перевозках составляются коммерческие акты согласно приложению 2 и акты общей формы согласно приложению 3. 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68. Коммерческий акт составляется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несоответствия фактического наименования груза, массы груза, количества грузовых мест данным, указанным в перевозочном документе;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утраты, недостачи или повреждении (порчи)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обнаружения груза без перевозочных документов, а также перевозочных документов без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возвращения перевозчику похищенного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Данные в коммерческих актах указываются на основании перевозочных документов, отвесов, результатов лабораторных анализов и других. 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69. Акты общей формы составляются в случае удостоверения обстоятельств, не предусмотренных пунктом 68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Акт общей формы подписывается лицами, участвовавшими в удостоверении обстоятельств, послуживших основанием для составления акта, но не менее чем двумя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Стороны, участвующие в составлении акта, могут отказаться от его подписания. При несогласии с содержанием акта стороны излагают в нем свое мнение. 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70. Акты составляются немедленно по обнаружению обстоятельств, требующих составления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 составлению коммерческого акта привлекаются: лицо, обнаружившее неисправность груза, грузополучатель (если неисправность обнаружена в его присутствии) или представитель другого вида транспорта, принимающий груз от порта (пристани) или судна, а также капитан порта или владелец пристани, лицо, на ответственности находился груз. 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71. В случае, если груз полностью или частично поврежден или испорчен, грузополучатель может до вывоза груза из порта (пристани) потребовать определения степени порчи или повреждения груза (назначения экспертизы) и составления коммерческого акта. 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72. Обстоятельства, вызвавшие составление акта, должны быть описаны с точным изложением всех фактических данных без внесения в описание предположений, догадок, выводов или заключений. 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73. Коммерческий акт составляется в трех экземплярах на компьютере, шариковой ручкой или чернилами четко без помарок и подчисток. Все дополнения или исправления при его составлении должны быть оговорены и скреплены подписями лиц, участвующих в составлении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Первый экземпляр передается перевозчику, второй выдается грузополучателю по его требованию или приобщается к перевозочному документу, а третий - хранится у капитана порта. 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Приложение 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реализуемых грузов 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расчетов за них           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Транспортная накладная №N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629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 груза разрешен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число_____месяц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перевозки: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Фактическое________ км 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Погрузка назначена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число________ месяц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порта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(подпись)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(наименование, номер)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653"/>
        <w:gridCol w:w="1673"/>
        <w:gridCol w:w="1633"/>
        <w:gridCol w:w="2893"/>
        <w:gridCol w:w="2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отправления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 (пристань)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Отправитель (полное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(полное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наименование)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Надписи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Приложение 2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реализуемых грузов 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расчетов за них 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Коммерческий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 погрузки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назначения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 груза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 груза  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груза получателю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транспортной накладной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Результат проверки груза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593"/>
        <w:gridCol w:w="1833"/>
        <w:gridCol w:w="2913"/>
        <w:gridCol w:w="1573"/>
        <w:gridCol w:w="1773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груза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возчика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документам значится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действительности оказалось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Подробное описание обнаруженного при проверке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__________________ Должность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__________________          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__________________          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по внутренним водным путям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реализуемых грузов 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расчетов за них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Акт общей формы №N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дата 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376"/>
        <w:gridCol w:w="377"/>
        <w:gridCol w:w="1313"/>
        <w:gridCol w:w="336"/>
        <w:gridCol w:w="337"/>
        <w:gridCol w:w="2353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Отправитель груза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груза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погрузки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выгрузки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экземпляров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 и 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накладной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N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составления настоящего акта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