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80f09" w14:textId="7680f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информационных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регистрационной службы Министерства юстиции Республики Казахстан от 26 июля 2005 года № 288. Зарегистрирован Министерством юстиции Республики Казахстан 5 августа 2005 года № 3777. Утратил силу приказом Председателя Комитета регистрационной службы и оказания правовой помощи Министерства юстиции Республики Казахстан от 1 апреля 2010 года № 113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Председателя Комитета регистрационной службы и оказания правовой помощи Министерства юстиции РК от 01.04.2010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подпунктом 4) пункта 16 Положения о Комитете регистрационной службы Министерства юстиции Республики Казахстан,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28 октября 2004 года N 1120,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формы информационных услуг: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свидетельство о государственной регистрации прав (обременений) на недвижимое имущество и сделок с ним (приложение 1);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свидетельство о государственной регистрации объекта кондоминиума (приложение 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справку о зарегистрированных правах (обременениях) на недвижимое имущество и его технических характеристиках (приложение 3);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справку об отсутствии (наличии) недвижимого имущества (приложение 4).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Отменить приказ председателя Комитета регистрационной службы Министерства юстиции Республики Казахстан от 17 сентября 2004 года N 295 "Об утверждении форм информационных услуг и Инструкции о порядке выдачи и аннулирования свидетельств о государственной регистрации прав (обременений) на недвижимое имущество и сделок с ним".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его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регистрационной службы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юстиции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июля 2005 г. N 288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РГП "Центр по недвижимости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Комитета регистрационной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Министерства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по__________________________________________"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(области, городу)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Свидетельство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о государственной регистрации прав (обременений)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на недвижимое имущество и сделок с ним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N__________                              "___"_________200__г.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Выдано___________________________________________________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(фамилия, имя, отчество, дата рождения,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данные документа, удостоверяющего личность получателя)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подтверждение того, что на следующие объекты недвижимости: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1053"/>
        <w:gridCol w:w="893"/>
        <w:gridCol w:w="1073"/>
        <w:gridCol w:w="1153"/>
        <w:gridCol w:w="1333"/>
        <w:gridCol w:w="1233"/>
        <w:gridCol w:w="1393"/>
        <w:gridCol w:w="1053"/>
        <w:gridCol w:w="933"/>
      </w:tblGrid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движ.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ну)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сос-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вл.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сть, этаж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щая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(ЗУ)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1) зарегистрировано право: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1173"/>
        <w:gridCol w:w="2113"/>
        <w:gridCol w:w="2193"/>
        <w:gridCol w:w="2473"/>
        <w:gridCol w:w="2393"/>
      </w:tblGrid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обладатель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рации 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2) зарегистрировано обременение права: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093"/>
        <w:gridCol w:w="1673"/>
        <w:gridCol w:w="1593"/>
        <w:gridCol w:w="1393"/>
        <w:gridCol w:w="1093"/>
        <w:gridCol w:w="1033"/>
        <w:gridCol w:w="1333"/>
        <w:gridCol w:w="1293"/>
      </w:tblGrid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мен.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мость)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обяз-ва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стр. 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Регистратор       _______________     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(подпись)        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 отдела  _______________     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(подпись)        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      _______________     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(подпись)         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Сведения, содержащиеся в свидетельстве, являются действительными на момент выдачи.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свидетельство удостоверяет регистрацию права (обременения права) на недвижимое имущество за правообладателем.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Изменение и прекращение зарегистрированного права (обременения права) на недвижимое имущество подлежат государственной регистрации с возвратом в регистрирующий орган ранее выданного свидетельства.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 утрате (повреждении) свидетельства правообладатель обязан подать заявление в регистрирующий орган с указанием причины утери (повреждения) свидетельства.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регистрационной службы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юстиции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июля 2005 г. N 288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РГП "Центр по недвижимости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Комитета регистрационной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Министерства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по__________________________________________"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(области, городу)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Свидетельство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о государственной регистрации объекта кондоминиума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N_____                                     "___"__________200__г.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Выдано____________________________________________________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(фамилия, имя, отчество, дата рождения,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данные документа, удостоверяющего личность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уполномоченного представителя участников кондоминиума)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подтверждение государственной регистрации объекта кондоминиума,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включающего следующие объекты недвижимости: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1453"/>
        <w:gridCol w:w="1473"/>
        <w:gridCol w:w="1653"/>
        <w:gridCol w:w="1113"/>
        <w:gridCol w:w="1573"/>
        <w:gridCol w:w="1353"/>
        <w:gridCol w:w="1493"/>
      </w:tblGrid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движ.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тавл.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этаж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щадь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щадь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полез-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</w:tr>
      <w:tr>
        <w:trPr>
          <w:trHeight w:val="30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Регистрация произведена на основании: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(наименование, дата и номер документа)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Особые отметки: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Регистратор        _______________         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      (подпись)             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 отдела   _______________         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     (подпись)             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       _______________         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     (подпись)             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Сведения, содержащиеся в свидетельстве, являются действительными на момент выдачи.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перерегистрации объекта кондоминиума в случаях, предусмотренных законодательством Республики Казахстан, настоящее свидетельство подлежит возврату в регистрирующий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 утрате (повреждении) свидетельства правообладатель обязан подать заявление в регистрирующий орган с указанием причины утери (повреждения) свидетельства.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регистрационной службы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юстиции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июля 2005 г. N 288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РГП "Центр по недвижимости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Комитета регистрационной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Министерства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по__________________________________________"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(области, городу)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Справка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о зарегистрированных правах (обременениях)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на недвижимое имущество и его технических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характеристиках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N_______                                 "__" __________ 200__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Выдана___________________________________________________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(фамилия, имя, отчество, дата рождения,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данные документа, удостоверяющего личность получателя)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подтверждение того, что на следующие объекты недвижимости: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853"/>
        <w:gridCol w:w="1093"/>
        <w:gridCol w:w="1093"/>
        <w:gridCol w:w="1173"/>
        <w:gridCol w:w="1253"/>
        <w:gridCol w:w="1093"/>
        <w:gridCol w:w="1193"/>
        <w:gridCol w:w="1233"/>
        <w:gridCol w:w="1233"/>
      </w:tblGrid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движ.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ну)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тавл.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этаж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щая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щадь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(ЗУ)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</w:p>
        </w:tc>
      </w:tr>
      <w:tr>
        <w:trPr>
          <w:trHeight w:val="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а) зарегистрировано право: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3"/>
        <w:gridCol w:w="1173"/>
        <w:gridCol w:w="2113"/>
        <w:gridCol w:w="2193"/>
        <w:gridCol w:w="2473"/>
        <w:gridCol w:w="2393"/>
      </w:tblGrid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обладатель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рации </w:t>
            </w:r>
          </w:p>
        </w:tc>
      </w:tr>
      <w:tr>
        <w:trPr>
          <w:trHeight w:val="30" w:hRule="atLeast"/>
        </w:trPr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б) зарегистрировано обременение права: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1513"/>
        <w:gridCol w:w="1853"/>
        <w:gridCol w:w="2193"/>
        <w:gridCol w:w="2513"/>
        <w:gridCol w:w="2413"/>
      </w:tblGrid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мен.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жание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лицо)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возник-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регистр. 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Исполнитель        _______________     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(подпись)         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 отдела   _______________     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(подпись)         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       _______________     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(подпись)         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Сведения, содержащиеся в справке, являются действительными на момент выдачи.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Председателя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регистрационной службы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юстиции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июля 2005 г. N 288   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РГП "Центр по недвижимости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Комитета регистрационной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Министерства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по__________________________________________"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(области, городу)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Справка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об отсутствии (наличии) недвижимого имущества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N ______                                от "___"_________200__г.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Выдана_________________________________________________________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(фамилия, имя, отчество, дата рождения,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данные документа, удостоверяющего личность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физического лица и его представителя; наименование,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регистрационный номер свидетельства о госрегистрации - _______________________________________________________________,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для юридического лица и Ф.И.О. его представителя)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том, что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за ней (ним) (не) зарегистрировано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право собственности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ненужное зачеркнуть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недвижимое имущество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(целевое назначение недвижимости)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населенном пункте____________________________________________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(при наличии недвижимого имущества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его местоположение)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Исполнитель        _______________     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(подпись)          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 отдела   _______________     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(подпись)                (Ф.И.О.)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Руководитель       _______________     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(подпись)          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Сведения, содержащиеся в справке, являются действительными на момент выдачи.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