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06ea" w14:textId="2e20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 по государственной регистрации прав 
(обременений прав) на недвижимое имущество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26 июля 2005 года N 197. Зарегистрирован в Министерстве юстиции Республики Казахстан 8 августа 2005 года N 3778. Утратил силу приказом и.о. Министра юстиции Республики Казахстан от 24 августа 2007 года N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юстиции РК от 26 июля 2005 г. N 197 утратил силу приказом и.о. Министра юстиции РК от 24 августа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органах юстиции", 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следующие формы документов по государственной регистрации прав (обременений) на недвижимое имущество и сделок с ним: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заявление о государственной регистрации прав (обременений прав) на недвижимое имущество для физического лица (приложение 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заявление о государственной регистрации прав (обременений прав) на недвижимое имущество для юридического лица (приложение 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расписка о получении документов (приложение 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запрос на получение информации о государственной регистрации прав (обременений прав) на недвижимое имущество из правового кадастра (приложение 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Контроль за исполнением настоящего приказа возложить на Председателя Комитета регистрационной службы Министерства юстиции Республики Казахстан Таймерденова М.Т.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 _____ 200_ г. N__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(территориальный орган юстиции,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куда подается заявление)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1 с изменениями, внесенными приказом Министра юстиции РК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ЗАЯВЛЕНИЕ N
</w:t>
      </w:r>
      <w:r>
        <w:rPr>
          <w:rFonts w:ascii="Times New Roman"/>
          <w:b w:val="false"/>
          <w:i w:val="false"/>
          <w:color w:val="000000"/>
          <w:sz w:val="28"/>
        </w:rPr>
        <w:t>
 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о государственной регистрации прав (обременений прав)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на недвижимое имущество для физического лица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Фамилия, Имя, Отчество:___________________________________________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N_____________________________________________________________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жительства:_________________________________________________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 _____, серия _____, N______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выдан_____________________, дата выдачи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(повторение информации если заявителей больше одного)_____________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(ие) от имени_________________________________________,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(заполняется уполномоченным представителем)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(реквизиты документа, удостоверяющего полномочия)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(просим) зарегистрировать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/возникновение, обременение, прекращение/ права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(нужное подчеркнуть)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объект недвижимости, расположенный по адресу: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заявлению прилагаю(ем) следующие документы (наименование, серия,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номер, когда и кем выдан):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Документ об оплате: вид __________ N ______ на сумму ______тенге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Документ, подтверждающий право на недвижимое имущество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______________/ ______________________/__________________________/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             (подпись заявителя)       (Ф.И.О. заявителя)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и подпись специалиста, принявшего заявление)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подачи заявления: _______ 200 ___ г. Время: ____час. ___ мин.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 выполнения /рассмотрения/ заявления: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 дата ____________ 200__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(Ф.И.О. и подпись специалиста-регистратора)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 _____ 200_ г. N__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(территориальный орган юстиции,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подается запрос)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2 с изменениями, внесенными приказом Министра юстиции РК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ЗАЯВЛЕНИЕ N 
</w:t>
      </w:r>
      <w:r>
        <w:rPr>
          <w:rFonts w:ascii="Times New Roman"/>
          <w:b w:val="false"/>
          <w:i w:val="false"/>
          <w:color w:val="000000"/>
          <w:sz w:val="28"/>
        </w:rPr>
        <w:t>
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о государственной регистрации прав (обременений прав)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на недвижимое имущество для юридического лица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Полное наименование юридического лица_____________________________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свидетельства о госрегистрации N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гос.регистрации _____________________, РНН N_________________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(руководителя или уполномоченного лица)____________________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от имени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(заполняется уполномоченным представителем)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(реквизиты документа, удостоверяющего полномочия)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зарегистрировать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/ возникновение, обременение, прекращение / права на объект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(нужное подчеркнуть)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недвижимости, расположенный по адресу: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прилагаю(ем) следующие документы (наименование, серия,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номер, когда и кем выдан):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Документ об оплате: вид __________ N ______ на сумму _____тенге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Документ, подтверждающий право на недвижимое имущество 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______________/ _______________________________/________________/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           (подпись руководителя или           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уполномоченного представителя)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и подпись специалиста, принявшего заявление)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подачи заявления: _______ 200 ___ г. Время: ____час. ___ мин.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 выполнения /рассмотрения/ заявления: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 дата ____________ 200__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(Ф.И.О. и подпись специалиста-регистратора)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 _____ 200_ г. N__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(территориальный орган юстиции,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куда подается запрос)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3 с изменениями, внесенными приказом Министра юстиции РК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РАСПИСКА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о получении документов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заявлению ___________________о государственной регистрации прав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(Ф.И.О. заявителя)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(обременений прав) на недвижимое имущество N __ от "__" _____200_г.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Время: _____ час ______ мин.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Перечень принятых документов: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(наименование, серия, номер, когда и кем выдан):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Документ об оплате: вид _________, N______на сумму _______тенге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Документ, подтверждающий право на недвижимое имущество 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Принял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(Ф.И.О. и подпись специалиста, принявшего заявление)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и время выполнения заявления: "_____"_______________ 200 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без регистрационного номера и подписи специалиста,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принявшего заявление расписка не действительна.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 _____ 200_ г. N__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(территориальный орган юстиции,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куда подается запрос)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]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4 с изменениями, внесенными приказом Министра юстиции РК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ЗАПРОС N____________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на получение информации о государственной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регистрации прав (обременений прав) на недвижимое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имущество из правового кадастра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Я, 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паспортные данные (данные удостоверения личности) и место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жительства физического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наименование и реквизиты юридического лица)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от имени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(заполняется уполномоченным представителем)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(реквизиты документа, удостоверяющего полномочия)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Прошу предоставить мне: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нужное отметить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|_| справку о зарегистрированных правах (обременениях)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недвижимое имущество и его технических характеристиках;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|_| справку об отсутствии (наличии) недвижимого имущества;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|_| копии документов регистрационного дела, заверенных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регистрирующим органом, включая план (схемы) объектов недвижимости.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объекта недвижимости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объекта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_____________,_________________________________/____________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 заявителя/ уполномоченного представителя)    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(Ф.И.О. и подпись специалиста, принявшего заявление)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Результат выполнения /рассмотрения/ заявления: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 дата ____________ 200__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(Ф.И.О. и подпись специалиста 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