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f29b" w14:textId="baaf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Министра юстиции Республики Казахстан по вопросам нотариата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10 августа 2005 года № 215. Зарегистрирован в Министерстве юстиции Республики Казахстан 12 августа 2005 года № 3785. Утратил силу приказом Министра юстиции Республики Казахстан от 31 января 2012 года № 31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правоприменительной практики нотариусов республики по совершению нотариальных действий, связанных с оформлением наследственных прав на неимущественные права и обязанности наследодателей,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28 июля 1998 года N 539 "Об утверждении Инструкции о порядке совершения нотариальных действий в Республике Казахстан" (зарегистрирован в Реестре государственной регистрации нормативных правовых актов за N 564, опубликован в Бюллетене нормативных правовых актов центральных исполнительных и иных государственных органов Республики Казахстан от 30 ноября 1998 года N 8, с изменениями и дополнениями, внесенными приказами Министра юстиции Республики Казахстан от 20 ноября 2000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527-к </w:t>
      </w:r>
      <w:r>
        <w:rPr>
          <w:rFonts w:ascii="Times New Roman"/>
          <w:b w:val="false"/>
          <w:i w:val="false"/>
          <w:color w:val="000000"/>
          <w:sz w:val="28"/>
        </w:rPr>
        <w:t>, от 7 июля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000000"/>
          <w:sz w:val="28"/>
        </w:rPr>
        <w:t>, от 22 ноября 2002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175 </w:t>
      </w:r>
      <w:r>
        <w:rPr>
          <w:rFonts w:ascii="Times New Roman"/>
          <w:b w:val="false"/>
          <w:i w:val="false"/>
          <w:color w:val="000000"/>
          <w:sz w:val="28"/>
        </w:rPr>
        <w:t>, от 17 мая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 </w:t>
      </w:r>
      <w:r>
        <w:rPr>
          <w:rFonts w:ascii="Times New Roman"/>
          <w:b w:val="false"/>
          <w:i w:val="false"/>
          <w:color w:val="000000"/>
          <w:sz w:val="28"/>
        </w:rPr>
        <w:t>, от 4 ноября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совершения нотариальных действий в Республике Казахстан, утвержденную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"219-1. В случае, когда на момент обращения наследника к нотариусу право на недвижимое имущество было оформлено, либо находилось на стадии оформления на имя наследодателя, однако это право в установленном законодательством порядке наследодателем не было зарегистрировано, нотариус,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1040 </w:t>
      </w:r>
      <w:r>
        <w:rPr>
          <w:rFonts w:ascii="Times New Roman"/>
          <w:b w:val="false"/>
          <w:i w:val="false"/>
          <w:color w:val="000000"/>
          <w:sz w:val="28"/>
        </w:rPr>
        <w:t> ГК РК (Особенная часть) выдает наследнику свидетельство о праве на наследство, состоящее из неимущественных прав, в том числе из права обращения в регистрирующий орган за регистрацией права собственности за наследодателем, права сдачи в эксплуатацию строений, права обращения в уполномоченные органы за получением государственного акта на земельный участок и других неимущественных прав и обязанностей, существование которых не прекращается со смертью наследодателя.".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23.08.2011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 момента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Приложение к приказу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2005 года N 215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N4-1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праве на наследство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закону на неимущественные права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обязанности наследодателя, существование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не прекращается с его смертью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Свидетельство о праве на наследство по закону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(поселок, село, область)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число, месяц, год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Я, _______________________, нотариус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государственной нотариальной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конторы, номер и дата выдачи лицензии частного нотариуса)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1040 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Гражданского кодекса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наследником имущества 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умершего "____" ____________года, является: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(фамилия, имя, отчество, место жительство наследника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родственные отношения с наследодателем)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Наследство, на которое выдано настоящее свидетельство, состоит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следующих неимущественных прав и обязанностей:__________________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(указываются неимущественные права и обязанности, которые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прекращаются со смертью наследодателя)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свидетельство подлежит обязательной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в регистрирующих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Зарегистрировано в реестре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Взыскана государственная пошлина или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оплаченная нотариусу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Нотариус ______________(подпись)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N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(номер наследственного дела)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