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eefe" w14:textId="a53e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12 марта 2005 года N 78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июля 2005 года N 276. Зарегистрирован Министерством юстиции Республики Казахстан 18 августа 2005 года N 3793. Утратил силу приказом Министра финансов Республики Казахстан от 21 апреля 2009 года № 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21.04.2009 № 173.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1362 "Об утверждении Единой бюджетной классификации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12 марта 2005 года N 78 "Об утверждении Классификатора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распоряжении" (зарегистрирован в Реестре государственной регистрации нормативных правовых актов за N 3497)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Классификаторе перечня товаров (работ, услуг) государственных учреждений, содержащихся за счет средств государственного бюджета, деньги от реализации которых остаются в их распоряжении, утвержденном вышеназванным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"Услуги, предоставляемые государственными учреждениями образования":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кодах товаров (работ и услуг) 1, 2, 7, 8, 9, 24, 25, 29, 30, 31, 32, 33 и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8 2 260 006 000" заменить строкой "МБ 4 2 260 007 000";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8 2 359 006 000" заменить строкой "МБ 4 2 359 007 000";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"Направление использования" цифру "125"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кодах товаров (работ и услуг) 3, 4, 5,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4 2 261 006 100, 101" заменить строкой "МБ 4 2 261 006 000";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4 2 360 003 000" заменить строкой "МБ 42 360 003 100, 101";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4 2 360 005 100, 101" заменить строкой "МБ 4 2 360 005 000";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4 3 360 10 100" заменить строкой "МБ 4 3 360 10 100, 101";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6 1 360 16 000" заменить строкой "МБ 6 1 360 16 100";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8 2 260 006 000" заменить строкой "МБ 4 2 260 007 000";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8 2 359 006" заменить строкой "МБ 4 2 359 007 000";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коде товаров (работ, услуг)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"РБ 4 2 225 00 000" заменить строкой "РБ 4 2 225 009 000";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коде товаров (работ, услуг)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"РБ 4 2 613 008 100"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"Услуги, предоставляемые органами судебной экспертизы":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кодах товаров (работ и услуг) 55 и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"РБ 3 2 221 002 000" заменить строкой "РБ 3 9 221 002 000";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"Услуги, предоставляемые государственными и ведомственными архивами, содержащимися за счет государственного бюджета":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кодах товаров (работ и услуг) 39, 42, 43 и 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9 "Направление использования"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"Укрепление материально-технической базы государственных и ведомственных архивов;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оборудования и инвентаря, необходимых для оказания платных услуг и их ремонт;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труда специалистов, привлекаемых для оказания платных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хозяйственные расходы (оплата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транспортных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аренду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 современным основам документирования и управления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научной и методической литературы по вопросам архивоведения, документоведения, археографии и вспомогательных исторических дисциплин (139, 141, 143, 144, 145, 146, 147, 149, 411)";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"Услуги, предоставляемые государственными библиотеками и государственными музеями-заповедниками":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коде товаров (работ, услуг) 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8 3 455 007 000"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коде товаров (работ, услуг) 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"РБ 8 3 200 017 000" заменить строкой "РБ 8 1 200 008 100";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"МБ 8 3 262 008 000", "МБ 8 3 361 009 000", "МБ 8 3 455 006 000", "МБ 8 3 455 007 000", "МБ 8 3 460 006 000"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"Услуги, предоставляемые государственными учреждениями лесного хозяйства":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кодах товаров (работ, услуг) 52 и 53: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"МБ 10 3 254 007 000"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методологии исполнения государственного бюджета Министерства финансов Республики Казахстан (Калиевой А.Н.)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