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85296" w14:textId="f1852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
по делам государственной службы от 24 декабря 2004 года № 02-01-02/138 
"Об утверждении Правил организации переподготовки и повышения квалификации государственных служащих Республики Казахстан в Академии государственной 
службы при Президенте Республики Казахстан, региональных центрах переподготовки и повышения квалификации государственных служащих, других организациях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5 августа 2005 года № 02-01-02/104. Зарегистрирован в Министерстве юстиции Республики Казахстан 18 августа 2005 года № 3794. Утратил силу приказом и.о. Председателя Агентства Республики Казахстан по делам государственной службы от 17 мая 2011 года № 02-01-02/96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 силу приказом и.о. Председателя Агентства РК по делам государственной службы от 17.05.2011 </w:t>
      </w:r>
      <w:r>
        <w:rPr>
          <w:rFonts w:ascii="Times New Roman"/>
          <w:b w:val="false"/>
          <w:i w:val="false"/>
          <w:color w:val="ff0000"/>
          <w:sz w:val="28"/>
        </w:rPr>
        <w:t>№ 02-01-02/96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31 мая 2005 года N 1583 "О мерах по дальнейшему совершенствованию подготовки, переподготовки и повышения квалификации кадров государственных органов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Республики Казахстан по делам государственной службы от 24 декабря 2004 года N 02-01-02/138 "Об утверждении Правил организации переподготовки и повышения квалификации государственных служащих Республики Казахстан в Академии государственной службы при Президенте Республики Казахстан, региональных центрах переподготовки и повышения квалификации государственных служащих, других организациях образования" (зарегистрирован в Реестре государственной регистрации нормативных правовых актов Республики Казахстан за N 3339, внесены дополнения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от 17 марта 2005 года N 02-01-02/35 - зарегистрирован за N 3549)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заголовке и пункте 1 слова "в Академии государственной службы при Президенте Республики Казахстан" заменить словами "в Академии государственного управления при Президенте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Правилах организации переподготовки и повышения квалификации государственных служащих Республики Казахстан в Академии государственной службы при Президенте Республики Казахстан, региональных центрах переподготовки и повышения квалификации государственных служащих, других организациях образования, утвержденных вышеназванным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заголовке и по всему тексту слова "в Академии государственной службы при Президенте Республики Казахстан" заменить словами "в Академии государственного управления при Президенте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приложениях 1, 2 к указанным Правилам слова "в Академии государственной службы при Президенте Республики Казахстан" заменить словами "в Академии государственного управления при Президенте Республики Казахстан".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Настоящий приказ вводится в действие со дня государственной регистрации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