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67f6" w14:textId="9da6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Агентства
таможенного контроля Республики Казахстан от 20 мая 2003 года N 219
"О декларировании товаров и 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вице-Министра финансов - Председателя Комитета таможенного контроля Министерства финансов Республики Казахстан от 25 июля 2005 года N 278. Зарегистрирован в Министерстве юстиции Республики Казахстан 22 августа 2005 года за N 3802.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 силу с 01.01.2011 приказом Министра финансов РК от 21.09.2010 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379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таможенного контроля Республики Казахстан от 20 мая 2003 года N 219 "О декларировании товаров и транспортных средств" (зарегистрированный в Реестре государственной регистрации нормативных правовых актов за N 2355, опубликованный в "Официальной газете" от 27 сентября 2003 года N 39, с изменениями, внесенными приказами Председателя Агентства таможенного контроля Республики Казахстан от 1 декабря 2003 года N 537, от 10 июня 2004 года N 261, от 30 июля 2004 года N 328, приказом И.о. Председателя Комитета таможенного контроля Министерства финансов Республики Казахстан от 7 января 2005 года N 6, от 23 мая 2005 года N 199)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оформления пассажирской таможенной декларации при перемещении товаров и транспортных средств через таможенную границу Республики Казахстан в упрощенном или льготном порядке,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1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3.1 после слова "состоянии" дополнить словами "за исключением временно ввозимых (вывозимых)";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3.4.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"3.4. Культурные ценности";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3.9. слова "и средства связи"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4.2 после слов "Кузов N" дополнить словами "или идентификационный код".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Управлению организации таможенного контроля Комитета таможенного контроля Министерства финансов Республики Казахстан (Бейспеков О.К.) обеспечить государственную регистрацию настоящего приказа в Министерстве юстиции Республики Казахстан.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Управлению организационной работы и контроля Комитета таможенного контроля Министерства финансов Республики Казахстан (Махамбетов К.И.):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обеспечить официальное опубликование настоящего приказа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довести положения настоящего приказа до сведения личного состава структурных и территориальных подразделений Комитета таможенного контроля Министерства финансов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Начальникам территориальных подразделений обеспечить надлежащее исполнение настоящего приказа.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приказа возложить на заместителя Председателя Комитета таможенного контроля Министерства финансов Республики Казахстан Абдишева Б.Т. 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Настоящий приказ вводится в действие по истечении десяти календарных дней со дня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/>
          <w:color w:val="000000"/>
          <w:sz w:val="28"/>
        </w:rPr>
        <w:t xml:space="preserve">Вице-Министр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