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8f12" w14:textId="5bd8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22 декабря 2003 года N 941 "Об утверждении Правил об оказании высокоспециализированной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11 августа 2005 года № 396. Зарегистрирован в Министерстве юстиции Республики Казахстан 6 сентября 2005 года № 3823. Утратил силу приказом Министра здравоохранения Республики Казахстан от 30 декабря 2009 года № 881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РК от 30.12.2009 </w:t>
      </w:r>
      <w:r>
        <w:rPr>
          <w:rFonts w:ascii="Times New Roman"/>
          <w:b w:val="false"/>
          <w:i w:val="false"/>
          <w:color w:val="000000"/>
          <w:sz w:val="28"/>
        </w:rPr>
        <w:t>№ 881</w:t>
      </w:r>
      <w:r>
        <w:rPr>
          <w:rFonts w:ascii="Times New Roman"/>
          <w:b w:val="false"/>
          <w:i/>
          <w:color w:val="800000"/>
          <w:sz w:val="28"/>
        </w:rPr>
        <w:t xml:space="preserve"> (проядок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Государственной программой реформирования и развития здравоохранения на 2005-2010 годы, утвержденной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сентября 2004 года N 1438,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22 декабря 2003 года N 941 "Об утверждении Правил об оказании высокоспециализированной медицинской помощи" (зарегистрированный в Реестре государственной регистрации нормативных правовых актов за N 2635, опубликованный в "Официальной газете" от 17 января 2004 года N 3(160)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Правилах об оказании высокоспециализированной медицинской помощи,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7 слова "организация, осуществляющая анализ и оценку качества медицинских услуг" заменить словами "государственный орган по контролю за качеством медицинских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13 слова "структурного подразделения (филиала) организации, осуществляющей анализ и оценку качества медицинских услуг" заменить словами "территориального подразделения государственного органа по контролю за качеством медицинских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14 слова "структурного подразделения (филиала) организации, осуществляющей анализ и оценку качества медицинских услуг" заменить словами "территориального подразделения государственно органа по контролю за качеством медицинских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15 слова "анализа и оценки качества медицинских услуг" заменить словом "экспертизы";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15 слова "организации, осуществляющей анализ и оценку качества медицинских услуг" заменить словами "государственного органа по контролю за качеством медицинских услуг и его территориальных подразделений";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16 слова "анализа оценки качества медицинских услуг" заменить словом "экспертизы";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Положении о комиссиях по высокоспециализированной медицинской помощи,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6 слова "организации, осуществляющей анализ и оценку качества медицинских услуг" заменить словами "государственного органа по контролю за качеством медицинских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14 слова "организации, осуществляющей анализ и оценку качества медицинских услуг" заменить словами "территориального подразделения государственного органа по контролю за качеством медицинских услуг".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Комитету по контролю за качеством медицинских услуг Министерства здравоохранения Республики Казахстан (Ахметов У.И.) обеспечить государственную регистрацию настоящего приказа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Департаменту организационно-правовой работы (Акрачкова Д.В.) после государственной регистрации настоящего приказа направить его на официальное опубликование в средства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приказа возложит на Первого вице-министра здравоохранения Аканова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