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2240" w14:textId="f2f2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4 апреля 1994 года N 92 "Об утверждении Инструкции о порядке выдачи пропусков и разрешений на въезд в пограничную зону и пребывания в 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18 июля 2005 года N 438. Зарегистрирован в Министерстве юстиции Республики Казахстан 6 сентября 2005 года за N 3824. Утратил силу приказом Министра внутренних дел Республики Казахстан от 24 апреля 2013 года № 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24.04.2013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исключения норм, создающих условия для коррупционных правонарушений,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апреля 1994 года N 92 "Об утверждении Инструкции о порядке выдачи пропусков и разрешений на въезд в пограничную зону и пребывания в ней" (зарегистрирован в Реестре государственной регистрации нормативных правовых актов за N 97)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слова "Управлений внутренних дел областей, Главного управления внутренних дел города Алматы и Управления внутренних дел города Ленинска" заменить словами "Департаментов внутренних дел областей, городов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о порядке выдачи пропусков и разрешений на въезд в пограничную зону и пребывания в ней, утвержденный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"Кабинетом Министров", "Кабинета Министров" заменить, соответственно, словами "Правительством", "Правительства";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аббревиатуру "УВД" заменить аббревиатурой "ДВД";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27 слова "информационных центров УВД и 10 отделов, отделений, групп УКНБ, ОКНБ" заменить словами "территориальных подразделений органов национальной безопасности";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"адресного бюро и информационных центров МВД"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31 слова "устно, мотивы отказа не сообщаются"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33 слова "начальниками Управления, отделов паспортной и визовой работы МВД, УВД или их заместителями, а в органах внутренних дел лицами, которым предоставлено право подписи паспортов (удостоверений личности)" заменить словами "начальникам подразделений миграционной полиции ДВД, ГРО(У)ВД".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миграционной полиции Министерства внутренних дел Республики Казахстан (Пистаев М.К.) обеспечить государственную регистрацию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И.о. Министра 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"СОГЛАСОВАНО"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Председатель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18 июля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