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ffcd" w14:textId="1bdf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выпуск или размещение эмиссионных ценных бумаг организации-резидента Республики Казахстан на территории иностранного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Председателя Агентства Республики Казахстан по регулированию и надзору финансового рынка и финансовых организаций от 30 июля 2005 года № 270. Зарегистрировано в Министерстве юстиции Республики Казахстан от 9 сентября 2005 года № 3827. Утратило силу постановлением Правления Национального Банка Республики Казахстан от 24 февраля 2012 года № 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22-1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рынке ценных бумаг"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выдачи разрешения на выпуск или размещение эмиссионных ценных бумаг организации-резидента Республики Казахстан на территории иностранного государства.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надзора за субъектами рынка ценных бумаг и накопительными пенсионными фондами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в форме ассоциации "Ассоциация финансистов Казахстана", Объединения юридических лиц в форме ассоциации "Казахстанская ассоциация реестродержателей" и организатора торгов.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2005 года N 270    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разрешения на выпуск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размещение эмиссионных ценных бумаг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организации-резидента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иностранного государства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условия и порядок выдачи уполномоченным органом по регулированию и надзору финансового рынка и финансовых организаций (далее - уполномоченный орган) разрешения на выпуск или размещение эмиссионных ценных бумаг организации-резидента Республики Казахстан на территории иностранного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не распространяются на случаи выдачи уполномоченным органом разрешения на выпуск или размещение производных ценных бумаг на территории иностранного государства, условия и порядок которого определяются иными нормативными правовыми актами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1-1. Организация-резидент Республики Казахстан осуществляет размещение акций на территории иностранного государства, при условии их включения в первую категорию сектора «акции» официального списка фондовой биржи, осуществляющей деятельность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банком реструктуризации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Казахстан", размещение акций банка на территории иностранного государства возможно также при включении данных ценных бумаг в сектор "Нелистинговые ценные бумаги" списка фондовой биржи, осуществляющей деятельность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Организация-резидент Республики Казахстан, выпуск облигаций которой зарегистрирован уполномоченным органом, осуществляет размещение данных облигаций на территории иностранного государства, при условии их включения в сектор «долговые ценные бумаги» категории «долговые ценные бумаги с рейтинговой оценкой» официального списка фондовой биржи, осуществляющей деятельность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Организация-резидент Республики Казахстан, выпуск облигаций которой зарегистрирован в соответствии с законодательством иностранного государства, осуществляет размещение данных облигаций на территории иностранного государства, при условии их включения в сектор «долговые ценные бумаги» официального списка фондовой биржи, осуществляющей деятельность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1-1 в соответствии с постановлением Правления Агентства РК по регулированию и надзору финансового рынка и финансовых организаций от 29.12.2009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постановлением Правления Агентства РК по регулированию и надзору финансового рынка и финансовых организаций от 01.03.2010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Для получения разрешения на размещение эмиссионных ценных бумаг на территории иностранного государства организация-резидент Республики Казахстан в течение тридцати календарных дней после принятия органом эмитента соответствующего решения представляет в уполномоченный орган следующие документы, которые могут быть представлены одновременно с документами, представляемыми в уполномоченный орган на государственную регистрацию выпуска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заявление о выдаче разрешения на размещение эмиссионных ценных бумаг организации-резидента Республики Казахстан на территории иностранного государства, составленное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копию решения органа эмитента о размещении эмиссионных ценных бумаг организации-резидента Республики Казахстан на территории иностранного государства с указанием полного наименования эмитента, государства, на территории которого будет проведено размещение, идентификационных номеров эмиссионных ценных бумаг (при наличии), предполагаемой цены размещения и предполагаемого перечня инвесторов (при размещении акций также указывается количество акций, которое предполагается размещать на территории иностранного государства);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документы, подтверждающие выполнение условий, предусмотренных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22-1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рынке ценных бумаг» и пунктом 1-1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3 в редакции постановления Правления Агентства Республики Казахстан по регулированию и надзору финансового рынка и финансовых организаций от 29.12.2009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выпуск облигаций, с приложением нотариально засвидетельствованного перевода на государственный и русский языки, и сведения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(при получении разрешения на размещение облигаций, выпуск которых произведен в соответствии с законодательством иностранного государства, на территории иностранного государства).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2-1. Требования части третьей пункта 1-1 и подпункта 3) пункта 2 настоящих Правил не распространяются на банки при проведении ими реструктуризации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августа 1995 года "О банках и банковской деятельности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2-1 в соответствии с постановлением Правления Агентства РК по регулированию и надзору финансового рынка и финансовых организаций от 07.07.2009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Для получения разрешения на выпуск облигаций в соответствии с законодательством иностранного государства организация-резидент Республики Казахстан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заявление о выдаче разрешения на выпуск облигаций в соответствии с законодательством иностранного государства, составленное в произвольной форме, с указанием сведений об обращении ранее выпущенных облигаций на торговых площадках фондовых бирж в стране их выпуска и других странах (наименование биржи, категория листинга);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копию решения органа эмитента о выпуске облигаций в соответствии с законодательством иностранного государства с указанием полного наименования эмитента, страны выпуска, валюты выпуска, предполагаемого объема выпуска, количества и вида облигаций, номинальной стоимости облигаций, правах держателей облигаций, вида обеспечения, порядка начисления и выплаты вознаграждения по облигациям, периодичности выплаты.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Организация-резидент Республики Казахстан представляет оригиналы документов, если настоящими Правилами не установлено представление копий документов (копии заверяются подписью первого руководителя и оттиском печати). При множественности листов в документе заверяется каждый лист либо документ прошивается и скрепляется бумажной пломбой, наклеенной на узел прошивки и частично на лист. Подпись первого руководителя и оттиск печати должны быть нанесены частично на бумажную пломбу, частично на лист документа.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Документы, представленные организацией-резидентом Республики Казахстан для получения разрешения, рассматриваются уполномоченным органом в течение пятнадцати календарных дней с даты их представления. В случае представления дополнительных документов срок рассмотрения документов исчисляется заново.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По результатам рассмотрения документов, представленных организацией-резидентом Республики Казахстан для получения разрешения, уполномоченный орган выдает организации-резиденту Республики Казахстан разрешение на выпуск или размещение эмиссионных ценных бумаг организации-резидента Республики Казахстан на территории иностранного государства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3  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Решение о выдаче разрешения на выпуск или размещение эмиссионных ценных бумаг принимается первым руководителем уполномоченного органа или его заместителем.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8. Уполномоченный орган отказывает организации-резиденту Республики Казахстан в выдаче разрешения в случае невыполнения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22-1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рынке ценных бумаг", или представления неполного пакета документов, указанных в пунктах 2, 3 настоящих Правил, либо их несоответствия требованиям пункта 4 настоящих Правил.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Уполномоченный орган раскрывает информацию о выданных разрешениях на выпуск или размещение эмиссионных ценных бумаг организации-резидента Республики Казахстан по запросу заинтересованных лиц.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выпуск или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размещение эмиссионных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 организации-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резидента 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иностранного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             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об облигациях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Наименование организации-резидента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Сведения об обращении ранее выпущенных облигаций на торговых площадках фондовых бирж в стране их выпуска и других странах (наименование биржи, категория листинга).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размещаемых облигациях: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Орган, зарегистрировавший выпуск облигаций эмитента, с указанием номера и даты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Идентификационный код (при наличии).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Валюта и форма выпуска.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Количество выпущенных облигаций.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Номинальная стоимость облигаций.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Сроки обращения и размещения, условия определения цены размещения на территории иностранного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Вид облигаций (купонные, дисконтные, субординированные, обеспеченные или необеспеченные).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По обеспеченным облигациям указать вид обеспечения (залоговое имущество эмитента, которым обеспечено обязательство эмитента, гарантии третьих лиц).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Сведения о рейтинговой оценке эмитента и его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Адреса, источники, где инвесторы могут получить информацию об условиях выпуска.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Порядок начисления и выплаты вознаграждения по облигациям, наличие представителя держателей облигаций, платежного агента, размер и периодичность выплаты, а также адреса, где держатели облигаций могут получить причитающиеся им вознаграждения, порядок погашения облигаций, срок их погашения.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Порядок предоставления финансовой отчетности эмитента держателям облигаций.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Иные сведения, являющиеся существенными для инвесторов (в какой валюте будет выплачиваться доход, сведения о выплате доходов по облигациям, имеющихся ограничениях на проведение сделок с данными облигациями).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Первый руководитель эмитента                 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(ФИО)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Место печати 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выпуск или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размещение эмиссионных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 организации-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резидента 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иностранного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  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_______________________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(наименование эмитента)      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Разрешение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на размещение эмиссионных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организации-резидента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на территории иностранного государства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 разрешает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уполномоченного органа)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размещение эмиссионных ценных бумаг организации-резидента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(полное наименование и место нахождения эмитента)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___________________________________________________ 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(наименование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выпуск которых зарегистрирован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(наименование регистрирующего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, следующих видов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 место нахождение)                    (вид ценных бумаг,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количество, номинальная стоимость, идентификационный код).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(заместитель руководителя)                   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выпуск или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размещение эмиссионных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 организации-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резидента 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иностранного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   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_______________________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(наименование эмитента)        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Разрешение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на выпуск облигаций организации-резидента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Республики Казахстан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законодательством иностранного государства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 разрешает 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облигаций организации-резидента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и место нахождения эмитента)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законодательством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количестве __________ номинальной стоимостью __________________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(заместитель руководителя)                     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