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e2d1" w14:textId="838e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по стандартизации, метрологии и сертификации Министерства экономики и торговли Республики Казахстан от 2 мая 2001 года N 128 "Об утверждении некоторых Правил проведения конкурсов в области качества"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техническому регулированию и метрологии Министерства индустрии и торговли Республики Казахстан от 24 августа 2005 года N 232. Зарегистрирован Министерством юстиции Республики Казахстан 12 сентября 2005 года N 3829. Утратил силу приказом Заместителя Премьер-Министра - Министра индустрии и новых технологий Республики Казахстан от 14 декабря 2010 года № 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- Министра индустрии и новых технологий РК от 14.12.2010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требований к порядку организации и проведения конкурсов в области качества,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Комитета по стандартизации, метрологии и сертификации Министерства экономики и торговли Республики Казахстан от 2 мая 2001 года N 128 "Об утверждении некоторых Правил проведения конкурсов в области качества" (зарегистрирован в Реестре государственной регистрации нормативных правовых актов Республики Казахстан за N 1526, опубликован в Бюллетене нормативных правовых актов центральных исполнительных и иных государственных органов Республики Казахстан, 2001 год, N 27, статья 457, с изменениями, внесенными приказами Председателя Комитета по стандартизации, метрологии и сертификации Министерства индустрии и торговли Республики Казахстан от 31 мая 2004 года N 138; от 31 мая 2004 года N 139)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 слова "премии Правительства Республики Казахстан за достижения в области качества" заменить словами "премии Правительства Республики Казахстан "За достижения в области качества";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оформления, представления и экспертизы материалов на соискание Премии Правительства Республики Казахстан за достижения в области качества,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оформления, представления и экспертизы материалов на соискание премии Правительства Республики Казахстан "За достижения в области качества";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"Премии Правительства Республики Казахстан за достижения в области качества" заменить словами "премии Правительства Республики Казахстан "За достижения в области качества";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3 слова "Правительства Республики Казахстан за достижения в области качества"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3 слова "Комитете по стандартизации, метрологии и сертификации Министерства экономики и торговли" заменить словами "Комитете по техническому регулированию и метрологии Министерства индустрии и торговли";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после слов "(приложение 1)," дополнить словами "и сброшюрованный";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Комплект документов, необходимый для принятия участия в конкурсе на соискание Премии: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заполненная анкета-декларация установленной формы (приложение 2) - не более 2 страниц;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конкурсанта, представляющий собой самооценку уровня его деятельности и конкретных результатов в области качества - не более 36 страниц;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приложение к отчету (диаграммы, графики, таблицы, копии документов и тому подобное) - не более 30 страниц;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анкета по оценке (самооценке) деятельности конкурсанта в области качества, заполненная на основании показателей критериев с 1а по 9б, изложенных в Правилах оценки участников конкурса на соискание премии Правительства Республики Казахстан "За достижения в области качества", утвержденных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Комитета по стандартизации, метрологиии и сертификации Министерства индустрии и торговли Республики Казахстан от 31 мая 2004 года N 139, зарегистрированный в Реестре государственной регистрации нормативных правовых актов за N 2918 (приложение 3) - не более 2 страниц;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свидетельства налогоплательщика";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"10-1. Заявка на участие в конкурсе направляется в одном экземпляре, а комплект документов в пяти экземплярах (три экземпляра документов направляются вместе с заявкой в Комитет по техническому регулированию и метрологии Министерства индустрии и торговли Республики Казахстан, а два экземпляра направляются в Рабочий орган только после проведения экспертной группой проверки конкурсанта на месте вместе с ее отчетом).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материалов для участия в Конкурсе - до 1 июля года проведения конкурса.";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Отчет следует печатать на бумаге формата А4. Текст может печататься с обеих сторон листа в текстовом редакторе "Word" шрифтом N 14. Отчет не должен превышать 36 страниц. Наиболее важные положения отчета рекомендуется выделить.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Диаграммы, графики, чертежи, таблицы и другие материалы могут прилагаться дополнительно в объеме не более 30 страниц.";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"регистрационный номер" дополнить строкой следующего содержания: "Рабочий орган Конкурсной комиссии - Комитет по техническому регулированию и метрологии Министерства индустрии и торговли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"наименование предприятия" дополнить словами "(указывается на государственном и русском языках)";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"Отчет" заменить словами "Комплект документов";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изложить в редакции, согласно приложению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организации и проведения экспертной оценки продукции, представляемой на Республиканский конкурс "Лучшие товары Казахстана",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осуществляет производство промышленных и продовольственных товаров;";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"Комитет по стандартизации, метрологии и сертификации", "Комитета по стандартизации, метрологии и сертификации", "Комитетом по стандартизации, метрологии и сертификации" заменить соответственно словами "Комитет по техническому регулированию и метрологии", "Комитета по техническому регулированию и метрологии", "Комитетом по техническому регулированию и метрологии";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"Управления по государственному надзору" заменить словами "территориальных подразделений";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"Государственной системе сертификации" заменить словами "Государственной системе технического регулирования";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Четвертый этап заключительный.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Проводится с сентября по ноябрь и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Комитетом по техническому регулированию и метрологии Министерства индустрии и торговли Республики Казахстан списка участников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экспертными группами материалов участников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информационно-рекламную работу по организации и проведению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Конкурса в рамках Всемирного дня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экспертную оценку участников Конкурса экспертными группами и подведение итогов Конкурса Конкурсной комиссией (определение лауреатов и дипломантов и их награждение);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публикацию списка победителей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каталога лауреатов конкурса-выставки "Лучшие товары Казахстана".";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продукция производственно-технического назначения (приложение 3)";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каждой номинации Конкурса дополнительно может быть учрежден приз зрительских симпатий.".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мониторинга государственного надзора, делопроизводства и государственного языка Комитета по техническому регулированию и метрологии Министерства индустрии и торговли Республики Казахстан обеспечить государственную регистрацию настоящего приказа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первого официального опубликования.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техническому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метрологии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торговли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Комитета по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регулированию и метрологии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торговли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 внесении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и дополнений в приказ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по стандартизации,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метрологии и сертификации Министерства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мая 2001 года N 128 "Об утверждении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некоторых Правил проведения конкурсов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качества"           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оформления, представления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экспертизы материалов на соискание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премии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"За достижения в области качества"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 АНКЕТА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по оценке (самооценке)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конкурсанта в области качества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273"/>
        <w:gridCol w:w="1853"/>
        <w:gridCol w:w="2293"/>
        <w:gridCol w:w="1473"/>
        <w:gridCol w:w="1713"/>
        <w:gridCol w:w="1373"/>
      </w:tblGrid>
      <w:tr>
        <w:trPr>
          <w:trHeight w:val="3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моделью Премии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лов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в баллах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Лидирующая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б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б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д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б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д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 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б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д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оцениваются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max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баллов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(услуг)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б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б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Влияние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общество 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б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б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оцениваются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max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баллов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количество баллов по всем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показателям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