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68d8" w14:textId="19f6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уведомления о выпуске депозитарных расписок или иных ценных бумаг, базовым активом которых являются эмиссионные ценные бумаги эмитентов-резидентов Республики Казахстан, представления отчета об итогах их размещения, а также выдачи разрешения на выпуск или размещение производных ценных бумаг на территории иностранного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июля 2005 года N 271. Зарегистрировано в Министерстве юстиции Республики Казахстан 13 сентября 2005 года N 3833. Утратило силу постановлением Правления Агентства Республики Казахстан по регулированию и надзору финансового рынка и финансовых организаций от 23 сентября 2006 года N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финансового рынка и финансовых организаций от 30 июля 2005 года N 271 утратило силу постановлением Правления Агентства РК по регулированию и надзору фин. рынка и фин. организаций от 23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22-1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34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уведомления о выпуске депозитарных расписок или иных ценных бумаг, базовым активом которых являются эмиссионные ценные бумаги эмитентов-резидентов Республики Казахстан, представления отчета об итогах их размещения, а также выдачи разрешения на выпуск или размещение производных ценных бумаг на территории иностранного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в форме ассоциации "Ассоциация финансистов Казахстана", Объединения юридических лиц в форме ассоциации "Казахстанская ассоциация реестродержателей" и организатора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2005 года N 271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уведомления о выпуске депозитарных расписок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иных ценных бумаг, базовым активом которых являются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эмиссионные ценные бумаги эмитентов-резидентов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Казахстан, представления отчета об итогах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их размещения, а также выдачи разрешения на выпуск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или размещение производных ценных бумаг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территории иностранного государства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Настоящие Правила устанавливают порядок уведомления уполномоченного органа по регулированию и надзору финансового рынка и финансовых организаций (далее - уполномоченный орган) о выпуске депозитарных расписок или иных ценных бумаг, базовым активом которых являются эмиссионные ценные бумаги эмитентов-резидентов Республики Казахстан (далее - депозитарные расписки и/или иные ценные бумаги), представления отчета об итогах их размещения, а также условия и порядок выдачи уполномоченным органом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Эмитент либо иное лицо, планирующие осуществить выпуск депозитарных расписок или иных ценных бумаг, в течение тридцати календарных дней после принятия органом эмитента решения о выпуске направляет в уполномоченный орган уведомление, составленное в произвольной форме, с указанием наименования эмитентов-резидентов Республики Казахстан, эмиссионные ценные бумаги которых являются базовым активом планируемых к выпуску депозитарных расписок или иных ценных бумаг, сведений об указанных эмиссионных ценных бумагах (вид, национальные идентификационные номера, количество, номинальная стоимость), сведений о депозитарных расписках или иных ценных бумагах (предполагаемые вид, количество, соотношение к базовому активу, номинальная стоимость, сроки выпуска, страна выпуска, валюта выпуска, сумма выпуска, андеррайтеры (менеджеры) выпуска), а также информации о предложении эмитента своим акционерам посредством письменного уведомления или публикации в средствах массовой информации приобрести депозитарные расписки или иные ценные бумаги, конвертируемые в простые акции эмитента и выполнении условий, предусмотренных подпунктами 4) и 5)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рынке ценных бумаг".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2 внесены изменения постановлением Правления Агентства РК по регулированию и надзору фин.рынка и фин. организаций от 17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Эмитент либо иное лицо, осуществившее выпуск депозитарных расписок или иных ценных бумаг, в течение месяца с даты окончания размещения представляет в уполномоченный орган отчет об итогах их размещения, составленный в произвольной форме и содержащий информацию о странах выпуска и размещения, валюте выпуска, сумме выпуска, андеррайтерах (менеджерах) выпуска, учетной организации, осуществляющей подтверждение прав на депозитарные расписки и иные ценные бумаги, идентификационных кодах, количестве и цене выпущенных ценных бумаг на момент размещения, список собственников депозитарных расписок.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Отчет об итогах размещения депозитарных расписок или иных ценных бумаг рассматривается уполномоченным органом в течение четырнадцати календарных дней с даты его представления. По результатам рассмотрения данного отчета уполномоченный орган направляет организации-резиденту Республики Казахстан уведомление о принятии его к сведению по форме согласно приложению 3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выявления несоответствия отчета об итогах размещения депозитарных расписок или иных ценных бумаг требованиям, предусмотренным абзацем первым пункта 3 настоящих Правил, уполномоченный орган уведомляет об этом эмитента либо иное лицо, представившее отчет, которое не позднее тридцати календарных дней со дня получения уведомления представляет в уполномоченный орган доработанный отчет.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3 внесены изменения постановлением Правления Агентства РК по регулированию и надзору фин.рынка и фин. организаций от 17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Для получения разрешения на выпуск производных ценных бумаг в соответствии с законодательством иностранного государства (далее - выпуск) или размещение производных ценных бумаг на территории иностранного государства (далее - размещение) организация-резидент Республики Казахстан в течение тридцати календарных дней после принятия органом эмитента соответствующего решения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заявление о выдаче разрешения на выпуск или размещение, составленное в произвольной форме;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копию решения органа эмитента о выпуске или размещении с указанием полного наименования эмитента, государства, по законодательству которого будет осуществлен выпуск ценных бумаг и (или) государства, на территории которого будет осуществлено размещение, валюты выпуска, суммы выпуска, андеррайтеров (менеджеров) выпуска, количества, номинальной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для получения разрешения на размещение, помимо документов, указанных в подпунктах 1), 2) пункта 4 настоящих Правил,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документы, подтверждающие выполнение условий, предусмотренных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рынке ценных бумаг";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документы, подтверждающие выпуск производных ценных бумаг, с приложением нотариально засвидетельствованного перевода на государственный и русский языки (если выпуск произведен в соответствии с законодательством иностранного государства).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Организация-резидент Республики Казахстан представляет оригиналы документов, если настоящими Правилами не установлено представление копий документов (копии заверяются подписью первого руководителя и оттиском печати). При множественности листов в документе заверяется каждый лист либо документ прошивается и скрепляется бумажной пломбой, наклеенной на узел прошивки и частично на лист. Подпись первого руководителя и оттиск печати должны быть нанесены частично на бумажную пломбу, частично на лист документа.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Документы, представленные организацией-резидентом Республики Казахстан для получения разрешения, рассматриваются уполномоченным органом в течение пятнадцати календарных дней с даты их представления. В случае представления дополнительных документов срок рассмотрения документов исчисляется заново.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По результатам рассмотрения документов, представленных организацией-резидентом Республики Казахстан для получения разрешения, уполномоченный орган выдает организации-резиденту Республики Казахстан разрешение на выпуск или размещение по формам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, 2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Решение о выдаче разрешения на выпуск или размещение производных ценных бумаг принимается первым руководителем уполномоченного органа или его заместителем.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Уполномоченный орган отказывает организации-резиденту Республики Казахстан в выдаче разрешения в случае невыполнения условий,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22-1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рынке ценных бумаг", или представления неполного пакета документов, указанных в пункте 4 настоящих Правил, либо их несоответствия требованиям пункта 5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10. Уполномоченный орган раскрывает информацию о выданных разрешениях на выпуск или размещение производных ценных бумаг организации-резидента Республики Казахстан на территории иностранного государства по запросу заинтересованных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уведомления о выпуске депозитарных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расписок или иных ценных бумаг, базовым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активом которых являются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 эмитентов-резидентов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представления отчета об итогах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размещения, а также выдачи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или размещение производных 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на территории иностранного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эмитента)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    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на выпуск депозитарных расписок или иных эмиссионных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ценных бумаг, базовым активом которых являются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эмиссионные ценные бумаги эмитентов-резидентов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Республики Казахстан, на территории иностранного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 разрешает выпуск производных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организации-резидента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(полное наименование и место нахождения эмитента)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законодательством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(наименование государства)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видов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(вид производных ценных бумаг, их количество,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номинальная стоимость).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(заместитель руководителя)     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уведомления о выпуске депозитарных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расписок или иных ценных бумаг, базовым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активом которых являются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 эмитентов-резидентов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представления отчета об итогах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размещения, а также выдачи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или размещение производных 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на территории иностранного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эмитента)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       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на размещение депозитарных расписок или иных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эмиссионных ценных бумаг, базовым активом которых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являются эмиссионные ценные бумаги эмитентов-резидентов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Республики Казахстан, на территории иностранного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разрешает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(наименование уполномоченного органа)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производных ценных бумаг организации-резидента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(полное наименование и место нахождения эмитента)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___________________________________________________ 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(наименование иностранного государства)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которых зарегистрирован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(наименование регистрирующего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, следующих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органа, его место нахождения)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(вид ценных бумаг, их количество, идентификационный код,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номинальная стоимость).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(заместитель руководителя)     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уведомления о выпуске депозитарных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расписок или иных ценных бумаг, базовым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активом которых являются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 эмитентов-резидентов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представления отчета об итогах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размещения, а также выдачи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или размещение производных 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на территории иностранного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эмитента)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о принятии к сведению отчета об итогах размещения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депозитарных расписок или иных эмиссионных ценных бумаг,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базовым активом которых являются эмиссионные ценные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бумаги эмитентов-резидентов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 принимает к сведению отчет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итогах размещения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(указывается вид, количество, идентификационный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код, цена и сумма размещения, страна размещения),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представленный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(полное наименование и место нахождения эмитента).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(заместитель руководителя)     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