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92be" w14:textId="a5e9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строящихся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1 сентября 2005 года № 62-п. Зарегистрирован в Министерстве юстиции Республики Казахстан 21 сентября 2005 года № 3842.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государственной регистрации судов и прав на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января 2003 года N 49,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Реестра строящихся судов.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контроля на водном транспорте Комитета транспортного контроля Министерства транспорта и коммуникаций Республики Казахстан (Адамова Р.К.)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транспортного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2005 года N 62-п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ведения Реестра строящихся судов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строящихся судов (далее - Правила) разработаны в соответствии с Правилами государственной регистрации судов и прав на них,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января 2003 года N 49 (далее - Правила регистрации).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ведения Реестра строящихся судов.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строящегося судна - лицо, зарегистрированное в качестве собственника строящегося судна в соответствии с Правилами регистрации;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ипотека строящегося судна - ипотека, подлежащего государственной регистрации строящегося судна, возникающая на основании договора, зарегистрированного в Реестре строящихся судов;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государственной регистрации судов и прав на них (далее - уполномоченный орган) - Комитет транспортного контроля Министерства транспорта и коммуникаций Республики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строящихся судов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 ведется морской администрацией порта (далее - МАП) на государственном и русском языках на бумажном и электронном носителях.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Реестре строящихся судов не регистрируются суда, строящиеся для иностранного получателя.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ведением Реестра строящихся судов осуществляется уполномоченным органом.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ведения Реестра строящихся судов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Неотъемлемой частью Реестра строящихся судов являются Книга учета входящих документов (далее - Книга учета)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судовые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Судовое дело оформляется на каждое строящееся судно и идентифицируется регистрационным номером судна. В судовое дело помещаются копии документов, поступающих для государственной регистрации прав на строящееся судно, а также копии Свидетельства о государственной регистрации прав на судно (строящееся судно), выданных справок и выписок из Реестра строящихся судов.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Книге учета и в Реестре строящихся судов на каждое судно отводится отдельная страница.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Реестр строящихся судов и Книга учета ведутся отдельными журналами, страницы должны быть пронумерованы, прошнурованы, на последней странице записывается число пронумерованных, прошнурованных листов и заверяется капитаном морского порта, который возглавляет МАП.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графу "Отметки об изменениях" Реестра строящихся судов вписывается дополнительная информация о судне или о таком его изменении, которое не требует обновления всей записи, а также прекращения или перехода прав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таким сведениям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фамилии, имени, отчества, места жительства физического лица, если собственником является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наименования юридического лица, его места нахождения и почтового адреса, если собственником является юридическое лицо.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 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Реестра строящихся судов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Реестр строящихся судов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413"/>
        <w:gridCol w:w="1313"/>
        <w:gridCol w:w="1413"/>
        <w:gridCol w:w="1173"/>
        <w:gridCol w:w="1073"/>
        <w:gridCol w:w="1413"/>
        <w:gridCol w:w="1333"/>
        <w:gridCol w:w="1333"/>
        <w:gridCol w:w="10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93"/>
        <w:gridCol w:w="1333"/>
        <w:gridCol w:w="1933"/>
        <w:gridCol w:w="1593"/>
        <w:gridCol w:w="1413"/>
        <w:gridCol w:w="1473"/>
        <w:gridCol w:w="2153"/>
      </w:tblGrid>
      <w:tr>
        <w:trPr>
          <w:trHeight w:val="11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ипотеки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строящегося судна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прекращении государственной регистрации ипотеки строящегося судна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Реестра строящихся судов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Книга учета входящих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53"/>
        <w:gridCol w:w="1273"/>
        <w:gridCol w:w="1573"/>
        <w:gridCol w:w="1433"/>
        <w:gridCol w:w="1533"/>
        <w:gridCol w:w="973"/>
        <w:gridCol w:w="1653"/>
        <w:gridCol w:w="2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выданы)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