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b957" w14:textId="150b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274 "Об утверждении Правил предоставления страховыми организациями, осуществляющими деятельность по накопительному страхованию, займов своим страхователям"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августа 2005 года N 308. Зарегистрировано в Министерстве юстиции Республики Казахстан 26 сентября 2005 года N 3849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страховую деятельность, Правление Агентства Республики Казахстан по регулированию и надзору финансового рынка и финансовых организаций (далее - Агентство)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от 25 сентября 2004 года N 274 "Об утверждении Правил предоставления страховыми организациями, осуществляющими деятельность по накопительному страхованию, займов своим страхователям" (зарегистрированное в Реестре государственной регистрации нормативных правовых актов под N 3190)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предоставления страховыми организациями, осуществляющими деятельность по накопительному страхованию, займов своим страхователям,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после слова«"осуществляется" дополнить словами "на любые цели, в том числе".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Досмукаметова К.М.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