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e5eb" w14:textId="f93e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по содержанию и эксплуатации объектов железнодорожного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августа 2005 года N 401. Зарегистрирован в Министерстве юстиции Республики Казахстан от 26 сентября 2005 года N 3851. Утратил силу приказом Министра здравоохранения Республики Казахстан от 29 июля 2010 года N 563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29.07.2010 </w:t>
      </w:r>
      <w:r>
        <w:rPr>
          <w:rFonts w:ascii="Times New Roman"/>
          <w:b w:val="false"/>
          <w:i w:val="false"/>
          <w:color w:val="ff0000"/>
          <w:sz w:val="28"/>
        </w:rPr>
        <w:t>N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10)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санитарно-эпидемиологическом благополучии населения",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"Санитарно-эпидемиологические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подготовке в рейс и содержанию в пути следования электропоездов и дизельных поездов";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"Санитарно-эпидемиологические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 и эксплуатации домов, комнат отдыха локомотивных бригад";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"Санитарно-эпидемиологические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 и эксплуатации железнодорожных вокзалов".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августа 2005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2005 года N 401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 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подготовке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рейс и содержанию в пути следования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электропоездов и дизельных поездов"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подготовке в рейс и содержанию в пути следования электропоездов и дизельных поездов" (далее - санитарные правила) предназначены для организаций, независимо от формы собственности и физических лиц, деятельность которых связана с проектированием, строительством, реконструкцией, ремонтом и эксплуатацией железнодорожных электропоездов, дизельных поездов пригородного сообщения.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организаций и физические лица должны обеспечивать соблюдение требований настоящих санитарных правил.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 следующий термин: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моторвагонный подвижной состав (далее - МВПС) - это моторные и прицепные вагоны, из которых формируются моторвагонные поезда (электропоезда, дизельные поезда и автомотрисы), предназначенные для перевозки пассажиров.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водоснабжению, канализации, отоплению, вентиляции,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освещению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Конструкция системы водоснабжения должна обеспечивать предотвращение загрязнения в ней воды, полный слив из резервуаров и распределительного трубопровода и возможность очистки, промывки, дезинфекции. Используемые материалы для емкостей и оборудования системы водоснабжения, контактирующие с питьевой водой, должны соответствовать перечню материалов и реагентов, разрешенных государственным органом санитарно-эпидемиологического надзора Министерства здравоохранения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Резервуары должны иметь указатели уровня воды, во вновь проектируемых вагонах - устройство с сигналом, свидетельствующим об окончании воды.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Резервуары и трубопроводы системы водоснабжения должны иметь теплоизоляцию.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Оголовок водоналивного патрубка системы водоснабжения вагона должен быть защищен от загрязнения. Не допускается перемещение по земле оголовков водозаправочных шлангов.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Качество воды в резервуарах и водозаборных кранах вагона должно отвечать требованиям  приказа  Министра здравоохранения Республики Казахстан от 28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зарегистрированным в Реестре государственной регистрации нормативных правовых актов за N 2999.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Дезинфекция системы водоснабжения вагона должна проводиться при сезонном техническом осмотре вагонов, после деповского и капитального ремонтов, и по эпидемиологическим показаниям.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Система отопления в пассажирских вагонах должна обеспечивать равномерный обогрев салона за счет электропечей, расположенных под сидениями и подогретого электрокалориферами воздуха, поступающего из системы вентиляции.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Температура на поверхности отопительных приборов не должна превышать плюс 55 градусов по Цельсию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нагреваемых поверхностей (подлокотники, панели) - плюс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нагретого воздуха, подаваемого в зону размещения ног - плюс 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Система вентиляции должна быть рассчитана на непрерывную работу для обеспечения подачи наружного воздуха летом 1,67 кубических метров в секунду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/с) и зимой - не менее 0,55 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Содержание двуокиси углерода в воздухе салона не должно превышать 0,1 процента (далее - %), скорость движения воздуха в местах нахождения пассажиров - 0,2 метров в секунду (далее - м/с) в зимний период. В вагонах без кондиционирования воздуха в летний период допускается скорость движения воздуха 0,4 м/с.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Вентиляционные каналы должны быть герметичными и размещены в чердачном помещении вагона.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Искусственное освещение должно соответствовать требованиям строительных норм и правил. Для искусственного освещения должны быть использованы лампы накаливания и люминесцентные лампы, близкие по спектру к дневному свету.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салоне вагона уровень искусственного освещения должен быть не менее 150 люкс на уровне 800 миллиметров (далее - мм) от пола и на расстоянии 600 мм от спинки сидения. 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Освещенность в туалетах должна составлять - 50 люкс, в тамбурах - 30 люкс.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шуму, вибрации, инфразвуку и электромагнитным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излучениям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Уровень шума в салоне не должен превышать 75 децибел (далее - дБА).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Уровень вибрации в пассажирских вагонах должен быть равен нормированной кривой 64 дБА на частоте 8000 Герц (далее - Гц), при 8 часовом воздействии.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Предельно допустимые уровни инфразвука в салонах и кабинах машинистов МВПС должны составлять 102 дБА - при частоте октавной полосы 2 и 4 Гц; 99 дБА - при частоте октавной полосы 8 и 16 Гц.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Предельно допустимые уровни электромагнитных излучений в кабине машиниста и салоне должны соответствовать требованиям, указанным в приложении.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подготовке в рейс МВПС 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пунктах формирования должны проводиться полная подготовка и экипировка МВПС. В пунктах оборота должна проводиться частичная подготовка.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Полная подготовка и экипировка вагонов в пунктах формирования должна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наружную уборку;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дезинфекционную обработку туалетов, мусорных ящиков;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ремонт внутреннего и санитарно-технического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продувку и очистку системы вентиляции, электропечей, чердачных помещений с кратностью один раз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генеральную уборку внутренних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снабжение предметами съемного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заправку питьевой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Частичная подготовка в пункте оборота должна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дезинфекционную обработку туалетов и мусорных ящиков;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текущую уборку салонов и тамбуров;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заправку вагонов питьевой водой.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пункте формирования наружная уборка вагонов должна проводиться после каждого рейса.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Вагоны, предназначенные для перевозки организованных контингентов, должны подвергаться дезинфекции и дезинсекции до отправления в рейс и после его окончания.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пунктах подготовки вагона в рейс должны проводиться: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дезинфекционная обработка туалетов, мусорных ящиков (предусмотренных конструкцией) - по прибытию в пункт формирования и 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дезинсекционная обработка - не реже одного раза в месяц (в зависимости от применяемых инсектицидов);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дератизационная обработка - по показаниям и заявке;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внеплановая дезинфекция и дезинсекция проводятся по эпидемиологическим показаниям.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проведения дезинфекции и дезинсекции уборка внутренних помещений вагонов должна проводиться в сроки, предусмотренные инструкциями по применению дезинфицирующих средств и официального разрешения органов государственного санитарно-эпидемиологического надзора на железнодорожном транспорте.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комплект специальной одежды проводников должны входить: два халата, резиновые перчатки (раздельно для уборки салона и туалетов) с соответствующей маркировкой.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Влажная уборка должна проводиться после окончания дезинфекционной обработки вагона с применением моющих средств. Уборочный инвентарь и ветошь, после уборки, должны обеззараживаться 3% раствором гипохлорида кальция с экспозицией один час или 0,1-0,2% раствором деохлора с экспозицией 60-120 минут соответственно. Допускается использование других средств, разрешенных к применению органом государственного санитарно-эпидемиологического надзора Министерства здравоохранения Республики Казахстан. После окончания уборки использованный инвентарь моется и просушивается.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местах отстоя МВПС не допускается загрязнять железнодорожные пути и междупутья мусором и другими отходами, пользоваться туалетами. Мусор из вагонов должен удаляться в мусоросборники, установленные на бетонированных площадках парка отстоя МВПС.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Удаление жидких нечистот в вагонах с биологическими туалетами должно производиться в специальные устройства пункта технического обслуживания.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После окончания наружной и внутренней обработки вагоны должны снабжаться съемным инвентарем, оборудованием, аптечками для оказания медицинской помощи, мылом, туалетной бумагой. Перед отправлением в рейс МВПС должен быть обеспечен дезинфицирующими и моющими средствами, разрешенными к применению органами государственного санитарно-эпидемиологического надзора Министерства здравоохранения Республики Казахстан.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Вагоны отапливаются в зимнее и переходное время года при температуре наружного воздуха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ниже. Перед подачей состава на посадку (в зимнее и переходное время года), температура воздуха в вагонах должна поддерживаться на уровне плюс 11-15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Не допускается включение в состав МВПС и подлежат отцепке в пунктах формирования вагоны: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неисправностями в работе систем водоснабжения, отопления, вентиляции, канализации, электроосвещения;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грязными помещениями, разбитыми или отсутствующими стеклами, не утепленными оконными рамами - в холодный и переходной периоды года, неисправными дверями;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обнаруженными бытовыми паразитами и грызунами.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Двери салона в вагоне должны быть раздвижными, из прозрачного материала или с поверхностью остекления на 1/2 их высоты, свободно закрываться и фиксироваться в открытом положении.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Окна вагонов должны обеспечивать достаточную видимость и естественную освещенность, иметь двухслойное остекление плоским безопасным стеклом, звуковую и тепловую изоляцию, открываться на 1/3 их высоты. Оконные уплотнители должны обеспечивать надежную защиту от проникновения пыли, снега, влаги в помещения вагона.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Окна туалетов должны иметь матовое или тонированное остекление.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туалете унитаз должен иметь пластмассовое сидение с крышкой, держатель для туалетной бумаги, емкости с моющим и дезинфицирующим средствами, ерш для чистки унитаза, емкость для использованной туалетной бумаги. Сидение унитаза должно фиксироваться в поднятом положении.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Пол в туалетах должен быть водонепроницаемым, иметь уклон к сливному отверстию, закрываемому пробкой. Трубопроводы для сточных вод должны размещаться на удалении от подвагонного оборудования, а во вновь проектируемых и поставляемых вагонах.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Умывальник в туалете должен оснащаться краном холодной воды, зеркалом.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Все санитарно-техническое оборудование вагона должно находиться в исправном состоянии.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Проводники должны проходить медицинские осмотры, в соответствии с  приказом  Министра здравоохранения Республики Казахстан от 20 октября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766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обязательных медицинских осмотров декретированных групп населения", зарегистрированным в Реестре государственной регистрации нормативных правовых актов за N 2556.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Каждый проводник должен иметь личную медицинскую книжку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где отмечаются результаты медицинских осмотров и лабораторных исследований, а также данные о прохождении гигиенического обучения. Во время рейса личные медицинские книжки хранятся у каждого проводника. Не допускается включать в бригаду проводников с признаками заболевания.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МВПС перед отправлением в рейс, за 2 часа до подачи на посадку, принимается постоянно действующей комиссией с обязательным участием представителей органов государственного санитарно-эпидемиологического надзора на железнодорожном транспорте. Комиссионная приемка проводится также после окончания технического обслуживания МВПС и капитального ремонта. 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содержанию МВПС в пути следования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вагонах принудительная вентиляция должна работать непрерывно в автоматическом режиме. При работающей вентиляции дефлекторы в салоне вагона и в туалетах должны быть открыты.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Не допускается выключение освещения (в темное время суток) и отопления (в зимнее время) вагона МВПС в пути следования.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пути следования должен соблюдаться режим пользования туалетами, которые должны быть открыты за исключением случаев, когда МВПС находятся на стоянках, при проходе железнодорожных станций, санаторно-курортных и пригородных зон, тоннелей, мостов. В каждом вагоне должна быть информация о границах санитарных зон по всем железным дорогам, через которые следует поезд.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При оборудовании вагонов МВПС биологическими туалетами, разрешается пользоваться ими по всему пути следования и на стоянках.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Санитарно-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подготовке в рейс и содержанию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пути следования электропоездов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дизельных поездов»      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Предельно допустимые уровни электромагнитных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излучений в кабине машиниста и салоне МВПС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4213"/>
      </w:tblGrid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Предельно допустимые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 кабине машиниста в МВПС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Переменные магнитные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частоты (50 Гц): 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магнитного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поля, Н, А/м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магнитная индукция, В, мкТл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частоты (50 Гц):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поля, Е, кВ/м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постоянные магнитные поля: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магнитного поля, Н, кА/м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Электростатическое поле: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электростати-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поля, кВ/м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рабочих местах оператора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ПЭВМ: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поле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 Гц-2кГц)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(2-400 кГц)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В/м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В/м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магнитное поле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 Гц-2кГц)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(2-400 кГц)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нТл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нТл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электростатическое поле (ЭСП)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10 см от экрана)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 салоне МВПС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поля: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напряженность 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поля, Е, кВ/м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 0,3-300 кГц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 0,3-3 МГц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 3-30 МГц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 30-300 МГц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частоты (50 Гц)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Плотность потока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(0,3-30 ГГц), мкВт/см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Электростатическое поле: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электростати-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поля, кВ/м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2005 года N 401   </w:t>
      </w:r>
    </w:p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домов, комнат отдыха  локомотивных бригад" 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санитарно-эпидемиологические правила и нормы "Санитарно-эпидемиологические требования к содержанию и эксплуатации домов, комнат отдыха локомотивных бригад" (далее - санитарные правила) предназначены для организаций, независимо от формы собственности и физических лиц, деятельность которых связана с проектированием, строительством, реконструкцией и эксплуатацией действующих домов отдыха локомотивных бригад (далее - дом отдыха), комнат отдыха локомотивных бригад (далее - комната отдыха). 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организаций и физические лица должны обеспечивать соблюдение требований настоящих санитарных правил.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термины: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локомотивная бригада - работники, назначаемые для обслуживания локомотивов, а также моторвагонных поездов;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депо приписки - локомотивное депо, имеющее приписной парк локомотивов. 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выбору земельного участка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Земельный участок дома отдыха должен отвечать требованиям действующих строительных норм и правил (далее - СНиП). Утверждение проектно-сметной документации на строительство и реконструкцию, размещение встроенных и отдельно стоящих объектов, ввод в эксплуатацию допускается при наличии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 допускается отвод земельного участка под строительство дома отдыха в местах массовых гуляний, в непосредственной близости от дошкольных и школьных организаций, кинотеатров.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 целью сокращения времени на переходы и увеличения времени отдыха локомотивных бригад расстояние от дома отдыха до помещения дежурного по депо или пункта явки должно быть не более 1000 метров (далее - м).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Территория должна иметь подъездные автомобильные дороги и пешеходные дорожки с твердым покрытием.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 допускается размещение дома отдыха в санитарно-защитной зоне производственных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от дома отдыха до железнодорожного полотна и производственных зданий должно приниматься в соответствии с требованиями действующих СНиП.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Санитарно-защитная зона от железнодорожного полотна и производственных зданий должна приниматься при привязке проекта по расчету, исходя из фактических уровней шума в источнике, существующего рельефа местности и запроектированной звукоизоляции ограждающих конструкций здания дома отдыха. В основу расчета санитарно-защитной зоны должен браться эквивалентный допустимый уровень шума в спальных комнатах. Минимальный размер санитарно-защитной зоны от железнодорожного полотна должен составлять не менее 100 м.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Территория должна быть благоустроена, озеленена и оборудована инженерно-техническими приспособлениями для полива зеленых насаждений, проездов и тротуаров, удаления талых и ливневых вод. По периметру должна предусматриваться полоса зеленых насаждений.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Площадки для спортивных игр должны размещаться со стороны санитарно-бытовых помещений. Площадь на каждый снаряд должна составлять не менее 20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Расстояние от окон спального корпуса до физкультурных площадок должно быть не менее 25 м. </w:t>
      </w:r>
    </w:p>
    <w:bookmarkEnd w:id="77"/>
    <w:bookmarkStart w:name="z7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проектированию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Архитектурно-строительные решения здания дома отдыха должны приниматься с учетом требований действующих СНиП.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Функциональное зонирование помещений должно обеспечивать соблюдение гигиенических нормативов, регламентирующих уровни вредных физических факторов и химических веществ.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Несущие и ограждающие конструкции спортивных помещений (залов) должны проектироваться с учетом возможности крепления к ним встроенного и переносного оборудования. Поверхность стен и дверей должна быть гладкой, допускающей влажную уборку.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Спальные комнаты и санитарно-бытовые помещения должны располагаться в разных корпусах. Спальные комнаты и комнаты отдыха должны размещаться в местах с наименьшим воздействием шума и других вредных факторов. Спальный корпус по отношению к санитарно-бытовым помещениям должен располагаться с наветренной стороны для ветров преобладающего направления.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спальном корпусе на каждом этаже должны находиться умывальная, туалеты, помещения для хранения уборочного инвентаря, комната дежурного персонала со встроенными шкафами для чистого белья и использованных комплектов постельного белья. Количество кранов в умывальных принимается из расчета не менее одного крана на 10 мест. Каждый умывальник должен быть оборудован смесителем горячей и холодной воды. Не допускается использование уборочного инвентаря для туалета для уборки других помещений. Должно быть отведено место для хранения уборочного инвентаря.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же корпусе должна находиться бельевая (кладовая) персонала со встроенными шкафами для белья, состоящая из двух помещений: одно для хранения чистого, другое - для приема и сортировки грязного белья.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Санитарно-бытовые помещения должны иметь в своем составе: гардеробную, душевую, туалет, помещение для хранения, мойки и сушки уборочного инвентаря, сушилку для уличной специальной одежды и обуви, столовую, помещение для отдыха, помещение для занятий физкультурой, пункт отопления, вентиляционная с приточными камерами и помещениями для кондиционера.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отсутствии на станции локомотивного депо, в санитарно-бытовых помещениях допускается размещать комнату нарядчика локомотивных бригад.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отсутствии централизованной прачечной в населенном пункте допускается пристраивать прачечную к санитарно-бытовым помещениям. Не допускается размещать прачечные в подвальных помещениях. Состав помещений и оборудование прачечной должны приниматься в соответствии с  приказом  Министра здравоохранения Республики Казахстан от 24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коммунальной гигиене", зарегистрированным в Реестре государственной регистрации нормативных правовых актов за N 3629.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проектировании дома отдыха на железнодорожных станциях, не имеющих дезинфекционной камеры, при привязке проекта должна предусматриваться установка дезинфекционной камеры для обработки матрацев, одеял и подушек.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уменьшения инсоляции в домах отдыха, находящихся в районах со среднемесячной температурой июля плюс 21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выше, световые проемы с постоянным пребыванием людей, при ориентации в пределах 130-315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должны быть оборудованы солнцезащитными устройствами.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Спальные комнаты должны быть предусмотрены для размещения одной бригады, состоящей из двух (или трех) человек. Площадь комнат определяется из расчета не менее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 одного отдыхающего. Комнаты должны быть непроходными.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размещения дома отдыха в действующих зданиях спальные комнаты не должны размещаться смежно с помещениями, в которых находятся источники шума, вибрации. </w:t>
      </w:r>
    </w:p>
    <w:bookmarkEnd w:id="90"/>
    <w:bookmarkStart w:name="z9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санитарно-бытовым помещениям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24. Гардеробные для хранения форменной специальной одежды машинистов и помощников машинистов локомотивов должен проектироваться с учетом самообслуживания. Количество шкафов должно быть не менее количества мест в доме отдыха. При гардеробной должны быть предусмотрены санузел, помещение для хранения, мойки и сушки уборочного инвентаря, помещение (или шкаф) для сушки уличной форменной одежды и обуви, умывальник, устройство для сушки волос.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Вход в гардеробную, расположенную смежно с вестибюлем, должен быть предусмотрен через тамбур.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Помещения для хранения, мойки и сушки уборочного инвентаря должны оборудоваться системой горячего и холодного водоснабжения, устройством для его сушки, шкафами для хранения инвентаря, дезинфицирующих и моющих средств. Площадь этих помещений должна быть не менее 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Душевые должны быть оборудованы кабинами. Перегородки кабин выполняются из влагостойкого материала, в каждой кабине должны быть смесители холодной и горячей воды, полочки для туалетных принадлежностей.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Количество душевых должно определяться из расчета 1 душевая кабина на 20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душевых должны быть преддушевые комнаты, оборудованные скамьями, вешалками. Душевые и преддушевые комнаты не должны примыкать к наружной стене.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Душевая обеспечивается холодной и горячей водой. На случай отключения централизованного горячего водоснабжения должен предусматриваться резервный котел в депо или электроводонагреватель.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умывальных должны быть предусмотрены вешалки, полочки для туалетных принадлежностей, зеркало, электрополотенце.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Туалеты оборудуются отдельными кабинами и индивидуальными писсуарами. На каждом этаже в санитарном узле должны быть предусмотрены 1 унитаз и 1 писсуар из расчета на 12 мест. Вход в санитарный узел должен осуществляться через тамбур, в котором должны быть умывальник, вешалка, электрополотенце и полочка для туалетных принадлежностей.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Кладовые для хранения белья должны оборудоваться полками, стеллажами, столами для сортировки белья с покрытием, допускающим влажную уборку и дезинфекцию.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Санитарно-бытовые помещения прачечной должны иметь отдельный промаркированный уборочный инвентарь, который хранится в специально отведенном месте или помещении.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гардеробных, душевых, преддушевых, умывальных, туалетах, помещениях для сушки, кладовых для хранения чистого и грязного белья стены и перегородки должны быть облицованы влагостойкими материалами, выдерживающие влажную уборку с применением моющих и дезинфицирующих средств. Выше отметки двух метров перегородки и потолки должны иметь водостойкие покрытия. В местах установки раковин и других санитарно-технических приборов стены облицовываются на высоту 2 м кафелем.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Стены производственных помещений столовой на высоту не менее 1,8 м должны быть облицованы кафелем или другими материалами, допускающими влажную уборку и дезинфекцию. В складских помещениях и коридорах стены должны быть окрашены влагостойкой краской на высоту 1,8 м. </w:t>
      </w:r>
    </w:p>
    <w:bookmarkEnd w:id="102"/>
    <w:bookmarkStart w:name="z10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помещениям, предназначенным для отдыха и занятий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физкультурой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 целью профилактики неблагоприятного влияния напряженности и малоподвижности в процессе труда локомотивных бригад в доме отдыха должно быть помещение для занятий физкультурой.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Помещение для занятий физкультурой должно быть оборудовано приточно-вытяжной вентиляцией на механическом побуждении.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Пол в спортивных помещениях должен быть ровный, нескользкий с деревянным покрытием или из других материалов с низкой теплопроводностью.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Светильники и остекление оконных проемов должны оборудоваться защитными устройствами.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Перекрытия и стены кабинета, предназначенного для отдыха, должны иметь повышенную звукоизоляцию и быть покрыты материалами с матовой поверхностью. В кабинете входная дверь должна быть тамбурного типа. </w:t>
      </w:r>
    </w:p>
    <w:bookmarkEnd w:id="108"/>
    <w:bookmarkStart w:name="z11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содержанию и эксплуатации столовых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каждом доме отдыха должна предусматриваться столовая для круглосуточного обеспечения горячим питанием отдыхающих бригад.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Помещения столовой должны располагаться в санитарно-бытовых помещениях дома отдыха. Количество посадочных мест должно быть не менее максимального среднечасового количества прибывающих на отдых.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Содержание и эксплуатация столовой должны соответствовать требованиям  приказа  Министра здравоохранения Республики Казахстан от 25 июля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569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санитарных правил и норм "Санитарно-эпидемиологические требования к объектам общественного питания", зарегистрированным в Реестре государственной регистрации нормативных правовых актов Республики Казахстан за N 2526.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Столовая должна иметь условия для мойки столовой посуды.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входе в столовую должен быть установлен умывальник с подводкой холодной и горячей воды.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Работники, связанные с обслуживанием и питанием машинистов должны проходить медицинские осмотры, в соответствии с  приказом Министра здравоохранения Республики Казахстан от 20 октября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766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обязательных медицинских осмотров декретированных групп населения", зарегистрированным в Реестре государственной регистрации нормативных правовых актов за N 2556, а также </w:t>
      </w:r>
      <w:r>
        <w:rPr>
          <w:rFonts w:ascii="Times New Roman"/>
          <w:b w:val="false"/>
          <w:i w:val="false"/>
          <w:color w:val="000000"/>
          <w:sz w:val="28"/>
        </w:rPr>
        <w:t>гигиеническое 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 приказом Министра здравоохранения Республики Казахстан от 17 сентября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по организации и проведению гигиенического обучения декретированной группы населения", зарегистрированным в Реестре государственной регистрации нормативных правовых актов за N 2531. Каждый работник должен иметь личную медицинскую книжку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образца. </w:t>
      </w:r>
    </w:p>
    <w:bookmarkEnd w:id="115"/>
    <w:bookmarkStart w:name="z11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уровню шума и вибрации в спальных комнатах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Для уменьшения проникновения окружающего шума в спальные комнаты стена, отделяющая спальную комнату от коридора, должна быть выполнена из шумопоглощающего материала, двери должны иметь уплотнительные прокладки, окна - раздельные переплеты.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Пол в спальных комнатах и коридорах спального корпуса, должен покрываться ковровыми дорожками или другим звукопоглощающим материалом. </w:t>
      </w:r>
    </w:p>
    <w:bookmarkEnd w:id="118"/>
    <w:bookmarkStart w:name="z12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территории, водоснабжению и канализации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Водоснабжение и канализация домов отдыха должны осуществляться в соответствии с требованиями действующих СНиП.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Выбор источника централизованного хозяйственно-питьевого водоснабжения должен осуществляться на основании санитарно-эпидемиологического заключения.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Вода, используемая для технологических, хозяйственно-бытовых и питьевых нужд, должна отвечать требованиям  приказа  Министра здравоохранения Республики Казахстан от 28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зарегистрированным в Реестре государственной регистрации нормативных правовых актов за N 2999 (далее - приказ N 506).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Наружные и внутренние сети холодного и горячего водоснабжения, и канализации должны быть выполнены в соответствии с требованиями действующих СНиП.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На случай отключения централизованного водоснабжения должен быть предусмотрен резервуар для запаса питьевой воды. Резервуар для питьевой воды должен очищаться, дезинфицироваться в соответствии с приказом N 506.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Для сбора мусора должны устанавливаться контейнеры с крышками. Контейнеры должны размещаться на асфальтированной или бетонированной площадке, которая должна располагаться на расстоянии не менее 25 м от окон спального корпуса, спортивных площадок и иметь отвод ливневых сточных вод, ограждение, удобные подъездные пути для транспортных средств.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Уборка территории должна проводиться ежедневно не реже двух раз в день, с поливом в теплое время, в зимнее время - систематически очищаться от снега и льда, во время гололеда посыпаться песком.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Мусор должен вывозиться с территории по мере заполнения контейнеров не более чем на 2/3 объема. Контейнеры должны очищаться и промываться 1 процентным горячим раствором кальцинированной соды (45-50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С)) или другими моющими средствами, разрешенными к применению в Республике Казахстан.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Надворные туалеты должны размещаться на расстоянии не менее 20 м и не более 100 м от здания дома отдыха. </w:t>
      </w:r>
    </w:p>
    <w:bookmarkEnd w:id="128"/>
    <w:bookmarkStart w:name="z13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отоплению, вентиляции и кондиционированию воздуха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Помещения домов отдыха должны быть оборудованы системами отопления, вентиляции и кондиционирования в соответствии с требованиями действующих СНиП и обеспечивать соответствующие микроклиматические параметры воздуха и кратность воздухообмена в зависимости от сезона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Конструкция отопительных приборов и вентиляции должна обеспечивать их удобную очистку от пыли и грязи. 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Расчетная температура воздуха и кратность воздухообмена в помещениях дома отдыха в холодный период года должны приниматься в соответствии с действующими СНиП. В районах с расчетной летней температурой наружного воздуха 28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 С и выше спальные комнаты, помещение для отдыха, обеденный зал столовой, помещение для занятий физкультурой должны быть оборудованы устройствами для кондиционирования воздуха.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установке приточно-вытяжной вентиляции воздух в каждую спальную комнату должен подаваться через регулируемую решетку веерного типа, расположенную во внутренней торцовой стене на высоте 2,5 м. Количество подаваемого воздуха на одного отдыхающего должно составлять 40 метров кубических в час. В холодный период года должен предусматриваться подогрев приточного воздуха.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районах с жарким климатом при кондиционировании помещений количество подаваемого наружного воздуха на одного человека следует принимать в соответствии с требованиями действующих СНиП, с учетом влажности воздуха, а также теплоизоляции ограждающих конструкций здания. Расчетная температура внутреннего воздуха должна составлять 26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помещении для занятий физкультурой должна предусматриваться подача наружного воздуха в объеме не менее 80 кубических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одного занимающегося физкультурой. Скорость движения воздуха не должна превышать 0,25 метров в секунду.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 столовой во всех помещениях должна предусматриваться общеобменная приточно-вытяжная вентиляция на механическом побуждении с подогревом приточного воздуха в холодный период года и местная вытяжная вентиляция над кухонной плитой.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Отделка стен и потолков помещений с вентиляционным оборудованием, а также разводящих воздуховодов должна быть выполнена из звукопоглощающего материала.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Электромоторы должны быть установлены на виброизолирующие основания.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Соединения воздуховодов с вентиляционными установками и кондиционерами должны выполняться через гибкие вставки. 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 оконных проемах всех помещений домов отдыха локомотивных бригад должны предусматриваться фрамуги.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Вентиляционные воздуховоды в коридорах должны прокладываться над подвесным потолком. </w:t>
      </w:r>
    </w:p>
    <w:bookmarkEnd w:id="139"/>
    <w:bookmarkStart w:name="z14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Санитарно-эпидемиологические требования к освещению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Естественное и искусственное освещение помещений дома отдыха должно соответствовать требованиям действующих СНиП. 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 спальных комнатах наряду с общим искусственным освещением должно быть местное искусственное освещение. 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Территория дома отдыха, подъездные дороги, служебный проход от места сдачи локомотива должны иметь электрическое освещение согласно требованиям действующих СНиП. 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При размещении источников искусственного освещения на территории должно быть исключено попадание прямого направленного света в окна комнат спального корпуса. </w:t>
      </w:r>
    </w:p>
    <w:bookmarkEnd w:id="144"/>
    <w:bookmarkStart w:name="z14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оборудованию 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В спальной комнате должна быть установлена необходимая для отдыха мебель. 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На окнах спальных комнат должны быть солнцезащитные шторы. Форточки, фрамуги на окнах в летнее время должны засетчиваться. 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Дома отдыха должны обеспечиваться постельными принадлежностями, в количестве соответствующем максимальному числу отдыхающих в сутки. Сбор грязного белья должен производиться в промаркированные мешки. 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Сменная обувь после каждого применения должна обрабатываться дезинфицирующими средствами, разрешенными к применению в Республике Казахстан. 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В спальном корпусе на каждом этаже должны быть пылесос и бытовой холодильник. 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Для оказания первой доврачебной помощи должна быть аптечка с набором медикаментов и перевязочных материалов. </w:t>
      </w:r>
    </w:p>
    <w:bookmarkEnd w:id="151"/>
    <w:bookmarkStart w:name="z15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содержанию помещений дома отдыха 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Текущий ремонт зданий и помещений должен проводиться не реже одного раза в год. 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Ежегодно до начала зимнего сезона все помещения дома отдыха должны быть отремонтированы и утеплены. 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Влажная уборка помещений должна проводиться ежедневно.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Полы и санитарно-технические приборы в туалетах, умывальных и душевых должны мыться горячей водой с применением моющих и дезинфицирующих средств, разрешенных к применению в Республике Казахстан. Уборочный инвентарь должен иметь соответствующую маркировку и обеззараживаться с последующей промывкой и просушкой после каждой уборки. 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В помещениях дома отдыха должны проводиться дезинфекционные, дератизационные, дезинсекционные мероприятия в плановом порядке и по показаниям. Для дезинфекционных работ должны применяться средства, разрешенные к применению в Республике Казахстан. 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Постельные принадлежности: подушки, матрацы, одеяла и покрывала, должны подвергаться не реже двух раз в год - дезинфекции камерным методом; постельное белье - стирке после каждого использования; покрывала - не реже двух раз в месяц; чехлы с подушек и матрацев - не реже двух раз в год. 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Для курения должно быть выделено специальное место, оборудованное в соответствии с требованиями  приказа  Министра здравоохранения Республики Казахстан от 28 августа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641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санитарных правил и норм "Санитарно-эпидемиологические требования к устройству и содержанию специально выделенных мест для курения", зарегистрированным в Реестре государственной регистрации нормативных правовых актов Республики Казахстан за N 2499. 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Не допускается занимать помещения домов отдыха под общежитие, производственные и общественные кабинеты. 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 доме отдыха должны быть санитарный журнал и санитарно-технический паспорт объекта. </w:t>
      </w:r>
    </w:p>
    <w:bookmarkEnd w:id="160"/>
    <w:bookmarkStart w:name="z16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комнатам отдыха 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Комнаты отдыха для локомотивных бригад проектируются в соответствии с утвержденным типовым проектом в составе административно-бытового корпуса локомотивного депо. 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Комнаты отдыха допускается размещать в зданиях, расположенных рядом с пунктом отстоя подвижного состава. 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При комнатах отдыха должны быть спальные помещения, гардеробная (или шкафы), душевая, уборная, умывальная комната и комната приема пищи, содержание и эксплуатация которых должны соответствовать требованиям, предъявляемым к таким же помещениям в домах отдыха локомотивных бригад. 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Комната приема пищи устраивается при отсутствии в здании, в котором расположены комнаты отдыха, круглосуточно работающей столовой (буфета).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комнаты приема пищи определяется из расчета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 каждого посетителя, но не менее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Комната приема пищи должна быть оборудована умывальником, газовой плитой или электроплитой, холодильником, ведром с крышкой для пищевых отходов, отдельным промаркированным уборочным инвентарем, набором столовой посуды.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2005 года N 401  </w:t>
      </w:r>
    </w:p>
    <w:bookmarkStart w:name="z16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железнодорожных вокзалов" </w:t>
      </w:r>
    </w:p>
    <w:bookmarkEnd w:id="166"/>
    <w:bookmarkStart w:name="z16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железнодорожных вокзалов" (далее - санитарные правила) предназначены для юридических и физических лиц, независимо от форм собственности, деятельность которых связана с проектированием, строительством, реконструкцией и эксплуатацией железнодорожных вокзалов. 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организаций и физические лица должны обеспечивать соблюдение требований настоящих санитарных правил. 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 и определения: 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железнодорожный вокзал - комплекс сооружений и устройств, расположенных на одной станции и включающий: здания и павильоны, пассажирские платформы, вокзальные переходы; 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санитарно-карантинный пункт (далее - СКП) - структурное подразделение территориального органа санитарно-эпидемиологического надзора на транспорте, основной функцией которого является санитарная охрана границы и территории Республики Казахстан от завоза и распространения карантинных и особо опасных инфекционных заболеваний, грузов и товаров опасных для здоровья населения. </w:t>
      </w:r>
    </w:p>
    <w:bookmarkEnd w:id="172"/>
    <w:bookmarkStart w:name="z17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территории железнодорожного вокзала 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Земельный участок железнодорожного вокзала (далее - вокзал) должен отвечать требованиям действующих строительных норм и правил (далее - СНиП). Утверждение проектно-сметной документации на строительство, ввод в эксплуатацию, реконструкция и размещение встроенных и отдельно стоящих объектов допускается при наличии санитарно-эпидемиологического заключения государственных органов санитарно-эпидемиологической службы Республики Казахстан. 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Размеры санитарно-защитной зоны вокзала должны соответствовать требованиям действующих СНиП. 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Территория должна быть благоустроена, озеленена и спланирована с учетом отвода дождевых и талых вод в ливневую канализацию. Подъездные пути, пешеходные дорожки, погрузочно-разгрузочные площадки должны быть асфальтированы. 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количестве железнодорожных путей более двух или частоте движения более четырех поездов в час, между зданием вокзала и пассажирскими платформами должны быть оборудованы пешеходные мосты, тоннели или крытые галереи. 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Поверхность платформ должна быть ровной, без выбоин, покрытие платформы должно обладать противоскользящими свойствами. 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Посадочные перроны, платформы вокзалов должны содержаться в чистоте и иметь урны, которые должны очищаться от мусора ежедневно и по мере необходимости. 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перроне не допускается складирование багажа, товаров, тары, других предметов, не относящихся к пассажирским перевозкам, размещение стоянок автотранспорта. 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сбора мусора с транзитных пассажирских поездов на перроне должны устанавливаться контейнеры с крышками, количество которых должно определяться из расчета - один контейнер на два вагона. 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сбора мусора на территории должны устанавливаться контейнеры с крышками. Контейнеры должны быть размещены на асфальтированной или бетонированной площадке, расстояние от края площадки должно быть не менее одного метра (далее - м). Площадка мусоросборника должна располагаться на расстоянии не менее 25 м от здания вокзала, объектов продовольственной торговли, общественного питания, от жилых домов. Площадка должна иметь ограждение, удобный подъезд для транспортных средств и отвод ливневого стока в канализацию. 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Мусор должен вывозиться с территории по мере заполнения контейнеров не более чем на 2/3 объема, после чего контейнеры должны очищаться и промываться 1 процентным (далее - %) горячим раствором (45-50 градусов Цельсия) кальцинированной соды или другими моющими средствами, разрешенными к применению в Республике Казахстан. Мытье и дезинфекция урн и контейнеров должны проводиться на специальной бетонированной или асфальтированной площадке, имеющей сток в канализацию. 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Уборка территории должна проводиться ежедневно с поливом в теплое время (не реже двух раз в день). В зимнее время территория должна очищаться от снега и льда. </w:t>
      </w:r>
    </w:p>
    <w:bookmarkEnd w:id="184"/>
    <w:bookmarkStart w:name="z18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содержанию и оборудованию помещений вокзалов 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составе помещений вокзала с расчетной вместимостью от 700-1500 человек и более должны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комната матери и ребенка (далее - КМиР) комнаты длительного отдыха пассажиров (далее - комнаты отдыха), объекты общественного питания и торговли, бытового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санитарно-бытовые помещения для технического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складские помещения для хранения уборочного инвентаря, оборудования и средств малой механизации;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медицинский пункт (далее - медпункт), СКП. 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Залы ожидания пассажиров должны размещаться в надземных этажах, иметь непосредственную связь с помещениями обслуживания пассажиров, удобно сообщаться с привокзальной площадью и перроном. 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Зал ожидания должен иметь солнцезащитные устройства на окнах или солнцезащитное покрытие. 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Светильники в помещениях вокзалов должны очищаться не реже двух раз в месяц, на открытых пространствах - не реже четырех раз в год и по мере загрязнения. 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Стены и пол всех помещений должны иметь ровную поверхность, без трещин, выбоин и выполнены из материалов, устойчивых к воздействию моющих и дезинфицирующих средств и быть влагонепроницаемыми. 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Каркас подвесных потолков и облицовка стен должны быть изготовлены из звукопоглощающего материала. 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Мебель в залах ожидания (диваны, кресла, сидения) должна быть размещена с учетом возможности проведения уборки залов средствами малой механизации. Размеры индивидуальных сидений диванов должны быть высотой спинки не менее 820 миллиметров (далее - мм), шириной сидения не менее 615 мм, высотой сидения от пола не менее 435 мм. 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Перед билетными кассами площадью на одного кассира не менее 6 метров квадратных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должна предусматриваться свободная зона площадью не менее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Кассы должны иметь приточно-вытяжную вентиляцию, естественное и искусственное освещение в соответствии с требованиями действующих СНиП. Кассовые окна должны иметь защитные устройства от сквозняков. 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Медпункт должен располагаться на первом этаже и иметь выходы на перрон, во внутренние помещения вокзала. Со стороны перрона к медпункту должен быть доступ для подъезда специальных автомобилей. В набор помещений должен входить изолятор. Ширина дверей и их расположение должны обеспечивать проход с носилками. 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СКП должен располагаться на первом этаже. 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Стационарные камеры хранения должны располагаться на первом этаже или в подвальном помещении. 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Помещения для техперсонала должны быть оборудованы вытяжной вентиляцией, кранами с подводкой горячей и холодной воды; должны быть емкости для мытья ветоши и инвентаря, сушильный шкаф для уборочного инвентаря. В помещениях должен быть трап для слива воды, который оборудуется решеткой, песколовкой и гидравлическим затвором. 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Помещения вокзалов и расстановка оборудования должны быть доступными для инвалидов и для проезда инвалидов с ограниченной подвижностью. 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бойлерной, камерах кондиционирования воздуха, вентиляционных камерах и других помещениях, где имеются источники шума и вибрации, должны быть предусмотрены звукоизоляция и виброизоляция в соответствии с требованиями действующих СНиП. 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технического персонала (далее - техперсонал) вокзала должны предусматриваться бытовые помещения в соответствии с требованиями действующих СНиП. 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медпунктах, КМиР, комнатах отдыха, туалетах, курительных комнатах и в других помещениях ежегодно должен проводиться текущий ремонт. 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Перед входными дверьми вокзала должны устанавливаться решетки для очистки обуви. </w:t>
      </w:r>
    </w:p>
    <w:bookmarkEnd w:id="202"/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Текущая уборка должна проводиться не реже шести раз в сутки и по мере необходимости. 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Уборочный инвентарь должен быть промаркирован. 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помещениях вокзала должны проводиться дезинфекционные, дезинсекционные, дератизационные мероприятия с использованием средств, разрешенных в Республике Казахстан. 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Работники вокзала и организаций, связанные с обслуживанием и питанием пассажиров, должны проходить медицинский осмотр в соответствии с  приказом  Министра здравоохранения Республики Казахстан от 20 октября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766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обязательных медицинских осмотров декретированных групп населения", зарегистрированным в Реестре государственной регистрации нормативных правовых актов за N 2556, а также </w:t>
      </w:r>
      <w:r>
        <w:rPr>
          <w:rFonts w:ascii="Times New Roman"/>
          <w:b w:val="false"/>
          <w:i w:val="false"/>
          <w:color w:val="000000"/>
          <w:sz w:val="28"/>
        </w:rPr>
        <w:t>гигиеническое обучение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 приказом  Министра здравоохранения Республики Казахстан от 17 сентября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688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по организации и проведению гигиенического обучения декретированной группы населения", зарегистрированным в Реестре государственной регистрации нормативных правовых актов за N 2531. Каждый работник должен иметь личную медицинскую книжку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образца. </w:t>
      </w:r>
    </w:p>
    <w:bookmarkEnd w:id="206"/>
    <w:bookmarkStart w:name="z20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 и канализации 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Выбор источника централизованного хозяйственно-питьевого водоснабжения должен отвечать требованиям  приказа  Министра здравоохранения Республики Казахстан от 28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зарегистрированным в Реестре государственной регистрации нормативных правовых актов за N 2999. 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Вода, используемая для технологических, хозяйственно-бытовых, питьевых нужд, должна отвечать требованиям  приказа  Министра здравоохранения Республики Казахстан от 28 июня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зарегистрированным в Реестре государственной регистрации нормативных правовых актов за N 2999. 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доступных местах для обеспечения пассажиров и обслуживающего персонала питьевой водой должны быть предусмотрены водоразборные краны, питьевые фонтанчики или сатураторные установки. </w:t>
      </w:r>
    </w:p>
    <w:bookmarkEnd w:id="210"/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Не допускается использование для производственных целей горячей воды из системы водяного отопления. 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Водопроводы питьевой и технической воды должны быть раздельными. 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На перронах и платформах должен предусматриваться кран технического водопровода для поливки и влажной уборки территории. 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Туалеты должны иметь отдельные кабины, оборудованные унитазами. Для инвалидов должны предусматриваться специальные кабины длиной 2,3 м, шириной 1,55 м, расстоянием от унитаза до стены - не менее 0,8 м, шириной двери - 0,9 м, которые должны оборудоваться поручнями. 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туалетной комнате должно быть: не менее 1 умывальника и 1 электрополотенца из расчета на каждые 4 унитаза. 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Количество унитазов должно быть рассчитано исходя из вместимости вокзала в соответствии с требованиями действующих СНиП. Количество писсуаров в мужских туалетах должно быть равно количеству унитазов. В женских туалетах должна оборудоваться комната (кабины) гигиены женщин. 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здании должно быть отведено место для хранения уборочного инвентаря. Не допускается использование уборочного инвентаря туалета для уборки других помещений. </w:t>
      </w:r>
    </w:p>
    <w:bookmarkEnd w:id="217"/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На железнодорожных вокзалах, где отсутствует централизованный водопровод и канализация, на расстоянии 50 м от здания вокзала должен устраиваться надворный туалет с водонепроницаемым выгребом. </w:t>
      </w:r>
    </w:p>
    <w:bookmarkEnd w:id="218"/>
    <w:bookmarkStart w:name="z22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вентиляции и отоплению </w:t>
      </w:r>
    </w:p>
    <w:bookmarkEnd w:id="219"/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Помещения пассажирских вокзалов должны быть оборудованы системами отопления, вентиляции и кондиционирования в соответствии с требованиями действующих СНиП и должны обеспечивать соответствующие микроклиматические параметры воздуха и кратность воздухообмена. </w:t>
      </w:r>
    </w:p>
    <w:bookmarkEnd w:id="220"/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Все наружные входы должны иметь воздушно-тепловые завесы или отапливаемые тамбуры. 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Конструкция отопительных приборов и вентиляции должна обеспечивать их удобную очистку. 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Скорость движения воздуха в зоне пребывания человека не должна превышать 0,3 метров в секунду. </w:t>
      </w:r>
    </w:p>
    <w:bookmarkEnd w:id="223"/>
    <w:bookmarkStart w:name="z2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Воздухозаборные устройства должны располагаться в местах, исключающих попадание в них загрязненного воздуха, газов, воды. 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Рециркуляционный воздух должен очищаться с помощью обеспыливающих и обеззараживающих фильтров, приточный - обеспыливающими фильтрами. 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Концентрация пыли в воздухе помещений в зоне дыхания пассажиров не должна превышать 0,5 мг/куб. м, концентрация углекислого газа - 0,1 %. 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Размещение фрамуг, решеток приточных и вытяжных систем вентиляции должно обеспечивать равномерный воздухообмен по всему помещению и возможность сквозного проветривания комнат. Относительная влажность воздуха должна быть в пределах 30-60%. </w:t>
      </w:r>
    </w:p>
    <w:bookmarkEnd w:id="227"/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Механическая приточная система вентиляции должна обеспечивать подачу в помещения с естественным проветриванием наружный воздух в объеме не менее 30 метров кубических в час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 час) на одного человека в летнее время и не менее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 - зимой и в переходный период года. В подземные и наземные помещения, без естественного света должно подаваться не менее 60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 во все сезоны года; в билетные кассы - не менее 100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 на одну кабину. </w:t>
      </w:r>
    </w:p>
    <w:bookmarkEnd w:id="228"/>
    <w:bookmarkStart w:name="z23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Санитарно-эпидемиологические требования к освещению </w:t>
      </w:r>
    </w:p>
    <w:bookmarkEnd w:id="229"/>
    <w:bookmarkStart w:name="z2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Естественное освещение помещений вокзалов должно соответствовать требованиям действующих СНиП. </w:t>
      </w:r>
    </w:p>
    <w:bookmarkEnd w:id="230"/>
    <w:bookmarkStart w:name="z2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Окна и оконные витражи должны открываться и быть доступными для мытья между рамами, иметь устройства для открывания фрамуг. </w:t>
      </w:r>
    </w:p>
    <w:bookmarkEnd w:id="231"/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Аварийное освещение должно предусматриваться в следующих помещениях вокзала: вестибюлях, пешеходных тоннелях, коридорах и лестницах; в отдельных помещениях, где одновременно может находиться более 100 человек; в помещениях комнат матери и ребенка, комнатах отдыха и медицинских пунктах. </w:t>
      </w:r>
    </w:p>
    <w:bookmarkEnd w:id="232"/>
    <w:bookmarkStart w:name="z2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Аварийное освещение должно обеспечивать освещенность на полу не менее 1 люкс. </w:t>
      </w:r>
    </w:p>
    <w:bookmarkEnd w:id="233"/>
    <w:bookmarkStart w:name="z2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спальных помещениях КМиР и комнатах отдыха должно предусматриваться дежурное освещение. </w:t>
      </w:r>
    </w:p>
    <w:bookmarkEnd w:id="234"/>
    <w:bookmarkStart w:name="z23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содержанию и эксплуатации комнат матери и ребенка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комнат длительного отдыха пассажиров </w:t>
      </w:r>
    </w:p>
    <w:bookmarkEnd w:id="235"/>
    <w:bookmarkStart w:name="z2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КМиР должны размещаться в наименее шумной и изолированной наземной части вокзала и состоять из спальных и игровых помещений.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мест в одной спальной комнате должно быть не более четырех. </w:t>
      </w:r>
    </w:p>
    <w:bookmarkEnd w:id="236"/>
    <w:bookmarkStart w:name="z2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 КМиР должны устанавливаться пеленальные столики, детские кроватки, кровати или диваны для взрослых. </w:t>
      </w:r>
    </w:p>
    <w:bookmarkEnd w:id="237"/>
    <w:bookmarkStart w:name="z2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При КМиР должны быть комнаты для приема пищи и глажения белья, душевые кабины, комната для стирки с сушильным шкафом, санитарный узел с отдельными кабинами для детей и взрослых, умывальная раковина. </w:t>
      </w:r>
    </w:p>
    <w:bookmarkEnd w:id="238"/>
    <w:bookmarkStart w:name="z2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Окна спальных и игровых комнат КМиР не допускается располагать над окнами кухни и санитарных узлов. Вход в комнату для стирки не должен располагаться непосредственно напротив входа в помещения комнат. </w:t>
      </w:r>
    </w:p>
    <w:bookmarkEnd w:id="239"/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КМиР и комнаты отдыха пассажиров должны оборудоваться гардеробными с индивидуальными шкафами для хранения верхней одежды, кроватями, тумбочками, столом, креслами (стульями) по числу мест, светильниками, зеркалом и необходимым набором посуды. </w:t>
      </w:r>
    </w:p>
    <w:bookmarkEnd w:id="240"/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Отдыхающий должен обеспечиваться комплектом постельных принадлежностей (матрац и подушка в чехлах, одеяло, покрывало, наволочка, две простыни или одна простыня и пододеяльник, полотенце). Допускается применение постельного белья одноразового использования, одеял из антимикробных волокон, матрацев и подушек с водо-грязе-отталкивающими и антимикробными свойствами. 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Постельные принадлежности: подушки, матрацы, одеяла и покрывала должны подвергаться химической чистке по мере загрязнения и не реже двух раз в год - дезинфекции камерным методом; постельное белье - стирке после каждого использования; покрывала - стирке не реже двух раз в месяц; чехлы с подушек и матрацев - стирке не реже двух раз в год. </w:t>
      </w:r>
    </w:p>
    <w:bookmarkEnd w:id="242"/>
    <w:bookmarkStart w:name="z24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Для хранения чистого и использованного (в мешках) постельного белья, специальной одежды и личной одежды персонала должны быть раздельные шкафы. </w:t>
      </w:r>
    </w:p>
    <w:bookmarkEnd w:id="2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