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db6e" w14:textId="729d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29 мая 2001 года N 42-П "Об утверждении Правил проведения проверок юридических и физических лиц, осуществляющих перевозочную и другую деятельность на железнодорожном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транспортного контроля Министерства транспорта и коммуникаций Республики Казахстан от 9 сентября 2005 года N 66-п. Зарегистрирован в Министерстве юстиции Республики Казахстан от 26 сентября 2005 года N 3853. Утратил силу приказом Председателя Комитета транспортного контроля Министерства транспорта и коммуникаций Республики Казахстан от 19 апреля 2006 года N 28-п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Председателя Комитета транспортного контроля Министерства транспорта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коммуникаций Республики Казахстан от 19 апреля 2006 года N 28-п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связи с принятием Закона Республики Казахстан "О частном предпринимательстве"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следующие нормативные правовые акты: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приказ Председателя Комитета транспортного контроля Министерства транспорта и коммуникаций Республики Казахстан от 9 сентября 2005 года N 66-п "О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29 мая 2001 года N 42-П "Об утверждении Правил проведения проверок юридических и физических лиц, осуществляющих перевозочную и другую деятельность на железнодорожном транспорте"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(зарегистрированный в Реестре государственной регистрации нормативных правовых актов Республики Казахстан за N 3853, опубликованный в газете "Юридическая газета" от 12 октября 2005 года N 188 (922).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вводится в действие со дня его первого официального опубликования.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нормативных правовых актах", в целях дальнейшего совершенствования учета проверок деятельности хозяйствующих субъектов,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транспортного контроля Министерства транспорта и коммуникаций Республики Казахстан от 29 мая 2001 года N 42-П "Об утверждении Правил проведения проверок юридических и физических лиц, осуществляющих перевозочную и другую деятельность на железнодорожном транспорте" (зарегистрирован в Реестре государственной регистрации нормативных правовых актов Республики Казахстан за N 1587, опубликован в Бюллетене нормативных правовых актов центральных исполнительных и иных государственных органов Республики Казахстан, 2001 г., N 31, ст. 493, внесены изменения и дополнения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транспортного контроля Министерства транспорта и коммуникаций Республики Казахстан от 2 декабря 2003 года N 101-П "О внесении изменений и дополнений в приказ Председателя Комитета транспортного контроля Министерства транспорта и коммуникаций Республики Казахстан от 29 мая 2001 года N 42-П "Об утверждении Правил проведения проверок юридических и физических лиц, осуществляющих перевозочную и другую деятельность на железнодорожном транспорте", зарегистрированный в Министерстве юстиции Республики Казахстан за N 1587, зарегистрирован в Реестре государственной регистрации нормативных правовых актов Республики Казахстан за N 2611, опубликован в газете "Официальная газета" от 17 мая 2004 года N 3(160))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проверок юридических и физических лиц, осуществляющих перевозочную и другую деятельность на железнодорожном транспорте,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и в подпункте 5) пункта 9 слова "ремонту и изготовлению подвижного состава и контейнеров, предназначенных для перевозки опасных грузов" заменить словами "изготовлению и ремонту железнодорожного подвижного состава; изготовлению и ремонту специальных контейнеров, применяемых для перевозки опасных грузов";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17 слова "строгой отчетности" заменить словами "установленного образца";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21 слова "ремонту и изготовлению подвижного состава и контейнеров, предназначенных для перевозок опасных грузов" заменить словами "изготовлению и ремонту железнодорожного подвижного состава; изготовлению и ремонту специальных контейнеров, применяемых для перевозки опасных грузов";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22 после слова "Комитете" дополнить словами "или его территориальных органах";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25 после слов "Работники Комитета" дополнить словами "и его территориальных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При осуществлении проверок, работники Комитета и его территориальных органов должны строго соблюдать Кодекс чести государственных служащих Республики Казахстан (Правила служебной этики государственных служащих), утвержденный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мая 2005 года N 1567.".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контроля на железнодорожном транспорте Комитета транспортного контроля Министерства транспорта и коммуникаций Республики Казахстан (Истлеев Б.Б.)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транспортного контроля Министерства транспорта и коммуникаций Республики Казахстан Есжанова К.Б.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 момента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