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2323" w14:textId="1862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октября 2003 года № 379 "О совмещении видов профессиональной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августа 2005 года № 278. Зарегистрировано в Министерстве юстиции Республики Казахстан 26 сентября 2005 года № 3854. Утратило силу постановлением Правления Национального Банка Республики Казахстан от 26 марта 2012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правовых актов в соответствие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рынке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 ценных бумаг",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октября 2003 года N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Республики Казахстан под N 2583, опубликованное 17-30 ноября 2003 года в официальном печатном издании Национального Банка Республики Казахстан "Вестник Национального Банка Казахстана", N 24), с дополнением,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27 декабря 2004 года N 396 (зарегистрированным в Реестре государственной регистрации нормативных правовых актов Республики Казахстан под N 3416),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1), 4) слова "брокерско-дилерской" заменить словами "брокерской и/или дилерской";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3), 5) слова "брокерско-дилерской деятельностью и" заменить словами "брокерской и/или дилерской деятельностью,".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управляющих активами".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обеспечить официальную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