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95d2" w14:textId="a379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Министерства науки - Академии наук Республики Казахстан от 26 мая 1997 года № 118 "О государственных научных стипендиях 1997 года и порядке их выплаты"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21 сентября 2005 года № 632. Зарегистрирован в Министерстве юстиции Республики Казахстан 11 октября 2005 года № 3881. Утратил силу приказом Министра образования и науки Республики Казахстан от 15 октября 2012 года № 477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15.10.2012 </w:t>
      </w:r>
      <w:r>
        <w:rPr>
          <w:rFonts w:ascii="Times New Roman"/>
          <w:b w:val="false"/>
          <w:i w:val="false"/>
          <w:color w:val="ff0000"/>
          <w:sz w:val="28"/>
        </w:rPr>
        <w:t>№ 477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науки - Академии наук Республики Казахстан от 26 мая 1997 года N 118 "О государственных научных стипендиях 1997 года и порядке их выплаты" (зарегистрирован в Реестре государственной регистрации нормативных правовых актов за N 354, внесены изменения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мая 2005 года N 312, зарегистрированым в Реестре государственной регистрации нормативных правовых актов за N 3675)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 порядке выплаты государственных научных стипендий ученым, внесшим выдающийся вклад в развитие науки и техники, и талантливым молодым ученым,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По прошествии первого года выплаты государственной научной стипендии ученый (научный, научно-технический) совет, выдвинувший кандидатуру на государственные научные стипендии, заслушивает отчет стипендиата о проделанной за истекший год работе и направляет в Министерство образования и науки Республики Казахстан свои рекомендации о продлении срока либо о досрочном прекращении ее выплаты.";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слова ", как правило,"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науки (Могильный В.В.) в установленном законодательством порядке обеспечить государственную регистрацию приказа.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Абдымомунова А.К.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