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3fca" w14:textId="6a13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Правления Национального Банка Республики Казахстан по вопросам оформления и исполнения платежных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2005 года N 95. Зарегистрировано в Министерстве юстиции Республики Казахстан от 11 октября 2005 года N 3883. Утратило силу постановлением Правления Национального Банка Республики Казахстан от 31 августа 2016 года №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оформления и предъявления платежных документов при осуществлении безналичных платежей и переводов денег,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13 октября 2000 года N 395 "Об утверждении Правил осуществления безналичных платежей и переводов денег на территории Республики Казахстан без открытия банковского счета" (зарегистрированное в Реестре государственной регистрации нормативных правовых актов Республики Казахстан под N 1304, опубликованное 20 ноября - 3 декабря 2000 года в официальных изданиях Национального Банка Республики Казахстан "Қазақстан Ұлттық Банкiнiң Хабаршысы" и "Вестник Национального Банка Казахстана"); с дополнениями и изменениями, утвержденными постановлениями Правления Национального Банка Республики Казахстан от 16 ноября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439 </w:t>
      </w:r>
      <w:r>
        <w:rPr>
          <w:rFonts w:ascii="Times New Roman"/>
          <w:b w:val="false"/>
          <w:i w:val="false"/>
          <w:color w:val="000000"/>
          <w:sz w:val="28"/>
        </w:rPr>
        <w:t> (зарегистрированным в Реестре государственной регистрации нормативных правовых актов Республики Казахстан под N 1711) и от 4 июля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204 </w:t>
      </w:r>
      <w:r>
        <w:rPr>
          <w:rFonts w:ascii="Times New Roman"/>
          <w:b w:val="false"/>
          <w:i w:val="false"/>
          <w:color w:val="000000"/>
          <w:sz w:val="28"/>
        </w:rPr>
        <w:t xml:space="preserve"> (зарегистрированным в Реестре государственной регистрации нормативных правовых актов Республики Казахстан под N 2445),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осуществления безналичных платежей и переводов денег на территории Республики Казахстан без открытия банковского счета,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после слова "взносов" дополнить словами "и социальных отчислений";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"взносов" дополнить словами ", квитанций-извещений на уплату социальных отчислений";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"Исправления на платежных извещениях, представленных на бумажном носителе, не допускаются.";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после слова "взносов" дополнить словами "и уплату социальных отчислений";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дополнить предложениями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квитанции-извещении на уплату налогов и других обязательных платежей в бюджет указывается код бюджетной классификации, соответствующий его наименованию. Ответственность за правильность указания реквизитов бенефициара и кода бюджетной классификации несет отправитель.";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"Квитанция-извещение на уплату социальных отчислений предъявляется на бланках установленной формы согласно приложению 5 к настоящим Правилам. Часть вторая приложения 5 к настоящим Правилам, содержащая более 50 позиций (фамилий), представляется в банк-получатель с приложением ее копии на электронных носителях. Банк-получатель вправе требовать представления электронной копии части второй приложения 5, содержащей 50 и менее позиций (фамилий), если это установлено внутренними документами банка-получателя.";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15 после слов "пенсионных взносов" дополнить словами "и социальных отчислений";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после слова "форме" дополнить словами "или иным способом, установленным банком";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35 слова ", в порядке, предусмотренном в договоре о переводе денег" заменить словами "способами, установленными банком";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"территориальные органы Казначейства" заменить словами "Комитет Казначейства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"104102", "104302", "104402"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"территориальные органы Казначейства" заменить словами "Комитет Казначейства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"101202", "105101", "103101", "101201"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слова "территориальные органы Казначейства" заменить словами "Комитет Казначейства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безналичных платежей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переводов денег на территории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без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открытия банковского счета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3233"/>
        <w:gridCol w:w="2733"/>
        <w:gridCol w:w="2773"/>
        <w:gridCol w:w="2393"/>
      </w:tblGrid>
      <w:tr>
        <w:trPr>
          <w:trHeight w:val="195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Кассир: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КВИТАНЦИЯ (для социальных                      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отчислений)                       Резидент    |__|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Нерезидент  |__|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Отправитель денег 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и телефон отправителя денег 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Бенефициар Государственный центр по выплате пенсий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 600400073391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ИИК 368609110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бенефициара Управление учета монетарных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(отдел обслуживания корреспондентских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счетов и платежей) 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           БИК 190201125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КНП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(сумма прописью):            Дата ___________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и  инициалы отправителя денег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| Место печати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| (если печать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|    имеется)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|______________|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313"/>
        <w:gridCol w:w="2113"/>
        <w:gridCol w:w="3173"/>
        <w:gridCol w:w="2033"/>
        <w:gridCol w:w="1653"/>
      </w:tblGrid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льный код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(в регистрационной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карточке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кода (указы-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изменялись)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и инициалы отправителя денег 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3533"/>
        <w:gridCol w:w="2673"/>
        <w:gridCol w:w="2613"/>
        <w:gridCol w:w="2253"/>
      </w:tblGrid>
      <w:tr>
        <w:trPr>
          <w:trHeight w:val="195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Кассир: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ИЗВЕЩЕНИЕ (для социальных                 __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отчислений)           Резидент      |__|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Нерезидент    |__|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Отправитель денег___________________________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отправителя денег и телефон_____________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Бенефициар Государственный центр 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  РНН 600400073391  ИИК 368609110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бенефициара Управление учета монетарных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(отдел обслуживания корреспондентских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счетов и платежей) 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       БИК 190201125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платежа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КНП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(сумма прописью):         Дата ________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и инициалы отправителя денег 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| Место печати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| (если печать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|    имеется)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|______________|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2353"/>
        <w:gridCol w:w="2073"/>
        <w:gridCol w:w="3233"/>
        <w:gridCol w:w="2073"/>
        <w:gridCol w:w="163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льный код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(в регистрационной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карточке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кода (указы-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изменялись)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и инициалы отправителя денег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           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                       | Место печати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                       | (если печать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|    имеется)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                       |______________| 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Министерства труда и социальной защиты населения Республики Казахстан, Министерства финансов Республики Казахстан, Объединения юридических лиц "Ассоциация финансистов Казахстана", банков второго уровня и организаций, осуществляющих отдельные виды банковских операций.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по обеспечению деятельности руководства Национального Банка Республики Казахстан (Терентьев А.Л.) опубликовать настоящее постановление в средствах массовой информации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сентября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сентября 2005 года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 по судебному администрированию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Верховном Суде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сентября 2005 года 2005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