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64716" w14:textId="0e647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здравоохранения Республики Казахстан от 8 сентября 2003 года N 661 "Об утверждении Правил проведения научно-медицинской экспертизы"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22 сентября 2005 года № 467. Зарегистрирован в Министерстве юстиции Республики Казахстан 13 октября 2005 года № 3888. Утратил силу приказом Министра здравоохранения Республики Казахстан от 12 ноября 2009 года № 696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здравоохранения РК от 12.11.2009 </w:t>
      </w:r>
      <w:r>
        <w:rPr>
          <w:rFonts w:ascii="Times New Roman"/>
          <w:b w:val="false"/>
          <w:i w:val="false"/>
          <w:color w:val="ff0000"/>
          <w:sz w:val="28"/>
        </w:rPr>
        <w:t>№ 696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6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распоряжением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Премьер-Министра Республики Казахстан от 8 апреля 2005 года N 82-р "О создании рабочей группы по проведению ревизии действующих подзаконных нормативных правовых актов на предмет наличия в них норм, создающих условия для коррупционных правонарушений" и в целях совершенствования законодательства в сфере борьбы с коррупцией,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 Министра здравоохранения Республики Казахстан от 8 сентября 2003 года N 661 "Об утверждении Правил проведения научно-медицинской экспертизы" (зарегистрированный в Реестре государственной регистрации нормативных правовых актов за N 2511)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 проведения научно-медицинской экспертизы, утвержденных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второе предложение пункта 13 исключить.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образования, науки и международного сотрудничества (Хамзина Н.К.) обеспечить государственную регистрацию настоящего приказа в Министерстве юстиции Республики Казахстан.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организационно-правовой работы Министерства здравоохранения Республики Казахстан (Акрачкова Д.В.) после государственной регистрации настоящего приказа направить в установленном законодательством порядке на его официальное опубликование.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приказа возложить на первого вице-министра здравоохранения Республики Казахстан Аканова А.А. 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Настоящий приказ вступает в силу со дня государственной регистрации в Министерстве юстиции Республики Казахстан.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