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c5a0" w14:textId="d08c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органов прокуратуры, национальной безопасности, финансовой полиции, налоговой службы и таможенных органов при проведении совместных проверок налогоплательщиков, участвующих во внешнеэкономической деятельности, по вопросам государственного контроля при применении трансфертных цен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Генерального прокурора Республики Казахстан от 2 сентября 2005 г. N 46, вице-министра финансов - Председателя Комитета таможенного контроля Министерства финансов Республики Казахстан от 23 августа 2005 г. N 319, Председателя Комитета национальной безопасности Республики Казахстан от 5 сентября 2005 г. N 167, Председателя Налогового комитета Министерства финансов Республики Казахстан от 12 сентября 2005 г. N 404, Председателя Агентства Республики Казахстан по борьбе с экономической и коррупционной преступностью (финансовая полиция) от 9 сентября 2005 г. N 196. Зарегистрирован в Министерстве юстиции Республики Казахстан 17 октября 2005 года N 3896. Утратил силу приказом Генерального Прокурора Республики Казахстан от 15 марта 2006 года № 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Генерального Прокурора РК от 15.03.2006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Генеральная прокуратура         Комитет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город Астана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2 сентября 2005 г. N 46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от 23 августа 2005 г. N 319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Комитет национальной            Налоговый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безопасности Республики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Казахстан город Астана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5 сентября 2005 г. N 167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от 12 сентября 2005 г. N 404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Агентство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преступностью (финансовая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полиция)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9 сентября 2005 г. N 196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государственном контроле при применении трансфертных цен",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взаимодействия органов прокуратуры, национальной безопасности, финансовой полиции, налоговой службы и таможенных органов при проведении совместных проверок налогоплательщиков, участвующих во внешнеэкономической деятельности, по вопросам государственного контроля при применении трансфертных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соответствующих заместителей Генерального Прокурора Республики Казахстан, Председателя Комитета национальной безопасности Республики Казахстан, Председателя Агентства Республики Казахстан по борьбе с экономической и коррупционной преступностью (финансовая полиция), Председателя Налогового комитета Министерства финансов Республики Казахстан и Председателя Комитета таможенного контроля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Налоговому комитету Министерства финансов Республики Казахстан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      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           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по   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борьбе с экономической и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коррупционной преступностью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(финансовая полиция)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 совместным приказом Генерального прокурора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2 сентября 2005 г. N 46,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национальной безопасности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5 сентября 2005 г. N 167,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Казахстан по борьбе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и коррупционной преступностью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(финансовая полиция) от 9 сентября 2005 г. N 196,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вице-министра финансов - Председателя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Министерства финансов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2005 г. N 319, Председателя Налогового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Министерства финансов Республики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12 сентября 2005 г. N 404.          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взаимодействия органов прокуратуры, национальной безопасности,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финансовой полиции, налоговой службы и таможенных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проведении совместных проверок налогоплательщиков, участвующих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 внешнеэкономической деятельности, по вопросам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контроля при применении трансфертных цен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
   1. Общие положения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взаимодействия органов прокуратуры, национальной безопасности, финансовой полиции, налоговой службы и таможенных органов (далее - комитеты и ведомства) при проведении проверок налогоплательщиков, участвующих во внешнеэкономической деятельности, по вопросам государственного контроля при применении трансфертных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проведения налоговых проверок по вопросу государственного контроля при применении трансфертных цен соответствующие комитеты и ведомства ежеквартально до 5 числа месяца, следующего за отчетным кварталом, направляют соответствующим налоговым органам перечень налогоплательщиков с обоснованием причин необходимости проведения проверок, а также подтверждающие материалы, связанные с вопросами трансфертного ценообразования, для последующего включения в план контрольно-экономической работы соответствующего налогового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Соответствующий налоговый орган в течение пяти рабочих дней после получения от комитетов и ведомств перечня налогоплательщиков, указанного в пункте 2 настоящих Правил, составляет план проверок по данным налогоплательщикам и уведомляет соответствующие комитеты и ведомства о сроках проведения таких проверок и причин не включения в план проверок тех или иных налогоплательщиков.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трех рабочих дней со дня получения уведомления о сроках проведения проверок налогоплательщиков комитеты и ведомства предоставляют список специалистов для участия в данных проверках и обеспечивают их участие в совместных проверках.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 сроки проведения проверок по вопросу государственного контроля при применении трансфертных цен проводится в соответствии с налоговым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Органы прокуратуры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Предоставляют имеющуюся в наличии информацию, связанную с вопросами трансфертного ценообразования, для учета при проведении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Разъясняют основные положения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государственном контроле при применении трансфертных цен".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проверки должностным лицом органа прокуратуры, принимавшим участие в проверке, составляется справка.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Органы национальной безопасности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рамках своей компетенции оказывают содействие органам налоговой службы и таможенным органам по осуществлению контроля за соблюдением участниками внешнеэкономической деятельности законодательства о трансфертном ценообразовании путем предоставления оперативной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рамках имеющихся международных соглашений направляют соответствующие запросы, информация по которым влияет на результаты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проверки должностным лицом органа национальной безопасности, принимавшим участие в проверке, составляется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Органы финансовой полиции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12. Предоставляют имеющуюся в наличии информацию, связанную с вопросами трансфертного ценообразования, для учета при проведении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рамках имеющихся международных соглашений направляют соответствующие запросы, информация по которым влияет на результаты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проверки должностным лицом органа финансовой полиции, принимавшим участие в проверке, составляется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Таможенные органы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Совместно с налоговыми органами осуществляют проверки по вопросу государственного контроля при применении трансфертных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Проверяют наличие и достоверность сведений, заявленных в грузовой таможенной декларации и товаросопроводительных документах, а также наличие соответствующих таможенных отметок, заверенных личной номерной печатью и подписью должностного лица таможенного органа, на грузовой таможенной декларации и прилагаемых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ходе проведения проверки проверяют достоверность экспорта (импорта) товаров, фактическое поступление валютной выручки на банковские счета налогоплательщика либо товаров по импорту.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рамках имеющихся международных соглашений направляют соответствующие запросы, информация по которым влияет на результаты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результатам проверки совместно с налоговыми органами составляют и подписывают акт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Органы налоговой службы 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Направляют запросы в уполномоченные государственные органы для получения информации по рыночным ценам, качеству, дифференциалу и условий, влияющих на величину отклонения цены реализации от рыночной цены.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Совместно с таможенными органами проводят проверки по вопросу государственного контроля при применении трансфертных цен в рамках комплексных плановых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завершению проверок составляют акты проверки с учетом полученной информации от уполномоченных государственных органов и заключений должностных лиц комитетов и ведомств, участвовавших в проверке. 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