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92e3" w14:textId="d4c9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и сетки должностных коэффициентов местных консультантов по вопросам управления инвестиционными проектами, финансируемыми за счет средств правительственных внешних займов, связанных грантов и средств софинансирования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октября 2005 года N 359. Зарегистрирован в Министерстве юстиции Республики Казахстан от 27 октября 2005 года N 3910. Утратил силу приказом Министра финансов Республики Казахстан от 29 сентября 2009 года № 424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29.09.2009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осуществления контроля за целевым использованием средств правительственных внешних займов, связанных грантов и средств софинансирования из республиканского бюджета и в соответствии с подпунктом 5)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337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Правил исполнения республиканских и местных бюджетов, утвержденных постановлением Правительства Республики Казахстан от 5 февраля 2005 года N 110,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реестр должностей местных консультантов по вопросам  управления инвестиционными проектами, финансируемыми за счет средств правительственных внешних займов, связанных грантов и средств софинансирования из республиканского бюджета, согласно приложению 1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сетку должностных коэффициентов местных консультантов по вопросам управления инвестиционными проектами, финансируемыми за счет средств правительственных внешних займов, связанных грантов и средств софинансирования из республиканского бюджета, согласно приложению 2 к настоящему приказу.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2005 года N 359    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должностей местных консультантов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Консультант-координатор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Главный консультант по техническим вопросам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Консультант по техническим вопросам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Переводчик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2005 года N 359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Сетка должностных коэффициентов местных консультантов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973"/>
        <w:gridCol w:w="305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Реестром должностей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консультантов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Должностной коэффициент Fr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Консультант-координатор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консультант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 вопросам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Консультант по техническим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проекта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Среднемесячная ставка заработной платы местного консультанта, рассчитывается по следующей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F = R x Fr,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 - среднемесячная ставка заработной платы местного консультанта;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R - базовая ставка заработной платы местного консультанта;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Fr - должностной коэффициент.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Базовая ставка заработной платы (R) местного консультанта равна базовому должностному окладу государственных служащих, работников государственных учреждений, не являющихся государственными служащими и работников казенных предприятий,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января 2004 года N 74 "Об утверждении размеров базового должностного оклада и поправочного коэффициента".       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