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f913" w14:textId="d40f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Национального Банка Республики Казахстан от 6 декабря 2003 года N 445 "Об утверждении Правил создания, лицензирования, регулирования, прекращения деятельности организаций, осуществляющих отдельные виды банковских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сентября 2005 года N 354. Зарегистрировано в Министерстве юстиции Республики Казахстан 1 ноября 2005 года N 3917.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34 (V064176)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актов, регулирующих деятельность организаций, осуществляющих отдельные виды банковских операций,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6 декабря 2003 года N 445 "Об утверждении Правил создания, лицензирования, регулирования, прекращения деятельности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под N 2644, опубликованное 20 января 2004 года в газете "Егемен Қазақстан" и 22 января 2004 года в газете "Казахстанская правда", 15-31 декабря 2003 года в изданиях Национального Банка Республики Казахстан "Қазақстан Ұлттық Банкінің Хабаршысы" и "Вестник Национального Банка Казахстана" N 26 (274))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создания, лицензирования, регулирования, прекращения деятельности организаций, осуществляющих отдельные виды банковских операций,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"п)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</w:t>
      </w:r>
      <w:r>
        <w:rPr>
          <w:rFonts w:ascii="Times New Roman"/>
          <w:b w:val="false"/>
          <w:i w:val="false"/>
          <w:color w:val="000000"/>
          <w:sz w:val="28"/>
        </w:rPr>
        <w:t>
 Закона о банках" заменить словами "а также подпунктом п) (для юридических лиц, исключительным видом деятельности которых является организация обменных операций с иностранной валютой) пункта 2 статьи 30 Закона о банках";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после абзаца девятого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получения лицензии на проведение операции, предусмотренной подпунктом п) пункта 2 статьи 30 Закона о банках, требуется положительное заключение Национального Банка.".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Национального Банка Республики Казахстан, заинтересованных подразделений Агентства,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сентября 2005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дата, гербовая печать)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