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df57f" w14:textId="14df5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нормативных значениях и методике расчетов
пруденциальных нормативов для банков второго уровня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30 сентября 2005 года № 358. Зарегистрировано в Министерстве юстиции Республики Казахстан 7 ноября 2005 года № 3924. Утратило силу постановлением Правления Национального Банка Республики Казахстан от 30 мая 2016 года № 147</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Правления Национального Банка РК от 30.05.2016 </w:t>
      </w:r>
      <w:r>
        <w:rPr>
          <w:rFonts w:ascii="Times New Roman"/>
          <w:b w:val="false"/>
          <w:i w:val="false"/>
          <w:color w:val="ff0000"/>
          <w:sz w:val="28"/>
        </w:rPr>
        <w:t>№ 147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подпунктом 5) пункта 1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 государственном регулировании и надзоре финансового рынка и финансовых организаций", пунктом 3 </w:t>
      </w:r>
      <w:r>
        <w:rPr>
          <w:rFonts w:ascii="Times New Roman"/>
          <w:b w:val="false"/>
          <w:i w:val="false"/>
          <w:color w:val="000000"/>
          <w:sz w:val="28"/>
        </w:rPr>
        <w:t>статьи 42</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Инструкцию о нормативных значениях и методике расчетов пруденциальных нормативов для банков второго уровня согласно </w:t>
      </w:r>
      <w:r>
        <w:rPr>
          <w:rFonts w:ascii="Times New Roman"/>
          <w:b w:val="false"/>
          <w:i w:val="false"/>
          <w:color w:val="000000"/>
          <w:sz w:val="28"/>
        </w:rPr>
        <w:t xml:space="preserve">приложению 1 </w:t>
      </w:r>
      <w:r>
        <w:rPr>
          <w:rFonts w:ascii="Times New Roman"/>
          <w:b w:val="false"/>
          <w:i w:val="false"/>
          <w:color w:val="000000"/>
          <w:sz w:val="28"/>
        </w:rPr>
        <w:t>к настоящему постановлению.</w:t>
      </w:r>
      <w:r>
        <w:br/>
      </w:r>
      <w:r>
        <w:rPr>
          <w:rFonts w:ascii="Times New Roman"/>
          <w:b w:val="false"/>
          <w:i w:val="false"/>
          <w:color w:val="000000"/>
          <w:sz w:val="28"/>
        </w:rPr>
        <w:t>
</w:t>
      </w:r>
      <w:r>
        <w:rPr>
          <w:rFonts w:ascii="Times New Roman"/>
          <w:b w:val="false"/>
          <w:i w:val="false"/>
          <w:color w:val="000000"/>
          <w:sz w:val="28"/>
        </w:rPr>
        <w:t>
      2. Признать утратившими силу нормативные правовые акты Республики Казахстан, указанные в </w:t>
      </w:r>
      <w:r>
        <w:rPr>
          <w:rFonts w:ascii="Times New Roman"/>
          <w:b w:val="false"/>
          <w:i w:val="false"/>
          <w:color w:val="000000"/>
          <w:sz w:val="28"/>
        </w:rPr>
        <w:t>приложении 2</w:t>
      </w:r>
      <w:r>
        <w:rPr>
          <w:rFonts w:ascii="Times New Roman"/>
          <w:b w:val="false"/>
          <w:i w:val="false"/>
          <w:color w:val="000000"/>
          <w:sz w:val="28"/>
        </w:rPr>
        <w:t> к настоящему постановлению.</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за исключением абзаца первого пункта 3 в части включения капитала третьего уровня в собственный капитал, абзацев пятого и шестого пункта 13, пункта 14, абзацев седьмого и восьмого пункта 16, пунктов 17-31, подпункта 11) пункта 32 Инструкции, строк 43 и 44 </w:t>
      </w:r>
      <w:r>
        <w:rPr>
          <w:rFonts w:ascii="Times New Roman"/>
          <w:b w:val="false"/>
          <w:i w:val="false"/>
          <w:color w:val="000000"/>
          <w:sz w:val="28"/>
        </w:rPr>
        <w:t>Приложения 1</w:t>
      </w:r>
      <w:r>
        <w:rPr>
          <w:rFonts w:ascii="Times New Roman"/>
          <w:b w:val="false"/>
          <w:i w:val="false"/>
          <w:color w:val="000000"/>
          <w:sz w:val="28"/>
        </w:rPr>
        <w:t xml:space="preserve"> к Инструкции, пунктов 5 и 7 Пояснения к Приложению 1 к Инструкции, абзаца второго Пояснения к </w:t>
      </w:r>
      <w:r>
        <w:rPr>
          <w:rFonts w:ascii="Times New Roman"/>
          <w:b w:val="false"/>
          <w:i w:val="false"/>
          <w:color w:val="000000"/>
          <w:sz w:val="28"/>
        </w:rPr>
        <w:t>Приложению 2</w:t>
      </w:r>
      <w:r>
        <w:rPr>
          <w:rFonts w:ascii="Times New Roman"/>
          <w:b w:val="false"/>
          <w:i w:val="false"/>
          <w:color w:val="000000"/>
          <w:sz w:val="28"/>
        </w:rPr>
        <w:t xml:space="preserve"> к Инструкции, которые вводятся в действие с 1 января 2006 года.</w:t>
      </w:r>
      <w:r>
        <w:br/>
      </w:r>
      <w:r>
        <w:rPr>
          <w:rFonts w:ascii="Times New Roman"/>
          <w:b w:val="false"/>
          <w:i w:val="false"/>
          <w:color w:val="000000"/>
          <w:sz w:val="28"/>
        </w:rPr>
        <w:t>
</w:t>
      </w:r>
      <w:r>
        <w:rPr>
          <w:rFonts w:ascii="Times New Roman"/>
          <w:b w:val="false"/>
          <w:i w:val="false"/>
          <w:color w:val="000000"/>
          <w:sz w:val="28"/>
        </w:rPr>
        <w:t xml:space="preserve">
      4. Департаменту стратегии и анализа (Еденбаев Е.С.): </w:t>
      </w:r>
      <w:r>
        <w:br/>
      </w:r>
      <w:r>
        <w:rPr>
          <w:rFonts w:ascii="Times New Roman"/>
          <w:b w:val="false"/>
          <w:i w:val="false"/>
          <w:color w:val="000000"/>
          <w:sz w:val="28"/>
        </w:rPr>
        <w:t>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банков второго уровня, Объединения юридических лиц "Ассоциация финансистов Казахстана".</w:t>
      </w:r>
      <w:r>
        <w:br/>
      </w:r>
      <w:r>
        <w:rPr>
          <w:rFonts w:ascii="Times New Roman"/>
          <w:b w:val="false"/>
          <w:i w:val="false"/>
          <w:color w:val="000000"/>
          <w:sz w:val="28"/>
        </w:rPr>
        <w:t>
</w:t>
      </w:r>
      <w:r>
        <w:rPr>
          <w:rFonts w:ascii="Times New Roman"/>
          <w:b w:val="false"/>
          <w:i w:val="false"/>
          <w:color w:val="000000"/>
          <w:sz w:val="28"/>
        </w:rPr>
        <w:t>
      5. Отделу международных отношений и связей с общественностью (Пернебаев Т.Ш.) принять меры к публикации настоящего постановления в средствах массовой информации Республики Казахстан.</w:t>
      </w:r>
      <w:r>
        <w:br/>
      </w:r>
      <w:r>
        <w:rPr>
          <w:rFonts w:ascii="Times New Roman"/>
          <w:b w:val="false"/>
          <w:i w:val="false"/>
          <w:color w:val="000000"/>
          <w:sz w:val="28"/>
        </w:rPr>
        <w:t>
</w:t>
      </w:r>
      <w:r>
        <w:rPr>
          <w:rFonts w:ascii="Times New Roman"/>
          <w:b w:val="false"/>
          <w:i w:val="false"/>
          <w:color w:val="000000"/>
          <w:sz w:val="28"/>
        </w:rPr>
        <w:t>
      6. Контроль за исполнением настоящего постановления возложить на заместителя Председателя Агентства Бахмутову Е.Л.</w:t>
      </w:r>
    </w:p>
    <w:bookmarkEnd w:id="1"/>
    <w:p>
      <w:pPr>
        <w:spacing w:after="0"/>
        <w:ind w:left="0"/>
        <w:jc w:val="both"/>
      </w:pPr>
      <w:r>
        <w:rPr>
          <w:rFonts w:ascii="Times New Roman"/>
          <w:b w:val="false"/>
          <w:i/>
          <w:color w:val="000000"/>
          <w:sz w:val="28"/>
        </w:rPr>
        <w:t xml:space="preserve">       Председатель </w:t>
      </w:r>
    </w:p>
    <w:bookmarkStart w:name="z8" w:id="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регулированию и надзору финансового   </w:t>
      </w:r>
      <w:r>
        <w:br/>
      </w:r>
      <w:r>
        <w:rPr>
          <w:rFonts w:ascii="Times New Roman"/>
          <w:b w:val="false"/>
          <w:i w:val="false"/>
          <w:color w:val="000000"/>
          <w:sz w:val="28"/>
        </w:rPr>
        <w:t xml:space="preserve">
рынка и финансовых организации      </w:t>
      </w:r>
      <w:r>
        <w:br/>
      </w:r>
      <w:r>
        <w:rPr>
          <w:rFonts w:ascii="Times New Roman"/>
          <w:b w:val="false"/>
          <w:i w:val="false"/>
          <w:color w:val="000000"/>
          <w:sz w:val="28"/>
        </w:rPr>
        <w:t xml:space="preserve">
от 30 сентября 2005 года N 358      </w:t>
      </w:r>
    </w:p>
    <w:bookmarkEnd w:id="2"/>
    <w:bookmarkStart w:name="z9" w:id="3"/>
    <w:p>
      <w:pPr>
        <w:spacing w:after="0"/>
        <w:ind w:left="0"/>
        <w:jc w:val="left"/>
      </w:pPr>
      <w:r>
        <w:rPr>
          <w:rFonts w:ascii="Times New Roman"/>
          <w:b/>
          <w:i w:val="false"/>
          <w:color w:val="000000"/>
        </w:rPr>
        <w:t xml:space="preserve"> 
 Инструкция о нормативных значениях </w:t>
      </w:r>
      <w:r>
        <w:br/>
      </w:r>
      <w:r>
        <w:rPr>
          <w:rFonts w:ascii="Times New Roman"/>
          <w:b/>
          <w:i w:val="false"/>
          <w:color w:val="000000"/>
        </w:rPr>
        <w:t xml:space="preserve">
и методике расчетов пруденциальных нормативов </w:t>
      </w:r>
      <w:r>
        <w:br/>
      </w:r>
      <w:r>
        <w:rPr>
          <w:rFonts w:ascii="Times New Roman"/>
          <w:b/>
          <w:i w:val="false"/>
          <w:color w:val="000000"/>
        </w:rPr>
        <w:t xml:space="preserve">
для банков второго уровня </w:t>
      </w:r>
    </w:p>
    <w:bookmarkEnd w:id="3"/>
    <w:p>
      <w:pPr>
        <w:spacing w:after="0"/>
        <w:ind w:left="0"/>
        <w:jc w:val="both"/>
      </w:pPr>
      <w:r>
        <w:rPr>
          <w:rFonts w:ascii="Times New Roman"/>
          <w:b w:val="false"/>
          <w:i w:val="false"/>
          <w:color w:val="000000"/>
          <w:sz w:val="28"/>
        </w:rPr>
        <w:t>      Настоящая </w:t>
      </w:r>
      <w:r>
        <w:rPr>
          <w:rFonts w:ascii="Times New Roman"/>
          <w:b w:val="false"/>
          <w:i w:val="false"/>
          <w:color w:val="000000"/>
          <w:sz w:val="28"/>
        </w:rPr>
        <w:t>Инструкция</w:t>
      </w:r>
      <w:r>
        <w:rPr>
          <w:rFonts w:ascii="Times New Roman"/>
          <w:b w:val="false"/>
          <w:i w:val="false"/>
          <w:color w:val="000000"/>
          <w:sz w:val="28"/>
        </w:rPr>
        <w:t xml:space="preserve"> о нормативных значениях и методике расчетов пруденциальных нормативов для банков второго уровня (далее – Инструкция) устанавливает нормативные значения и методику расчетов пруденциальных нормативов, обязательных к соблюдению банками второго уровня (далее - банки). Нормативные значения выражаются числом с тремя знаками после запятой.</w:t>
      </w:r>
      <w:r>
        <w:br/>
      </w:r>
      <w:r>
        <w:rPr>
          <w:rFonts w:ascii="Times New Roman"/>
          <w:b w:val="false"/>
          <w:i w:val="false"/>
          <w:color w:val="000000"/>
          <w:sz w:val="28"/>
        </w:rPr>
        <w:t>
      Нормативные значения и методика расчетов пруденциальных нормативов для банков и их дочерних организаций, рассчитываемых на основе консолидированной финансовой отчетности, устанавливаются в соответствии со </w:t>
      </w:r>
      <w:r>
        <w:rPr>
          <w:rFonts w:ascii="Times New Roman"/>
          <w:b w:val="false"/>
          <w:i w:val="false"/>
          <w:color w:val="000000"/>
          <w:sz w:val="28"/>
        </w:rPr>
        <w:t>статьей 42</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w:t>
      </w:r>
      <w:r>
        <w:br/>
      </w:r>
      <w:r>
        <w:rPr>
          <w:rFonts w:ascii="Times New Roman"/>
          <w:b w:val="false"/>
          <w:i w:val="false"/>
          <w:color w:val="000000"/>
          <w:sz w:val="28"/>
        </w:rPr>
        <w:t>
      </w:t>
      </w:r>
      <w:r>
        <w:rPr>
          <w:rFonts w:ascii="Times New Roman"/>
          <w:b w:val="false"/>
          <w:i w:val="false"/>
          <w:color w:val="ff0000"/>
          <w:sz w:val="28"/>
        </w:rPr>
        <w:t xml:space="preserve">Сноска. Преамбула в редакции постановления Правления Национального Банка РК от 17.07.2015 </w:t>
      </w:r>
      <w:r>
        <w:rPr>
          <w:rFonts w:ascii="Times New Roman"/>
          <w:b w:val="false"/>
          <w:i w:val="false"/>
          <w:color w:val="000000"/>
          <w:sz w:val="28"/>
        </w:rPr>
        <w:t>№ 140</w:t>
      </w:r>
      <w:r>
        <w:rPr>
          <w:rFonts w:ascii="Times New Roman"/>
          <w:b w:val="false"/>
          <w:i w:val="false"/>
          <w:color w:val="ff0000"/>
          <w:sz w:val="28"/>
        </w:rPr>
        <w:t xml:space="preserve"> (вводится в действие со дня его первого официального опубликования).</w:t>
      </w:r>
    </w:p>
    <w:bookmarkStart w:name="z10" w:id="4"/>
    <w:p>
      <w:pPr>
        <w:spacing w:after="0"/>
        <w:ind w:left="0"/>
        <w:jc w:val="left"/>
      </w:pPr>
      <w:r>
        <w:rPr>
          <w:rFonts w:ascii="Times New Roman"/>
          <w:b/>
          <w:i w:val="false"/>
          <w:color w:val="000000"/>
        </w:rPr>
        <w:t xml:space="preserve"> 
1. Минимальный размер уставного и собственного капиталов банка</w:t>
      </w:r>
    </w:p>
    <w:bookmarkEnd w:id="4"/>
    <w:p>
      <w:pPr>
        <w:spacing w:after="0"/>
        <w:ind w:left="0"/>
        <w:jc w:val="both"/>
      </w:pPr>
      <w:r>
        <w:rPr>
          <w:rFonts w:ascii="Times New Roman"/>
          <w:b w:val="false"/>
          <w:i w:val="false"/>
          <w:color w:val="ff0000"/>
          <w:sz w:val="28"/>
        </w:rPr>
        <w:t xml:space="preserve">      Сноска. Глава 1 в редакции постановления Правления Национального Банка РК от 24.12.2012 </w:t>
      </w:r>
      <w:r>
        <w:rPr>
          <w:rFonts w:ascii="Times New Roman"/>
          <w:b w:val="false"/>
          <w:i w:val="false"/>
          <w:color w:val="ff0000"/>
          <w:sz w:val="28"/>
        </w:rPr>
        <w:t>№ 383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 w:id="5"/>
    <w:p>
      <w:pPr>
        <w:spacing w:after="0"/>
        <w:ind w:left="0"/>
        <w:jc w:val="both"/>
      </w:pPr>
      <w:r>
        <w:rPr>
          <w:rFonts w:ascii="Times New Roman"/>
          <w:b w:val="false"/>
          <w:i w:val="false"/>
          <w:color w:val="000000"/>
          <w:sz w:val="28"/>
        </w:rPr>
        <w:t>
      1. Минимальный размер уставного и собственного капиталов для вновь создаваемого банка устанавливается в размере 10 000 000 000 (десяти миллиардов) тенге.</w:t>
      </w:r>
      <w:r>
        <w:br/>
      </w:r>
      <w:r>
        <w:rPr>
          <w:rFonts w:ascii="Times New Roman"/>
          <w:b w:val="false"/>
          <w:i w:val="false"/>
          <w:color w:val="000000"/>
          <w:sz w:val="28"/>
        </w:rPr>
        <w:t>
      </w:t>
      </w:r>
      <w:r>
        <w:rPr>
          <w:rFonts w:ascii="Times New Roman"/>
          <w:b w:val="false"/>
          <w:i w:val="false"/>
          <w:color w:val="ff0000"/>
          <w:sz w:val="28"/>
        </w:rPr>
        <w:t>Сноска. Пункт 1 в редакции постановления Правления Национального Банка РК от 19.12.2015</w:t>
      </w:r>
      <w:r>
        <w:rPr>
          <w:rFonts w:ascii="Times New Roman"/>
          <w:b w:val="false"/>
          <w:i w:val="false"/>
          <w:color w:val="000000"/>
          <w:sz w:val="28"/>
        </w:rPr>
        <w:t> </w:t>
      </w:r>
      <w:r>
        <w:rPr>
          <w:rFonts w:ascii="Times New Roman"/>
          <w:b w:val="false"/>
          <w:i w:val="false"/>
          <w:color w:val="000000"/>
          <w:sz w:val="28"/>
        </w:rPr>
        <w:t>№ 222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1-1. Минимальный размер собственного капитала банка устанавливается в следующем порядке:</w:t>
      </w:r>
      <w:r>
        <w:br/>
      </w:r>
      <w:r>
        <w:rPr>
          <w:rFonts w:ascii="Times New Roman"/>
          <w:b w:val="false"/>
          <w:i w:val="false"/>
          <w:color w:val="000000"/>
          <w:sz w:val="28"/>
        </w:rPr>
        <w:t>
      для жилищного строительного сберегательного банка и банка, единственным акционером которого является центральный банк другого государства, в размере 4 000 000 000 (четырех миллиардов) тенге;</w:t>
      </w:r>
      <w:r>
        <w:br/>
      </w:r>
      <w:r>
        <w:rPr>
          <w:rFonts w:ascii="Times New Roman"/>
          <w:b w:val="false"/>
          <w:i w:val="false"/>
          <w:color w:val="000000"/>
          <w:sz w:val="28"/>
        </w:rPr>
        <w:t>
      для других банков в размере 10 000 000 000 (десяти миллиардов) тенге.</w:t>
      </w:r>
      <w:r>
        <w:br/>
      </w:r>
      <w:r>
        <w:rPr>
          <w:rFonts w:ascii="Times New Roman"/>
          <w:b w:val="false"/>
          <w:i w:val="false"/>
          <w:color w:val="000000"/>
          <w:sz w:val="28"/>
        </w:rPr>
        <w:t>
      </w:t>
      </w:r>
      <w:r>
        <w:rPr>
          <w:rFonts w:ascii="Times New Roman"/>
          <w:b w:val="false"/>
          <w:i w:val="false"/>
          <w:color w:val="ff0000"/>
          <w:sz w:val="28"/>
        </w:rPr>
        <w:t>Сноска. Инструкция дополнена пунктом 1-1 в соответствии с постановлением Правления Национального Банка РК от 06.05.2014</w:t>
      </w:r>
      <w:r>
        <w:rPr>
          <w:rFonts w:ascii="Times New Roman"/>
          <w:b w:val="false"/>
          <w:i w:val="false"/>
          <w:color w:val="000000"/>
          <w:sz w:val="28"/>
        </w:rPr>
        <w:t> </w:t>
      </w:r>
      <w:r>
        <w:rPr>
          <w:rFonts w:ascii="Times New Roman"/>
          <w:b w:val="false"/>
          <w:i w:val="false"/>
          <w:color w:val="000000"/>
          <w:sz w:val="28"/>
        </w:rPr>
        <w:t>№ 79</w:t>
      </w:r>
      <w:r>
        <w:rPr>
          <w:rFonts w:ascii="Times New Roman"/>
          <w:b w:val="false"/>
          <w:i w:val="false"/>
          <w:color w:val="000000"/>
          <w:sz w:val="28"/>
        </w:rPr>
        <w:t> </w:t>
      </w:r>
      <w:r>
        <w:rPr>
          <w:rFonts w:ascii="Times New Roman"/>
          <w:b w:val="false"/>
          <w:i w:val="false"/>
          <w:color w:val="ff0000"/>
          <w:sz w:val="28"/>
        </w:rPr>
        <w:t>(вводится в действие с 01.01.2016); в редакции постановления Правления Национального Банка РК от 19.12.2015</w:t>
      </w:r>
      <w:r>
        <w:rPr>
          <w:rFonts w:ascii="Times New Roman"/>
          <w:b w:val="false"/>
          <w:i w:val="false"/>
          <w:color w:val="000000"/>
          <w:sz w:val="28"/>
        </w:rPr>
        <w:t> </w:t>
      </w:r>
      <w:r>
        <w:rPr>
          <w:rFonts w:ascii="Times New Roman"/>
          <w:b w:val="false"/>
          <w:i w:val="false"/>
          <w:color w:val="000000"/>
          <w:sz w:val="28"/>
        </w:rPr>
        <w:t>№ 222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ff0000"/>
          <w:sz w:val="28"/>
        </w:rPr>
        <w:t>Исключен</w:t>
      </w:r>
      <w:r>
        <w:rPr>
          <w:rFonts w:ascii="Times New Roman"/>
          <w:b w:val="false"/>
          <w:i w:val="false"/>
          <w:color w:val="000000"/>
          <w:sz w:val="28"/>
        </w:rPr>
        <w:t> </w:t>
      </w:r>
      <w:r>
        <w:rPr>
          <w:rFonts w:ascii="Times New Roman"/>
          <w:b w:val="false"/>
          <w:i w:val="false"/>
          <w:color w:val="ff0000"/>
          <w:sz w:val="28"/>
        </w:rPr>
        <w:t>постановлением Правления Национального Банка РК от 19.12.2015</w:t>
      </w:r>
      <w:r>
        <w:rPr>
          <w:rFonts w:ascii="Times New Roman"/>
          <w:b w:val="false"/>
          <w:i w:val="false"/>
          <w:color w:val="000000"/>
          <w:sz w:val="28"/>
        </w:rPr>
        <w:t> </w:t>
      </w:r>
      <w:r>
        <w:rPr>
          <w:rFonts w:ascii="Times New Roman"/>
          <w:b w:val="false"/>
          <w:i w:val="false"/>
          <w:color w:val="000000"/>
          <w:sz w:val="28"/>
        </w:rPr>
        <w:t>№ 222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Банк выкупает у акционеров собственные акции при условии, что такой выкуп не приведет к нарушению любого из пруденциальных нормативов и других обязательных к соблюдению норм и лимитов, установленных уполномоченным органом.</w:t>
      </w:r>
      <w:r>
        <w:br/>
      </w:r>
      <w:r>
        <w:rPr>
          <w:rFonts w:ascii="Times New Roman"/>
          <w:b w:val="false"/>
          <w:i w:val="false"/>
          <w:color w:val="000000"/>
          <w:sz w:val="28"/>
        </w:rPr>
        <w:t>
</w:t>
      </w:r>
      <w:r>
        <w:rPr>
          <w:rFonts w:ascii="Times New Roman"/>
          <w:b w:val="false"/>
          <w:i w:val="false"/>
          <w:color w:val="ff0000"/>
          <w:sz w:val="28"/>
        </w:rPr>
        <w:t>      Сноска. Пункт 2 в редакции постановления Правления Национального Банка РК от 06.05.2014</w:t>
      </w:r>
      <w:r>
        <w:rPr>
          <w:rFonts w:ascii="Times New Roman"/>
          <w:b w:val="false"/>
          <w:i w:val="false"/>
          <w:color w:val="000000"/>
          <w:sz w:val="28"/>
        </w:rPr>
        <w:t> </w:t>
      </w:r>
      <w:r>
        <w:rPr>
          <w:rFonts w:ascii="Times New Roman"/>
          <w:b w:val="false"/>
          <w:i w:val="false"/>
          <w:color w:val="000000"/>
          <w:sz w:val="28"/>
        </w:rPr>
        <w:t>№ 79</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End w:id="5"/>
    <w:bookmarkStart w:name="z13" w:id="6"/>
    <w:p>
      <w:pPr>
        <w:spacing w:after="0"/>
        <w:ind w:left="0"/>
        <w:jc w:val="left"/>
      </w:pPr>
      <w:r>
        <w:rPr>
          <w:rFonts w:ascii="Times New Roman"/>
          <w:b/>
          <w:i w:val="false"/>
          <w:color w:val="000000"/>
        </w:rPr>
        <w:t xml:space="preserve"> 
 2. Коэффициент достаточности собственного капитала</w:t>
      </w:r>
    </w:p>
    <w:bookmarkEnd w:id="6"/>
    <w:p>
      <w:pPr>
        <w:spacing w:after="0"/>
        <w:ind w:left="0"/>
        <w:jc w:val="both"/>
      </w:pPr>
      <w:r>
        <w:rPr>
          <w:rFonts w:ascii="Times New Roman"/>
          <w:b w:val="false"/>
          <w:i w:val="false"/>
          <w:color w:val="ff0000"/>
          <w:sz w:val="28"/>
        </w:rPr>
        <w:t xml:space="preserve">      Сноска. Заголовок главы в редакции постановления Правления Национального Банка РК от 28.04.2012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 w:id="7"/>
    <w:p>
      <w:pPr>
        <w:spacing w:after="0"/>
        <w:ind w:left="0"/>
        <w:jc w:val="both"/>
      </w:pPr>
      <w:r>
        <w:rPr>
          <w:rFonts w:ascii="Times New Roman"/>
          <w:b w:val="false"/>
          <w:i w:val="false"/>
          <w:color w:val="000000"/>
          <w:sz w:val="28"/>
        </w:rPr>
        <w:t>
      3. Собственный капитал рассчитывается как сумма капитала первого уровня и капитала второго уровня за минусом положительной разницы между суммой депозитов физических лиц и собственным капиталом согласно данным бухгалтерского баланса, умноженным на 5,5.</w:t>
      </w:r>
      <w:r>
        <w:br/>
      </w:r>
      <w:r>
        <w:rPr>
          <w:rFonts w:ascii="Times New Roman"/>
          <w:b w:val="false"/>
          <w:i w:val="false"/>
          <w:color w:val="000000"/>
          <w:sz w:val="28"/>
        </w:rPr>
        <w:t>
      Для целей расчета собственного капитала, указанного в части первой настоящего пункта:</w:t>
      </w:r>
      <w:r>
        <w:br/>
      </w:r>
      <w:r>
        <w:rPr>
          <w:rFonts w:ascii="Times New Roman"/>
          <w:b w:val="false"/>
          <w:i w:val="false"/>
          <w:color w:val="000000"/>
          <w:sz w:val="28"/>
        </w:rPr>
        <w:t>
      сумма депозитов физических лиц в иностранной валюте рассчитывается по официальному курсу тенге к иностранной валюте, установленному Национальным Банком Республики Казахстан на 1 января 2016 года;</w:t>
      </w:r>
      <w:r>
        <w:br/>
      </w:r>
      <w:r>
        <w:rPr>
          <w:rFonts w:ascii="Times New Roman"/>
          <w:b w:val="false"/>
          <w:i w:val="false"/>
          <w:color w:val="000000"/>
          <w:sz w:val="28"/>
        </w:rPr>
        <w:t>
      положительная разница между суммой депозитов физических лиц и собственным капиталом согласно данным бухгалтерского баланса включается в следующем размере:</w:t>
      </w:r>
      <w:r>
        <w:br/>
      </w:r>
      <w:r>
        <w:rPr>
          <w:rFonts w:ascii="Times New Roman"/>
          <w:b w:val="false"/>
          <w:i w:val="false"/>
          <w:color w:val="000000"/>
          <w:sz w:val="28"/>
        </w:rPr>
        <w:t>
      с 1 января 2016 года – 0 (ноль) процентов;</w:t>
      </w:r>
      <w:r>
        <w:br/>
      </w:r>
      <w:r>
        <w:rPr>
          <w:rFonts w:ascii="Times New Roman"/>
          <w:b w:val="false"/>
          <w:i w:val="false"/>
          <w:color w:val="000000"/>
          <w:sz w:val="28"/>
        </w:rPr>
        <w:t>
      с 1 февраля 2016 года – 20 (двадцать) процентов;</w:t>
      </w:r>
      <w:r>
        <w:br/>
      </w:r>
      <w:r>
        <w:rPr>
          <w:rFonts w:ascii="Times New Roman"/>
          <w:b w:val="false"/>
          <w:i w:val="false"/>
          <w:color w:val="000000"/>
          <w:sz w:val="28"/>
        </w:rPr>
        <w:t xml:space="preserve">
      с 1 марта 2016 года – 40 (сорок) процентов; </w:t>
      </w:r>
      <w:r>
        <w:br/>
      </w:r>
      <w:r>
        <w:rPr>
          <w:rFonts w:ascii="Times New Roman"/>
          <w:b w:val="false"/>
          <w:i w:val="false"/>
          <w:color w:val="000000"/>
          <w:sz w:val="28"/>
        </w:rPr>
        <w:t>
      с 1 апреля 2016 года – 60 (шестьдесят) процентов;</w:t>
      </w:r>
      <w:r>
        <w:br/>
      </w:r>
      <w:r>
        <w:rPr>
          <w:rFonts w:ascii="Times New Roman"/>
          <w:b w:val="false"/>
          <w:i w:val="false"/>
          <w:color w:val="000000"/>
          <w:sz w:val="28"/>
        </w:rPr>
        <w:t>
      с 1 мая 2016 года – 80 (восемьдесят) процентов;</w:t>
      </w:r>
      <w:r>
        <w:br/>
      </w:r>
      <w:r>
        <w:rPr>
          <w:rFonts w:ascii="Times New Roman"/>
          <w:b w:val="false"/>
          <w:i w:val="false"/>
          <w:color w:val="000000"/>
          <w:sz w:val="28"/>
        </w:rPr>
        <w:t>
      с 1 июня 2016 года - 100 (сто) процентов.</w:t>
      </w:r>
      <w:r>
        <w:br/>
      </w:r>
      <w:r>
        <w:rPr>
          <w:rFonts w:ascii="Times New Roman"/>
          <w:b w:val="false"/>
          <w:i w:val="false"/>
          <w:color w:val="000000"/>
          <w:sz w:val="28"/>
        </w:rPr>
        <w:t>
      Требования, установленные частями первой и второй настоящего пункта, не распространяются на жилищный строительный сберегательный банк, собственный капитал которого рассчитывается как сумма капитала первого уровня и капитала второго уровня.</w:t>
      </w:r>
      <w:r>
        <w:br/>
      </w:r>
      <w:r>
        <w:rPr>
          <w:rFonts w:ascii="Times New Roman"/>
          <w:b w:val="false"/>
          <w:i w:val="false"/>
          <w:color w:val="000000"/>
          <w:sz w:val="28"/>
        </w:rPr>
        <w:t>
      Для целей Инструкции, помимо долгосрочных кредитных рейтинговых оценок агентства Standard&amp;Poor's, уполномоченным органом также признаются долгосрочные кредитные рейтинговые оценки агентств Moody's Investors Service и Fitch (далее - другие рейтинговые агентства).</w:t>
      </w:r>
      <w:r>
        <w:br/>
      </w:r>
      <w:r>
        <w:rPr>
          <w:rFonts w:ascii="Times New Roman"/>
          <w:b w:val="false"/>
          <w:i w:val="false"/>
          <w:color w:val="000000"/>
          <w:sz w:val="28"/>
        </w:rPr>
        <w:t>
      Для целей Инструкции к международным финансовым организациям относятся следующие организации:</w:t>
      </w:r>
      <w:r>
        <w:br/>
      </w:r>
      <w:r>
        <w:rPr>
          <w:rFonts w:ascii="Times New Roman"/>
          <w:b w:val="false"/>
          <w:i w:val="false"/>
          <w:color w:val="000000"/>
          <w:sz w:val="28"/>
        </w:rPr>
        <w:t>
      Азиатский банк развития (the Asian Development Bank);</w:t>
      </w:r>
      <w:r>
        <w:br/>
      </w:r>
      <w:r>
        <w:rPr>
          <w:rFonts w:ascii="Times New Roman"/>
          <w:b w:val="false"/>
          <w:i w:val="false"/>
          <w:color w:val="000000"/>
          <w:sz w:val="28"/>
        </w:rPr>
        <w:t>
      Африканский банк развития (the African Development Bank);</w:t>
      </w:r>
      <w:r>
        <w:br/>
      </w:r>
      <w:r>
        <w:rPr>
          <w:rFonts w:ascii="Times New Roman"/>
          <w:b w:val="false"/>
          <w:i w:val="false"/>
          <w:color w:val="000000"/>
          <w:sz w:val="28"/>
        </w:rPr>
        <w:t>
      Банк Развития Европейского Совета (the Council of Europe Development Bank);</w:t>
      </w:r>
      <w:r>
        <w:br/>
      </w:r>
      <w:r>
        <w:rPr>
          <w:rFonts w:ascii="Times New Roman"/>
          <w:b w:val="false"/>
          <w:i w:val="false"/>
          <w:color w:val="000000"/>
          <w:sz w:val="28"/>
        </w:rPr>
        <w:t>
      Евразийский банк развития (Eurasian Development Bank);</w:t>
      </w:r>
      <w:r>
        <w:br/>
      </w:r>
      <w:r>
        <w:rPr>
          <w:rFonts w:ascii="Times New Roman"/>
          <w:b w:val="false"/>
          <w:i w:val="false"/>
          <w:color w:val="000000"/>
          <w:sz w:val="28"/>
        </w:rPr>
        <w:t>
      Европейский банк реконструкции и развития (the European Bank for Reconstruction and Development);</w:t>
      </w:r>
      <w:r>
        <w:br/>
      </w:r>
      <w:r>
        <w:rPr>
          <w:rFonts w:ascii="Times New Roman"/>
          <w:b w:val="false"/>
          <w:i w:val="false"/>
          <w:color w:val="000000"/>
          <w:sz w:val="28"/>
        </w:rPr>
        <w:t>
      Европейский инвестиционный банк (the European Investment Bank);</w:t>
      </w:r>
      <w:r>
        <w:br/>
      </w:r>
      <w:r>
        <w:rPr>
          <w:rFonts w:ascii="Times New Roman"/>
          <w:b w:val="false"/>
          <w:i w:val="false"/>
          <w:color w:val="000000"/>
          <w:sz w:val="28"/>
        </w:rPr>
        <w:t>
      Исламский банк развития (the Islamic Development Bank);</w:t>
      </w:r>
      <w:r>
        <w:br/>
      </w:r>
      <w:r>
        <w:rPr>
          <w:rFonts w:ascii="Times New Roman"/>
          <w:b w:val="false"/>
          <w:i w:val="false"/>
          <w:color w:val="000000"/>
          <w:sz w:val="28"/>
        </w:rPr>
        <w:t>
      Исламская корпорация по развитию частного сектора (ICD);</w:t>
      </w:r>
      <w:r>
        <w:br/>
      </w:r>
      <w:r>
        <w:rPr>
          <w:rFonts w:ascii="Times New Roman"/>
          <w:b w:val="false"/>
          <w:i w:val="false"/>
          <w:color w:val="000000"/>
          <w:sz w:val="28"/>
        </w:rPr>
        <w:t>
      Межамериканский банк развития (the Inter-American Development Bank);</w:t>
      </w:r>
      <w:r>
        <w:br/>
      </w:r>
      <w:r>
        <w:rPr>
          <w:rFonts w:ascii="Times New Roman"/>
          <w:b w:val="false"/>
          <w:i w:val="false"/>
          <w:color w:val="000000"/>
          <w:sz w:val="28"/>
        </w:rPr>
        <w:t xml:space="preserve">
      Международная ассоциация развития; </w:t>
      </w:r>
      <w:r>
        <w:br/>
      </w:r>
      <w:r>
        <w:rPr>
          <w:rFonts w:ascii="Times New Roman"/>
          <w:b w:val="false"/>
          <w:i w:val="false"/>
          <w:color w:val="000000"/>
          <w:sz w:val="28"/>
        </w:rPr>
        <w:t>
      Международная финансовая корпорация (the International Finance Corporation);</w:t>
      </w:r>
      <w:r>
        <w:br/>
      </w:r>
      <w:r>
        <w:rPr>
          <w:rFonts w:ascii="Times New Roman"/>
          <w:b w:val="false"/>
          <w:i w:val="false"/>
          <w:color w:val="000000"/>
          <w:sz w:val="28"/>
        </w:rPr>
        <w:t>
      Международный банк реконструкции и развития (the International Bank for Reconstruction and Development);</w:t>
      </w:r>
      <w:r>
        <w:br/>
      </w:r>
      <w:r>
        <w:rPr>
          <w:rFonts w:ascii="Times New Roman"/>
          <w:b w:val="false"/>
          <w:i w:val="false"/>
          <w:color w:val="000000"/>
          <w:sz w:val="28"/>
        </w:rPr>
        <w:t>
      Международный валютный фонд;</w:t>
      </w:r>
      <w:r>
        <w:br/>
      </w:r>
      <w:r>
        <w:rPr>
          <w:rFonts w:ascii="Times New Roman"/>
          <w:b w:val="false"/>
          <w:i w:val="false"/>
          <w:color w:val="000000"/>
          <w:sz w:val="28"/>
        </w:rPr>
        <w:t>
      Международный центр по урегулированию инвестиционных споров;</w:t>
      </w:r>
      <w:r>
        <w:br/>
      </w:r>
      <w:r>
        <w:rPr>
          <w:rFonts w:ascii="Times New Roman"/>
          <w:b w:val="false"/>
          <w:i w:val="false"/>
          <w:color w:val="000000"/>
          <w:sz w:val="28"/>
        </w:rPr>
        <w:t>
      Многостороннее агентство гарантии инвестиций;</w:t>
      </w:r>
      <w:r>
        <w:br/>
      </w:r>
      <w:r>
        <w:rPr>
          <w:rFonts w:ascii="Times New Roman"/>
          <w:b w:val="false"/>
          <w:i w:val="false"/>
          <w:color w:val="000000"/>
          <w:sz w:val="28"/>
        </w:rPr>
        <w:t>
      Скандинавский инвестиционный банк (the Nordic Investment Bank).</w:t>
      </w:r>
      <w:r>
        <w:br/>
      </w:r>
      <w:r>
        <w:rPr>
          <w:rFonts w:ascii="Times New Roman"/>
          <w:b w:val="false"/>
          <w:i w:val="false"/>
          <w:color w:val="000000"/>
          <w:sz w:val="28"/>
        </w:rPr>
        <w:t>
      </w:t>
      </w:r>
      <w:r>
        <w:rPr>
          <w:rFonts w:ascii="Times New Roman"/>
          <w:b w:val="false"/>
          <w:i w:val="false"/>
          <w:color w:val="ff0000"/>
          <w:sz w:val="28"/>
        </w:rPr>
        <w:t>Сноска. Пункт 3 в редакции постановления Правления Национального Банка РК от 28.01.2016</w:t>
      </w:r>
      <w:r>
        <w:rPr>
          <w:rFonts w:ascii="Times New Roman"/>
          <w:b w:val="false"/>
          <w:i w:val="false"/>
          <w:color w:val="000000"/>
          <w:sz w:val="28"/>
        </w:rPr>
        <w:t> </w:t>
      </w:r>
      <w:r>
        <w:rPr>
          <w:rFonts w:ascii="Times New Roman"/>
          <w:b w:val="false"/>
          <w:i w:val="false"/>
          <w:color w:val="000000"/>
          <w:sz w:val="28"/>
        </w:rPr>
        <w:t>№ 56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3-1. Инвестиции банка при расчете собственного капитала для целей пункта 4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 представляют собой вложения банка в субординированный долг юридического лица, совокупный размер которых превышает десять процентов суммы капитала первого уровня и капитала второго уровня банка.</w:t>
      </w:r>
      <w:r>
        <w:br/>
      </w:r>
      <w:r>
        <w:rPr>
          <w:rFonts w:ascii="Times New Roman"/>
          <w:b w:val="false"/>
          <w:i w:val="false"/>
          <w:color w:val="000000"/>
          <w:sz w:val="28"/>
        </w:rPr>
        <w:t>
      </w:t>
      </w:r>
      <w:r>
        <w:rPr>
          <w:rFonts w:ascii="Times New Roman"/>
          <w:b w:val="false"/>
          <w:i w:val="false"/>
          <w:color w:val="ff0000"/>
          <w:sz w:val="28"/>
        </w:rPr>
        <w:t xml:space="preserve">Сноска. Пункт 3-1 в редакции постановления Правления Национального Банка РК от 28.04.2012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4. Капитал первого уровня рассчитывается как сумма основного капитала и добавочного капитала: </w:t>
      </w:r>
      <w:r>
        <w:br/>
      </w:r>
      <w:r>
        <w:rPr>
          <w:rFonts w:ascii="Times New Roman"/>
          <w:b w:val="false"/>
          <w:i w:val="false"/>
          <w:color w:val="000000"/>
          <w:sz w:val="28"/>
        </w:rPr>
        <w:t>
      1) основной капитал рассчитывается как сумма:</w:t>
      </w:r>
      <w:r>
        <w:br/>
      </w:r>
      <w:r>
        <w:rPr>
          <w:rFonts w:ascii="Times New Roman"/>
          <w:b w:val="false"/>
          <w:i w:val="false"/>
          <w:color w:val="000000"/>
          <w:sz w:val="28"/>
        </w:rPr>
        <w:t>
      оплаченных простых акций, соответствующих критериям финансовых инструментов основного капитала, предусмотренных приложением 1-1 к настоящей Инструкции;</w:t>
      </w:r>
      <w:r>
        <w:br/>
      </w:r>
      <w:r>
        <w:rPr>
          <w:rFonts w:ascii="Times New Roman"/>
          <w:b w:val="false"/>
          <w:i w:val="false"/>
          <w:color w:val="000000"/>
          <w:sz w:val="28"/>
        </w:rPr>
        <w:t>
      с 1 января 2018 года оплаченных простых акций, выпущенных дочерними банками, принадлежащих миноритарным акционерам (третьим лицам);</w:t>
      </w:r>
      <w:r>
        <w:br/>
      </w:r>
      <w:r>
        <w:rPr>
          <w:rFonts w:ascii="Times New Roman"/>
          <w:b w:val="false"/>
          <w:i w:val="false"/>
          <w:color w:val="000000"/>
          <w:sz w:val="28"/>
        </w:rPr>
        <w:t>
      дополнительного оплаченного капитала;</w:t>
      </w:r>
      <w:r>
        <w:br/>
      </w:r>
      <w:r>
        <w:rPr>
          <w:rFonts w:ascii="Times New Roman"/>
          <w:b w:val="false"/>
          <w:i w:val="false"/>
          <w:color w:val="000000"/>
          <w:sz w:val="28"/>
        </w:rPr>
        <w:t>
      нераспределенной чистой прибыли прошлых лет;</w:t>
      </w:r>
      <w:r>
        <w:br/>
      </w:r>
      <w:r>
        <w:rPr>
          <w:rFonts w:ascii="Times New Roman"/>
          <w:b w:val="false"/>
          <w:i w:val="false"/>
          <w:color w:val="000000"/>
          <w:sz w:val="28"/>
        </w:rPr>
        <w:t>
      нераспределенной чистой прибыли текущего года;</w:t>
      </w:r>
      <w:r>
        <w:br/>
      </w:r>
      <w:r>
        <w:rPr>
          <w:rFonts w:ascii="Times New Roman"/>
          <w:b w:val="false"/>
          <w:i w:val="false"/>
          <w:color w:val="000000"/>
          <w:sz w:val="28"/>
        </w:rPr>
        <w:t>
      накопленного раскрытого резерва, определяемого как сумма остатков на балансовых счетах 3510 «Резервный капитал» по состоянию на 1 января 2014 года и 3400 «Динамические резервы» Типового плана счетов бухгалтерского учета в банках второго уровня, ипотечных организациях и акционерном обществе «Банк Развития Казахстана», утвержденного постановлением Правления Национального Банка Республики Казахстан от 31 января 2011 года № 3 (далее – Типовой план счетов), зарегистрированным в Реестре государственной регистрации нормативных правовых актов под № 6793;</w:t>
      </w:r>
      <w:r>
        <w:br/>
      </w:r>
      <w:r>
        <w:rPr>
          <w:rFonts w:ascii="Times New Roman"/>
          <w:b w:val="false"/>
          <w:i w:val="false"/>
          <w:color w:val="000000"/>
          <w:sz w:val="28"/>
        </w:rPr>
        <w:t>
      резервов по переоценке основных средств и стоимости финансовых активов, имеющихся в наличии для продажи;</w:t>
      </w:r>
      <w:r>
        <w:br/>
      </w:r>
      <w:r>
        <w:rPr>
          <w:rFonts w:ascii="Times New Roman"/>
          <w:b w:val="false"/>
          <w:i w:val="false"/>
          <w:color w:val="000000"/>
          <w:sz w:val="28"/>
        </w:rPr>
        <w:t>
      за минусом следующих регуляторных корректировок:</w:t>
      </w:r>
      <w:r>
        <w:br/>
      </w:r>
      <w:r>
        <w:rPr>
          <w:rFonts w:ascii="Times New Roman"/>
          <w:b w:val="false"/>
          <w:i w:val="false"/>
          <w:color w:val="000000"/>
          <w:sz w:val="28"/>
        </w:rPr>
        <w:t>
      собственных выкупленных простых акций;</w:t>
      </w:r>
      <w:r>
        <w:br/>
      </w:r>
      <w:r>
        <w:rPr>
          <w:rFonts w:ascii="Times New Roman"/>
          <w:b w:val="false"/>
          <w:i w:val="false"/>
          <w:color w:val="000000"/>
          <w:sz w:val="28"/>
        </w:rPr>
        <w:t>
      нематериальных активов, включая гудвилл;</w:t>
      </w:r>
      <w:r>
        <w:br/>
      </w:r>
      <w:r>
        <w:rPr>
          <w:rFonts w:ascii="Times New Roman"/>
          <w:b w:val="false"/>
          <w:i w:val="false"/>
          <w:color w:val="000000"/>
          <w:sz w:val="28"/>
        </w:rPr>
        <w:t>
      убытков прошлых лет и убытков текущего года;</w:t>
      </w:r>
      <w:r>
        <w:br/>
      </w:r>
      <w:r>
        <w:rPr>
          <w:rFonts w:ascii="Times New Roman"/>
          <w:b w:val="false"/>
          <w:i w:val="false"/>
          <w:color w:val="000000"/>
          <w:sz w:val="28"/>
        </w:rPr>
        <w:t>
      отложенного налогового актива за минусом отложенных налоговых обязательств, за исключением части отложенных налоговых активов, признанных в отношении вычитаемых временных разниц;</w:t>
      </w:r>
      <w:r>
        <w:br/>
      </w:r>
      <w:r>
        <w:rPr>
          <w:rFonts w:ascii="Times New Roman"/>
          <w:b w:val="false"/>
          <w:i w:val="false"/>
          <w:color w:val="000000"/>
          <w:sz w:val="28"/>
        </w:rPr>
        <w:t>
      резервов по прочей переоценке;</w:t>
      </w:r>
      <w:r>
        <w:br/>
      </w:r>
      <w:r>
        <w:rPr>
          <w:rFonts w:ascii="Times New Roman"/>
          <w:b w:val="false"/>
          <w:i w:val="false"/>
          <w:color w:val="000000"/>
          <w:sz w:val="28"/>
        </w:rPr>
        <w:t>
      доходов от продаж, связанных с транзакциями по секьюритизации активов. К таким доходам относится доход будущих периодов в связи с полученным из условий секьюритизации ожиданием полного или частичного дохода в будущем;</w:t>
      </w:r>
      <w:r>
        <w:br/>
      </w:r>
      <w:r>
        <w:rPr>
          <w:rFonts w:ascii="Times New Roman"/>
          <w:b w:val="false"/>
          <w:i w:val="false"/>
          <w:color w:val="000000"/>
          <w:sz w:val="28"/>
        </w:rPr>
        <w:t>
      доходов или убытков от изменения справедливой стоимости финансового обязательства в связи с изменением кредитного риска по такому обязательству;</w:t>
      </w:r>
      <w:r>
        <w:br/>
      </w:r>
      <w:r>
        <w:rPr>
          <w:rFonts w:ascii="Times New Roman"/>
          <w:b w:val="false"/>
          <w:i w:val="false"/>
          <w:color w:val="000000"/>
          <w:sz w:val="28"/>
        </w:rPr>
        <w:t>
      регуляторных корректировок, подлежащих вычету из добавочного капитала, но в связи с недостаточным его уровнем вычитаемые из основного капитала;</w:t>
      </w:r>
      <w:r>
        <w:br/>
      </w:r>
      <w:r>
        <w:rPr>
          <w:rFonts w:ascii="Times New Roman"/>
          <w:b w:val="false"/>
          <w:i w:val="false"/>
          <w:color w:val="000000"/>
          <w:sz w:val="28"/>
        </w:rPr>
        <w:t>
      инвестиций, указанных в </w:t>
      </w:r>
      <w:r>
        <w:rPr>
          <w:rFonts w:ascii="Times New Roman"/>
          <w:b w:val="false"/>
          <w:i w:val="false"/>
          <w:color w:val="000000"/>
          <w:sz w:val="28"/>
        </w:rPr>
        <w:t>пункте 4-1</w:t>
      </w:r>
      <w:r>
        <w:rPr>
          <w:rFonts w:ascii="Times New Roman"/>
          <w:b w:val="false"/>
          <w:i w:val="false"/>
          <w:color w:val="000000"/>
          <w:sz w:val="28"/>
        </w:rPr>
        <w:t xml:space="preserve"> настоящей Инструкции;</w:t>
      </w:r>
      <w:r>
        <w:br/>
      </w:r>
      <w:r>
        <w:rPr>
          <w:rFonts w:ascii="Times New Roman"/>
          <w:b w:val="false"/>
          <w:i w:val="false"/>
          <w:color w:val="000000"/>
          <w:sz w:val="28"/>
        </w:rPr>
        <w:t>
      2) в добавочный капитал включаются бессрочные договоры, соответствующие критериям, установленным в </w:t>
      </w:r>
      <w:r>
        <w:rPr>
          <w:rFonts w:ascii="Times New Roman"/>
          <w:b w:val="false"/>
          <w:i w:val="false"/>
          <w:color w:val="000000"/>
          <w:sz w:val="28"/>
        </w:rPr>
        <w:t>приложении 1-1</w:t>
      </w:r>
      <w:r>
        <w:rPr>
          <w:rFonts w:ascii="Times New Roman"/>
          <w:b w:val="false"/>
          <w:i w:val="false"/>
          <w:color w:val="000000"/>
          <w:sz w:val="28"/>
        </w:rPr>
        <w:t xml:space="preserve"> к настоящей Инструкции, в результате которых одновременно возникает финансовый актив у одного лица и финансовое обязательство или иной финансовый инструмент, подтверждающий право на долю активов юридического лица, оставшихся после вычетов всех его обязательств, у другого лица (далее - бессрочные финансовые инструменты), а также оплаченные привилегированные акции, соответствующие критериям, установленным </w:t>
      </w:r>
      <w:r>
        <w:rPr>
          <w:rFonts w:ascii="Times New Roman"/>
          <w:b w:val="false"/>
          <w:i w:val="false"/>
          <w:color w:val="000000"/>
          <w:sz w:val="28"/>
        </w:rPr>
        <w:t>приложением 1-1</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Размер добавочного капитала уменьшается на сумму следующих регуляторных корректировок:</w:t>
      </w:r>
      <w:r>
        <w:br/>
      </w:r>
      <w:r>
        <w:rPr>
          <w:rFonts w:ascii="Times New Roman"/>
          <w:b w:val="false"/>
          <w:i w:val="false"/>
          <w:color w:val="000000"/>
          <w:sz w:val="28"/>
        </w:rPr>
        <w:t xml:space="preserve">
      инвестиций банка в собственные бессрочные финансовые инструменты прямым либо косвенным способом; </w:t>
      </w:r>
      <w:r>
        <w:br/>
      </w:r>
      <w:r>
        <w:rPr>
          <w:rFonts w:ascii="Times New Roman"/>
          <w:b w:val="false"/>
          <w:i w:val="false"/>
          <w:color w:val="000000"/>
          <w:sz w:val="28"/>
        </w:rPr>
        <w:t>
      собственных выкупленных привилегированных акций банка;</w:t>
      </w:r>
      <w:r>
        <w:br/>
      </w:r>
      <w:r>
        <w:rPr>
          <w:rFonts w:ascii="Times New Roman"/>
          <w:b w:val="false"/>
          <w:i w:val="false"/>
          <w:color w:val="000000"/>
          <w:sz w:val="28"/>
        </w:rPr>
        <w:t>
      инвестиций, указанных в пункте 4-1 настоящей Инструкции;</w:t>
      </w:r>
      <w:r>
        <w:br/>
      </w:r>
      <w:r>
        <w:rPr>
          <w:rFonts w:ascii="Times New Roman"/>
          <w:b w:val="false"/>
          <w:i w:val="false"/>
          <w:color w:val="000000"/>
          <w:sz w:val="28"/>
        </w:rPr>
        <w:t>
      регуляторных корректировок, подлежащих вычету из капитала второго уровня, но в связи с недостаточным его уровнем вычитаемые из добавочного капитала.</w:t>
      </w:r>
      <w:r>
        <w:br/>
      </w:r>
      <w:r>
        <w:rPr>
          <w:rFonts w:ascii="Times New Roman"/>
          <w:b w:val="false"/>
          <w:i w:val="false"/>
          <w:color w:val="000000"/>
          <w:sz w:val="28"/>
        </w:rPr>
        <w:t>
      Если сумма добавочного капитала банка недостаточна для осуществления вычета, то оставшаяся часть вычитается из основного капитала банка.</w:t>
      </w:r>
      <w:r>
        <w:br/>
      </w:r>
      <w:r>
        <w:rPr>
          <w:rFonts w:ascii="Times New Roman"/>
          <w:b w:val="false"/>
          <w:i w:val="false"/>
          <w:color w:val="000000"/>
          <w:sz w:val="28"/>
        </w:rPr>
        <w:t>
      Инвестиции банка представляют собой вложения банка в акции (доли участия в уставном капитале), бессрочные финансовые инструменты, а также субординированный долг юридического лица.</w:t>
      </w:r>
      <w:r>
        <w:br/>
      </w:r>
      <w:r>
        <w:rPr>
          <w:rFonts w:ascii="Times New Roman"/>
          <w:b w:val="false"/>
          <w:i w:val="false"/>
          <w:color w:val="000000"/>
          <w:sz w:val="28"/>
        </w:rPr>
        <w:t>
      </w:t>
      </w:r>
      <w:r>
        <w:rPr>
          <w:rFonts w:ascii="Times New Roman"/>
          <w:b w:val="false"/>
          <w:i w:val="false"/>
          <w:color w:val="ff0000"/>
          <w:sz w:val="28"/>
        </w:rPr>
        <w:t>Сноска. Пункт 4 в редакции постановления Правления Национального Банка РК от 27.05.2014</w:t>
      </w:r>
      <w:r>
        <w:rPr>
          <w:rFonts w:ascii="Times New Roman"/>
          <w:b w:val="false"/>
          <w:i w:val="false"/>
          <w:color w:val="000000"/>
          <w:sz w:val="28"/>
        </w:rPr>
        <w:t> </w:t>
      </w:r>
      <w:r>
        <w:rPr>
          <w:rFonts w:ascii="Times New Roman"/>
          <w:b w:val="false"/>
          <w:i w:val="false"/>
          <w:color w:val="000000"/>
          <w:sz w:val="28"/>
        </w:rPr>
        <w:t>№ 97</w:t>
      </w:r>
      <w:r>
        <w:rPr>
          <w:rFonts w:ascii="Times New Roman"/>
          <w:b w:val="false"/>
          <w:i w:val="false"/>
          <w:color w:val="000000"/>
          <w:sz w:val="28"/>
        </w:rPr>
        <w:t> </w:t>
      </w:r>
      <w:r>
        <w:rPr>
          <w:rFonts w:ascii="Times New Roman"/>
          <w:b w:val="false"/>
          <w:i w:val="false"/>
          <w:color w:val="ff0000"/>
          <w:sz w:val="28"/>
        </w:rPr>
        <w:t>(вводится в действие с 01.01.2015); с изменением, внесенным постановлением Правления Национального Банка РК от 24.12.2014</w:t>
      </w:r>
      <w:r>
        <w:rPr>
          <w:rFonts w:ascii="Times New Roman"/>
          <w:b w:val="false"/>
          <w:i w:val="false"/>
          <w:color w:val="000000"/>
          <w:sz w:val="28"/>
        </w:rPr>
        <w:t> </w:t>
      </w:r>
      <w:r>
        <w:rPr>
          <w:rFonts w:ascii="Times New Roman"/>
          <w:b w:val="false"/>
          <w:i w:val="false"/>
          <w:color w:val="000000"/>
          <w:sz w:val="28"/>
        </w:rPr>
        <w:t>№ 242</w:t>
      </w:r>
      <w:r>
        <w:rPr>
          <w:rFonts w:ascii="Times New Roman"/>
          <w:b w:val="false"/>
          <w:i w:val="false"/>
          <w:color w:val="000000"/>
          <w:sz w:val="28"/>
        </w:rPr>
        <w:t> </w:t>
      </w:r>
      <w:r>
        <w:rPr>
          <w:rFonts w:ascii="Times New Roman"/>
          <w:b w:val="false"/>
          <w:i w:val="false"/>
          <w:color w:val="ff0000"/>
          <w:sz w:val="28"/>
        </w:rPr>
        <w:t>(порядок введения в действие см.</w:t>
      </w:r>
      <w:r>
        <w:rPr>
          <w:rFonts w:ascii="Times New Roman"/>
          <w:b w:val="false"/>
          <w:i w:val="false"/>
          <w:color w:val="000000"/>
          <w:sz w:val="28"/>
        </w:rPr>
        <w:t>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4-1. Вычет инвестиций в акции (доли участия в уставном капитале), бессрочные финансовые инструменты, субординированный долг (далее - финансовые инструменты) банков из капитала первого уровня осуществляется в следующем порядке:</w:t>
      </w:r>
      <w:r>
        <w:br/>
      </w:r>
      <w:r>
        <w:rPr>
          <w:rFonts w:ascii="Times New Roman"/>
          <w:b w:val="false"/>
          <w:i w:val="false"/>
          <w:color w:val="000000"/>
          <w:sz w:val="28"/>
        </w:rPr>
        <w:t xml:space="preserve">
      1) из основного капитала: </w:t>
      </w:r>
      <w:r>
        <w:br/>
      </w:r>
      <w:r>
        <w:rPr>
          <w:rFonts w:ascii="Times New Roman"/>
          <w:b w:val="false"/>
          <w:i w:val="false"/>
          <w:color w:val="000000"/>
          <w:sz w:val="28"/>
        </w:rPr>
        <w:t>
      с 1 января 2015 года по 31 декабря 2015 года:</w:t>
      </w:r>
      <w:r>
        <w:br/>
      </w:r>
      <w:r>
        <w:rPr>
          <w:rFonts w:ascii="Times New Roman"/>
          <w:b w:val="false"/>
          <w:i w:val="false"/>
          <w:color w:val="000000"/>
          <w:sz w:val="28"/>
        </w:rPr>
        <w:t>
      сумма инвестиций, составляющих менее 10 (десяти) процентов от выпущенных акций страховой организации, в совокупности превышающая 10 (десять) процентов от основного капитала банка;</w:t>
      </w:r>
      <w:r>
        <w:br/>
      </w:r>
      <w:r>
        <w:rPr>
          <w:rFonts w:ascii="Times New Roman"/>
          <w:b w:val="false"/>
          <w:i w:val="false"/>
          <w:color w:val="000000"/>
          <w:sz w:val="28"/>
        </w:rPr>
        <w:t>
      сумма инвестиций, составляющих 10 (десять) и более процентов от выпущенных акций страховой организации, в совокупности превышающая 15 (пятнадцать) процентов от основного капитала банка;</w:t>
      </w:r>
      <w:r>
        <w:br/>
      </w:r>
      <w:r>
        <w:rPr>
          <w:rFonts w:ascii="Times New Roman"/>
          <w:b w:val="false"/>
          <w:i w:val="false"/>
          <w:color w:val="000000"/>
          <w:sz w:val="28"/>
        </w:rPr>
        <w:t>
      с 1 января 2016 года:</w:t>
      </w:r>
      <w:r>
        <w:br/>
      </w:r>
      <w:r>
        <w:rPr>
          <w:rFonts w:ascii="Times New Roman"/>
          <w:b w:val="false"/>
          <w:i w:val="false"/>
          <w:color w:val="000000"/>
          <w:sz w:val="28"/>
        </w:rPr>
        <w:t>
      инвестиций банка в финансовые инструменты юридических лиц, финансовая отчетность которых не консолидируются при составлении финансовой отчетности банка в соответствии с МСФО, согласно следующим условиям:</w:t>
      </w:r>
      <w:r>
        <w:br/>
      </w:r>
      <w:r>
        <w:rPr>
          <w:rFonts w:ascii="Times New Roman"/>
          <w:b w:val="false"/>
          <w:i w:val="false"/>
          <w:color w:val="000000"/>
          <w:sz w:val="28"/>
        </w:rPr>
        <w:t>
      если инвестиции банка в финансовые инструменты финансовых организаций, в которых банк имеет менее 10 (десяти) процентов выпущенных акций (долей участия в уставном капитале), в совокупности превышают 10 (десять) процентов от основного капитала банка после применения регуляторных корректировок, указанных в пункте 4 настоящей Инструкции, сумма превышения, умноженная на долю инвестиций в простые акции в общей сумме инвестиций, подлежит вычету из основного капитала;</w:t>
      </w:r>
      <w:r>
        <w:br/>
      </w:r>
      <w:r>
        <w:rPr>
          <w:rFonts w:ascii="Times New Roman"/>
          <w:b w:val="false"/>
          <w:i w:val="false"/>
          <w:color w:val="000000"/>
          <w:sz w:val="28"/>
        </w:rPr>
        <w:t>
      если инвестиции банка в простые акции финансовой организации, в которой банк имеет 10 (десять) и более процентов от выпущенных акций (долей участия в уставном капитале), а также часть отложенных налоговых активов, признанных в отношении вычитаемых временных разниц, в совокупности превышают 15 (пятнадцать) процентов от основного капитала банка после применения регуляторных корректировок, указанных в пункте 4 настоящей Инструкции, сумма превышения подлежит вычету из основного капитала.</w:t>
      </w:r>
      <w:r>
        <w:br/>
      </w:r>
      <w:r>
        <w:rPr>
          <w:rFonts w:ascii="Times New Roman"/>
          <w:b w:val="false"/>
          <w:i w:val="false"/>
          <w:color w:val="000000"/>
          <w:sz w:val="28"/>
        </w:rPr>
        <w:t>
      С 1 января 2018 года сумма инвестиций, составляющих 10 (десять) и более процентов от выпущенных акций (долей участия в уставном капитале) юридического лица, и отложенных налоговых активов, признанных в отношении вычитаемых временных разниц, не превышает 15 (пятнадцать) процентов от основного капитала банка, после применения регуляторных корректировок, указанных в пункте 4 настоящей Инструкции;</w:t>
      </w:r>
      <w:r>
        <w:br/>
      </w:r>
      <w:r>
        <w:rPr>
          <w:rFonts w:ascii="Times New Roman"/>
          <w:b w:val="false"/>
          <w:i w:val="false"/>
          <w:color w:val="000000"/>
          <w:sz w:val="28"/>
        </w:rPr>
        <w:t>
      2) из добавочного капитала:</w:t>
      </w:r>
      <w:r>
        <w:br/>
      </w:r>
      <w:r>
        <w:rPr>
          <w:rFonts w:ascii="Times New Roman"/>
          <w:b w:val="false"/>
          <w:i w:val="false"/>
          <w:color w:val="000000"/>
          <w:sz w:val="28"/>
        </w:rPr>
        <w:t>
      если инвестиции банка в финансовые инструменты финансовых организаций, в которых банк имеет менее 10 (десяти) процентов выпущенных акций (долей участия в уставном капитале), в совокупности превышают 10 (десять) процентов от основного капитала банка после применения регуляторных корректировок, указанных в пункте 4 настоящей Инструкции, сумма превышения, умноженная на долю инвестиций в бессрочные финансовые инструменты в общей сумме инвестиций, подлежит вычету из добавочного капитала;</w:t>
      </w:r>
      <w:r>
        <w:br/>
      </w:r>
      <w:r>
        <w:rPr>
          <w:rFonts w:ascii="Times New Roman"/>
          <w:b w:val="false"/>
          <w:i w:val="false"/>
          <w:color w:val="000000"/>
          <w:sz w:val="28"/>
        </w:rPr>
        <w:t>
      инвестиции банка в бессрочные финансовые инструменты финансовых организаций, в которых банк имеет 10 (десять) и более процентов от выпущенных акций (долей участия в уставном капитале) подлежат вычету из добавочного капитала.</w:t>
      </w:r>
      <w:r>
        <w:br/>
      </w:r>
      <w:r>
        <w:rPr>
          <w:rFonts w:ascii="Times New Roman"/>
          <w:b w:val="false"/>
          <w:i w:val="false"/>
          <w:color w:val="000000"/>
          <w:sz w:val="28"/>
        </w:rPr>
        <w:t>
      Если сумма добавочного капитала недостаточна для осуществления вычета, то сумма вычитается из основного капитала банка;</w:t>
      </w:r>
      <w:r>
        <w:br/>
      </w:r>
      <w:r>
        <w:rPr>
          <w:rFonts w:ascii="Times New Roman"/>
          <w:b w:val="false"/>
          <w:i w:val="false"/>
          <w:color w:val="000000"/>
          <w:sz w:val="28"/>
        </w:rPr>
        <w:t>
      3) из капитала второго уровня:</w:t>
      </w:r>
      <w:r>
        <w:br/>
      </w:r>
      <w:r>
        <w:rPr>
          <w:rFonts w:ascii="Times New Roman"/>
          <w:b w:val="false"/>
          <w:i w:val="false"/>
          <w:color w:val="000000"/>
          <w:sz w:val="28"/>
        </w:rPr>
        <w:t>
      если инвестиции банка в финансовые инструменты финансовых организаций, в которых банк имеет менее 10 (десяти) процентов выпущенных акций (долей участия в уставном капитале), в совокупности превышают 10 (десять) процентов от основного капитала банка после применения регуляторных корректировок, указанных в пункте 4 настоящей Инструкции, сумма превышения, умноженная на долю инвестиций в субординированный долг в общей сумме инвестиций, подлежит вычету из капитала второго уровня;</w:t>
      </w:r>
      <w:r>
        <w:br/>
      </w:r>
      <w:r>
        <w:rPr>
          <w:rFonts w:ascii="Times New Roman"/>
          <w:b w:val="false"/>
          <w:i w:val="false"/>
          <w:color w:val="000000"/>
          <w:sz w:val="28"/>
        </w:rPr>
        <w:t>
      инвестиции банка в субординированный долг финансовых организаций, в которых банк имеет 10 (десять) и более процентов от выпущенных акций (долей участия в уставном капитале) юридического лица, подлежит вычету из капитала второго уровня.</w:t>
      </w:r>
      <w:r>
        <w:br/>
      </w:r>
      <w:r>
        <w:rPr>
          <w:rFonts w:ascii="Times New Roman"/>
          <w:b w:val="false"/>
          <w:i w:val="false"/>
          <w:color w:val="000000"/>
          <w:sz w:val="28"/>
        </w:rPr>
        <w:t>
      Если сумма капитала второго уровня недостаточна для осуществления вычета, то сумма вычитается из капитала первого уровня банка.</w:t>
      </w:r>
      <w:r>
        <w:br/>
      </w:r>
      <w:r>
        <w:rPr>
          <w:rFonts w:ascii="Times New Roman"/>
          <w:b w:val="false"/>
          <w:i w:val="false"/>
          <w:color w:val="000000"/>
          <w:sz w:val="28"/>
        </w:rPr>
        <w:t>
      Инвестиции, невычитаемые из расчета собственного капитала, взвешиваются по степени кредитного риска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ff0000"/>
          <w:sz w:val="28"/>
        </w:rPr>
        <w:t>Сноска. Инструкция дополнена пунктом 4-1 в соответствии с постановлением Правления Национального Банка РК от 27.05.2014</w:t>
      </w:r>
      <w:r>
        <w:rPr>
          <w:rFonts w:ascii="Times New Roman"/>
          <w:b w:val="false"/>
          <w:i w:val="false"/>
          <w:color w:val="000000"/>
          <w:sz w:val="28"/>
        </w:rPr>
        <w:t> </w:t>
      </w:r>
      <w:r>
        <w:rPr>
          <w:rFonts w:ascii="Times New Roman"/>
          <w:b w:val="false"/>
          <w:i w:val="false"/>
          <w:color w:val="000000"/>
          <w:sz w:val="28"/>
        </w:rPr>
        <w:t>№ 97</w:t>
      </w:r>
      <w:r>
        <w:rPr>
          <w:rFonts w:ascii="Times New Roman"/>
          <w:b w:val="false"/>
          <w:i w:val="false"/>
          <w:color w:val="000000"/>
          <w:sz w:val="28"/>
        </w:rPr>
        <w:t> </w:t>
      </w:r>
      <w:r>
        <w:rPr>
          <w:rFonts w:ascii="Times New Roman"/>
          <w:b w:val="false"/>
          <w:i w:val="false"/>
          <w:color w:val="ff0000"/>
          <w:sz w:val="28"/>
        </w:rPr>
        <w:t>(вводится в действие с 01.01.2015).</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Исключен постановлением Правления Национального Банка РК от 27.05.2014</w:t>
      </w:r>
      <w:r>
        <w:rPr>
          <w:rFonts w:ascii="Times New Roman"/>
          <w:b w:val="false"/>
          <w:i w:val="false"/>
          <w:color w:val="000000"/>
          <w:sz w:val="28"/>
        </w:rPr>
        <w:t> </w:t>
      </w:r>
      <w:r>
        <w:rPr>
          <w:rFonts w:ascii="Times New Roman"/>
          <w:b w:val="false"/>
          <w:i w:val="false"/>
          <w:color w:val="000000"/>
          <w:sz w:val="28"/>
        </w:rPr>
        <w:t>№ 97</w:t>
      </w:r>
      <w:r>
        <w:rPr>
          <w:rFonts w:ascii="Times New Roman"/>
          <w:b w:val="false"/>
          <w:i w:val="false"/>
          <w:color w:val="000000"/>
          <w:sz w:val="28"/>
        </w:rPr>
        <w:t> </w:t>
      </w:r>
      <w:r>
        <w:rPr>
          <w:rFonts w:ascii="Times New Roman"/>
          <w:b w:val="false"/>
          <w:i w:val="false"/>
          <w:color w:val="ff0000"/>
          <w:sz w:val="28"/>
        </w:rPr>
        <w:t>(вводится в действие с 01.01.2015).</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Исключен постановлением Правления Национального Банка РК от 27.05.2014</w:t>
      </w:r>
      <w:r>
        <w:rPr>
          <w:rFonts w:ascii="Times New Roman"/>
          <w:b w:val="false"/>
          <w:i w:val="false"/>
          <w:color w:val="000000"/>
          <w:sz w:val="28"/>
        </w:rPr>
        <w:t> </w:t>
      </w:r>
      <w:r>
        <w:rPr>
          <w:rFonts w:ascii="Times New Roman"/>
          <w:b w:val="false"/>
          <w:i w:val="false"/>
          <w:color w:val="000000"/>
          <w:sz w:val="28"/>
        </w:rPr>
        <w:t>№ 97</w:t>
      </w:r>
      <w:r>
        <w:rPr>
          <w:rFonts w:ascii="Times New Roman"/>
          <w:b w:val="false"/>
          <w:i w:val="false"/>
          <w:color w:val="000000"/>
          <w:sz w:val="28"/>
        </w:rPr>
        <w:t> </w:t>
      </w:r>
      <w:r>
        <w:rPr>
          <w:rFonts w:ascii="Times New Roman"/>
          <w:b w:val="false"/>
          <w:i w:val="false"/>
          <w:color w:val="ff0000"/>
          <w:sz w:val="28"/>
        </w:rPr>
        <w:t>(вводится в действие с 01.01.2015).</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Исключен постановлением Правления Национального Банка РК от 27.05.2014</w:t>
      </w:r>
      <w:r>
        <w:rPr>
          <w:rFonts w:ascii="Times New Roman"/>
          <w:b w:val="false"/>
          <w:i w:val="false"/>
          <w:color w:val="000000"/>
          <w:sz w:val="28"/>
        </w:rPr>
        <w:t> </w:t>
      </w:r>
      <w:r>
        <w:rPr>
          <w:rFonts w:ascii="Times New Roman"/>
          <w:b w:val="false"/>
          <w:i w:val="false"/>
          <w:color w:val="000000"/>
          <w:sz w:val="28"/>
        </w:rPr>
        <w:t>№ 97</w:t>
      </w:r>
      <w:r>
        <w:rPr>
          <w:rFonts w:ascii="Times New Roman"/>
          <w:b w:val="false"/>
          <w:i w:val="false"/>
          <w:color w:val="000000"/>
          <w:sz w:val="28"/>
        </w:rPr>
        <w:t> </w:t>
      </w:r>
      <w:r>
        <w:rPr>
          <w:rFonts w:ascii="Times New Roman"/>
          <w:b w:val="false"/>
          <w:i w:val="false"/>
          <w:color w:val="ff0000"/>
          <w:sz w:val="28"/>
        </w:rPr>
        <w:t>(вводится в действие с 01.01.2015).</w:t>
      </w:r>
      <w:r>
        <w:br/>
      </w:r>
      <w:r>
        <w:rPr>
          <w:rFonts w:ascii="Times New Roman"/>
          <w:b w:val="false"/>
          <w:i w:val="false"/>
          <w:color w:val="000000"/>
          <w:sz w:val="28"/>
        </w:rPr>
        <w:t>
</w:t>
      </w:r>
      <w:r>
        <w:rPr>
          <w:rFonts w:ascii="Times New Roman"/>
          <w:b w:val="false"/>
          <w:i w:val="false"/>
          <w:color w:val="000000"/>
          <w:sz w:val="28"/>
        </w:rPr>
        <w:t>
      8. Бессрочные финансовые инструменты, привлеченные до 1 января 2015 года, не соответствующие критериям, установленным в </w:t>
      </w:r>
      <w:r>
        <w:rPr>
          <w:rFonts w:ascii="Times New Roman"/>
          <w:b w:val="false"/>
          <w:i w:val="false"/>
          <w:color w:val="000000"/>
          <w:sz w:val="28"/>
        </w:rPr>
        <w:t>приложении 1-1</w:t>
      </w:r>
      <w:r>
        <w:rPr>
          <w:rFonts w:ascii="Times New Roman"/>
          <w:b w:val="false"/>
          <w:i w:val="false"/>
          <w:color w:val="000000"/>
          <w:sz w:val="28"/>
        </w:rPr>
        <w:t xml:space="preserve"> к Инструкции, включаются в добавочный капитал согласно следующим условиям:</w:t>
      </w:r>
      <w:r>
        <w:br/>
      </w:r>
      <w:r>
        <w:rPr>
          <w:rFonts w:ascii="Times New Roman"/>
          <w:b w:val="false"/>
          <w:i w:val="false"/>
          <w:color w:val="000000"/>
          <w:sz w:val="28"/>
        </w:rPr>
        <w:t>
      с 1 января 2015 года - в размере 100 (ста) процентов суммы бессрочных финансовых инструментов;</w:t>
      </w:r>
      <w:r>
        <w:br/>
      </w:r>
      <w:r>
        <w:rPr>
          <w:rFonts w:ascii="Times New Roman"/>
          <w:b w:val="false"/>
          <w:i w:val="false"/>
          <w:color w:val="000000"/>
          <w:sz w:val="28"/>
        </w:rPr>
        <w:t>
      с 1 января 2016 года - в размере 100 (ста) процентов суммы бессрочных финансовых инструментов;</w:t>
      </w:r>
      <w:r>
        <w:br/>
      </w:r>
      <w:r>
        <w:rPr>
          <w:rFonts w:ascii="Times New Roman"/>
          <w:b w:val="false"/>
          <w:i w:val="false"/>
          <w:color w:val="000000"/>
          <w:sz w:val="28"/>
        </w:rPr>
        <w:t>
      с 1 января 2017 года - в размере 80 (восьмидесяти) процентов суммы бессрочных финансовых инструментов;</w:t>
      </w:r>
      <w:r>
        <w:br/>
      </w:r>
      <w:r>
        <w:rPr>
          <w:rFonts w:ascii="Times New Roman"/>
          <w:b w:val="false"/>
          <w:i w:val="false"/>
          <w:color w:val="000000"/>
          <w:sz w:val="28"/>
        </w:rPr>
        <w:t>
      с 1 января 2018 года - в размере 50 (пятидесяти) процентов  суммы бессрочных финансовых инструментов;</w:t>
      </w:r>
      <w:r>
        <w:br/>
      </w:r>
      <w:r>
        <w:rPr>
          <w:rFonts w:ascii="Times New Roman"/>
          <w:b w:val="false"/>
          <w:i w:val="false"/>
          <w:color w:val="000000"/>
          <w:sz w:val="28"/>
        </w:rPr>
        <w:t>
      с 1 января 2019 года - в размере 20 (двадцати) процентов суммы бессрочных финансовых инструментов;</w:t>
      </w:r>
      <w:r>
        <w:br/>
      </w:r>
      <w:r>
        <w:rPr>
          <w:rFonts w:ascii="Times New Roman"/>
          <w:b w:val="false"/>
          <w:i w:val="false"/>
          <w:color w:val="000000"/>
          <w:sz w:val="28"/>
        </w:rPr>
        <w:t>
      с 1 января 2020 года сумма бессрочных финансовых инструментов исключается из расчета добавочного капитала.</w:t>
      </w:r>
      <w:r>
        <w:br/>
      </w:r>
      <w:r>
        <w:rPr>
          <w:rFonts w:ascii="Times New Roman"/>
          <w:b w:val="false"/>
          <w:i w:val="false"/>
          <w:color w:val="000000"/>
          <w:sz w:val="28"/>
        </w:rPr>
        <w:t>
      В расчет собственного капитала включается оплаченная сумма бессрочных финансовых инструментов в размере фактически полученных банком денег.</w:t>
      </w:r>
      <w:r>
        <w:br/>
      </w:r>
      <w:r>
        <w:rPr>
          <w:rFonts w:ascii="Times New Roman"/>
          <w:b w:val="false"/>
          <w:i w:val="false"/>
          <w:color w:val="000000"/>
          <w:sz w:val="28"/>
        </w:rPr>
        <w:t>
      </w:t>
      </w:r>
      <w:r>
        <w:rPr>
          <w:rFonts w:ascii="Times New Roman"/>
          <w:b w:val="false"/>
          <w:i w:val="false"/>
          <w:color w:val="ff0000"/>
          <w:sz w:val="28"/>
        </w:rPr>
        <w:t xml:space="preserve">Сноска. Пункт 8 в редакции постановления Правления Национального Банка РК от 17.07.2015 </w:t>
      </w:r>
      <w:r>
        <w:rPr>
          <w:rFonts w:ascii="Times New Roman"/>
          <w:b w:val="false"/>
          <w:i w:val="false"/>
          <w:color w:val="000000"/>
          <w:sz w:val="28"/>
        </w:rPr>
        <w:t>№ 140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8-1. Оплаченные привилегированные акции банка, не соответствующие критериям, установленным в </w:t>
      </w:r>
      <w:r>
        <w:rPr>
          <w:rFonts w:ascii="Times New Roman"/>
          <w:b w:val="false"/>
          <w:i w:val="false"/>
          <w:color w:val="000000"/>
          <w:sz w:val="28"/>
        </w:rPr>
        <w:t>приложении 1-1</w:t>
      </w:r>
      <w:r>
        <w:rPr>
          <w:rFonts w:ascii="Times New Roman"/>
          <w:b w:val="false"/>
          <w:i w:val="false"/>
          <w:color w:val="000000"/>
          <w:sz w:val="28"/>
        </w:rPr>
        <w:t xml:space="preserve"> к Инструкции, включаются в добавочный капитал согласно следующим условиям:</w:t>
      </w:r>
      <w:r>
        <w:br/>
      </w:r>
      <w:r>
        <w:rPr>
          <w:rFonts w:ascii="Times New Roman"/>
          <w:b w:val="false"/>
          <w:i w:val="false"/>
          <w:color w:val="000000"/>
          <w:sz w:val="28"/>
        </w:rPr>
        <w:t>
      с 1 января 2015 года - в размере 100 (ста) процентов суммы оплаченных привилегированных акций;</w:t>
      </w:r>
      <w:r>
        <w:br/>
      </w:r>
      <w:r>
        <w:rPr>
          <w:rFonts w:ascii="Times New Roman"/>
          <w:b w:val="false"/>
          <w:i w:val="false"/>
          <w:color w:val="000000"/>
          <w:sz w:val="28"/>
        </w:rPr>
        <w:t>
      с 1 января 2016 года - в размере 100 (ста) процентов суммы оплаченных привилегированных акций;</w:t>
      </w:r>
      <w:r>
        <w:br/>
      </w:r>
      <w:r>
        <w:rPr>
          <w:rFonts w:ascii="Times New Roman"/>
          <w:b w:val="false"/>
          <w:i w:val="false"/>
          <w:color w:val="000000"/>
          <w:sz w:val="28"/>
        </w:rPr>
        <w:t>
      с 1 января 2017 года - в размере 80 (восьмидесяти) процентов суммы оплаченных привилегированных акций;</w:t>
      </w:r>
      <w:r>
        <w:br/>
      </w:r>
      <w:r>
        <w:rPr>
          <w:rFonts w:ascii="Times New Roman"/>
          <w:b w:val="false"/>
          <w:i w:val="false"/>
          <w:color w:val="000000"/>
          <w:sz w:val="28"/>
        </w:rPr>
        <w:t>
      с 1 января 2018 года - в размере 50 (пятидесяти) процентов суммы оплаченных привилегированных акций;</w:t>
      </w:r>
      <w:r>
        <w:br/>
      </w:r>
      <w:r>
        <w:rPr>
          <w:rFonts w:ascii="Times New Roman"/>
          <w:b w:val="false"/>
          <w:i w:val="false"/>
          <w:color w:val="000000"/>
          <w:sz w:val="28"/>
        </w:rPr>
        <w:t>
      с 1 января 2019 года - в размере 20 (двадцати) процентов суммы оплаченных привилегированных акций;</w:t>
      </w:r>
      <w:r>
        <w:br/>
      </w:r>
      <w:r>
        <w:rPr>
          <w:rFonts w:ascii="Times New Roman"/>
          <w:b w:val="false"/>
          <w:i w:val="false"/>
          <w:color w:val="000000"/>
          <w:sz w:val="28"/>
        </w:rPr>
        <w:t>
      с 1 января 2020 года сумма оплаченных привилегированных акций исключается из расчета добавочного капитала.</w:t>
      </w:r>
      <w:r>
        <w:br/>
      </w:r>
      <w:r>
        <w:rPr>
          <w:rFonts w:ascii="Times New Roman"/>
          <w:b w:val="false"/>
          <w:i w:val="false"/>
          <w:color w:val="000000"/>
          <w:sz w:val="28"/>
        </w:rPr>
        <w:t>
      В расчет собственного капитала включается сумма оплаченных привилегированных акций в размере фактически полученных банком денег.</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      </w:t>
      </w:r>
      <w:r>
        <w:rPr>
          <w:rFonts w:ascii="Times New Roman"/>
          <w:b w:val="false"/>
          <w:i w:val="false"/>
          <w:color w:val="ff0000"/>
          <w:sz w:val="28"/>
        </w:rPr>
        <w:t>Сноска. Инструкция дополнена пунктом 8-1 в соответствии с постановлением Правления Национального Банка РК от 24.12.2014</w:t>
      </w:r>
      <w:r>
        <w:rPr>
          <w:rFonts w:ascii="Times New Roman"/>
          <w:b w:val="false"/>
          <w:i w:val="false"/>
          <w:color w:val="000000"/>
          <w:sz w:val="28"/>
        </w:rPr>
        <w:t> </w:t>
      </w:r>
      <w:r>
        <w:rPr>
          <w:rFonts w:ascii="Times New Roman"/>
          <w:b w:val="false"/>
          <w:i w:val="false"/>
          <w:color w:val="000000"/>
          <w:sz w:val="28"/>
        </w:rPr>
        <w:t>№ 242</w:t>
      </w:r>
      <w:r>
        <w:rPr>
          <w:rFonts w:ascii="Times New Roman"/>
          <w:b w:val="false"/>
          <w:i w:val="false"/>
          <w:color w:val="000000"/>
          <w:sz w:val="28"/>
        </w:rPr>
        <w:t> </w:t>
      </w:r>
      <w:r>
        <w:rPr>
          <w:rFonts w:ascii="Times New Roman"/>
          <w:b w:val="false"/>
          <w:i w:val="false"/>
          <w:color w:val="ff0000"/>
          <w:sz w:val="28"/>
        </w:rPr>
        <w:t>(порядок введения в действие см.</w:t>
      </w:r>
      <w:r>
        <w:rPr>
          <w:rFonts w:ascii="Times New Roman"/>
          <w:b w:val="false"/>
          <w:i w:val="false"/>
          <w:color w:val="000000"/>
          <w:sz w:val="28"/>
        </w:rPr>
        <w:t> </w:t>
      </w:r>
      <w:r>
        <w:rPr>
          <w:rFonts w:ascii="Times New Roman"/>
          <w:b w:val="false"/>
          <w:i w:val="false"/>
          <w:color w:val="000000"/>
          <w:sz w:val="28"/>
        </w:rPr>
        <w:t>п. 2</w:t>
      </w:r>
      <w:r>
        <w:rPr>
          <w:rFonts w:ascii="Times New Roman"/>
          <w:b w:val="false"/>
          <w:i w:val="false"/>
          <w:color w:val="ff0000"/>
          <w:sz w:val="28"/>
        </w:rPr>
        <w:t xml:space="preserve">); в редакции постановления Правления Национального Банка РК от 17.07.2015 </w:t>
      </w:r>
      <w:r>
        <w:rPr>
          <w:rFonts w:ascii="Times New Roman"/>
          <w:b w:val="false"/>
          <w:i w:val="false"/>
          <w:color w:val="000000"/>
          <w:sz w:val="28"/>
        </w:rPr>
        <w:t>№ 140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9. Бессрочные финансовые инструменты включаются в расчет собственного капитала банка с письменного подтверждения уполномоченного органа о соответствии договора или условий выпуска бессрочных финансовых инструментов банка критериям, установленным в </w:t>
      </w:r>
      <w:r>
        <w:rPr>
          <w:rFonts w:ascii="Times New Roman"/>
          <w:b w:val="false"/>
          <w:i w:val="false"/>
          <w:color w:val="000000"/>
          <w:sz w:val="28"/>
        </w:rPr>
        <w:t>приложении 1-1</w:t>
      </w:r>
      <w:r>
        <w:rPr>
          <w:rFonts w:ascii="Times New Roman"/>
          <w:b w:val="false"/>
          <w:i w:val="false"/>
          <w:color w:val="000000"/>
          <w:sz w:val="28"/>
        </w:rPr>
        <w:t xml:space="preserve"> к настоящей Инструкции. </w:t>
      </w:r>
      <w:r>
        <w:br/>
      </w:r>
      <w:r>
        <w:rPr>
          <w:rFonts w:ascii="Times New Roman"/>
          <w:b w:val="false"/>
          <w:i w:val="false"/>
          <w:color w:val="000000"/>
          <w:sz w:val="28"/>
        </w:rPr>
        <w:t>
      В целях письменного подтверждения уполномоченного органа, предусмотренного настоящим пунктом, в уполномоченный орган представляются копии утвержденных уполномоченным органом банка договора или условий выпуска бессрочных финансовых инструментов.</w:t>
      </w:r>
      <w:r>
        <w:br/>
      </w:r>
      <w:r>
        <w:rPr>
          <w:rFonts w:ascii="Times New Roman"/>
          <w:b w:val="false"/>
          <w:i w:val="false"/>
          <w:color w:val="000000"/>
          <w:sz w:val="28"/>
        </w:rPr>
        <w:t>
      </w:t>
      </w:r>
      <w:r>
        <w:rPr>
          <w:rFonts w:ascii="Times New Roman"/>
          <w:b w:val="false"/>
          <w:i w:val="false"/>
          <w:color w:val="ff0000"/>
          <w:sz w:val="28"/>
        </w:rPr>
        <w:t>Сноска. Пункт 9 в редакции постановления Правления Национального Банка РК от 27.05.2014</w:t>
      </w:r>
      <w:r>
        <w:rPr>
          <w:rFonts w:ascii="Times New Roman"/>
          <w:b w:val="false"/>
          <w:i w:val="false"/>
          <w:color w:val="000000"/>
          <w:sz w:val="28"/>
        </w:rPr>
        <w:t> </w:t>
      </w:r>
      <w:r>
        <w:rPr>
          <w:rFonts w:ascii="Times New Roman"/>
          <w:b w:val="false"/>
          <w:i w:val="false"/>
          <w:color w:val="000000"/>
          <w:sz w:val="28"/>
        </w:rPr>
        <w:t>№ 97</w:t>
      </w:r>
      <w:r>
        <w:rPr>
          <w:rFonts w:ascii="Times New Roman"/>
          <w:b w:val="false"/>
          <w:i w:val="false"/>
          <w:color w:val="000000"/>
          <w:sz w:val="28"/>
        </w:rPr>
        <w:t> </w:t>
      </w:r>
      <w:r>
        <w:rPr>
          <w:rFonts w:ascii="Times New Roman"/>
          <w:b w:val="false"/>
          <w:i w:val="false"/>
          <w:color w:val="ff0000"/>
          <w:sz w:val="28"/>
        </w:rPr>
        <w:t>(вводится в действие с 01.01.2015).</w:t>
      </w:r>
      <w:r>
        <w:br/>
      </w:r>
      <w:r>
        <w:rPr>
          <w:rFonts w:ascii="Times New Roman"/>
          <w:b w:val="false"/>
          <w:i w:val="false"/>
          <w:color w:val="000000"/>
          <w:sz w:val="28"/>
        </w:rPr>
        <w:t>
</w:t>
      </w:r>
      <w:r>
        <w:rPr>
          <w:rFonts w:ascii="Times New Roman"/>
          <w:b w:val="false"/>
          <w:i w:val="false"/>
          <w:color w:val="000000"/>
          <w:sz w:val="28"/>
        </w:rPr>
        <w:t>
      10. Капитал второго уровня рассчитывается как сумма:</w:t>
      </w:r>
      <w:r>
        <w:br/>
      </w:r>
      <w:r>
        <w:rPr>
          <w:rFonts w:ascii="Times New Roman"/>
          <w:b w:val="false"/>
          <w:i w:val="false"/>
          <w:color w:val="000000"/>
          <w:sz w:val="28"/>
        </w:rPr>
        <w:t>
      субординированного долга за минусом выкупленного собственного субординированного долга банка;</w:t>
      </w:r>
      <w:r>
        <w:br/>
      </w:r>
      <w:r>
        <w:rPr>
          <w:rFonts w:ascii="Times New Roman"/>
          <w:b w:val="false"/>
          <w:i w:val="false"/>
          <w:color w:val="000000"/>
          <w:sz w:val="28"/>
        </w:rPr>
        <w:t>
      за минусом инвестиций, указанных в </w:t>
      </w:r>
      <w:r>
        <w:rPr>
          <w:rFonts w:ascii="Times New Roman"/>
          <w:b w:val="false"/>
          <w:i w:val="false"/>
          <w:color w:val="000000"/>
          <w:sz w:val="28"/>
        </w:rPr>
        <w:t>пункте 4-1</w:t>
      </w:r>
      <w:r>
        <w:rPr>
          <w:rFonts w:ascii="Times New Roman"/>
          <w:b w:val="false"/>
          <w:i w:val="false"/>
          <w:color w:val="000000"/>
          <w:sz w:val="28"/>
        </w:rPr>
        <w:t xml:space="preserve"> Инструкции.</w:t>
      </w:r>
      <w:r>
        <w:br/>
      </w:r>
      <w:r>
        <w:rPr>
          <w:rFonts w:ascii="Times New Roman"/>
          <w:b w:val="false"/>
          <w:i w:val="false"/>
          <w:color w:val="000000"/>
          <w:sz w:val="28"/>
        </w:rPr>
        <w:t>
      Для банка, подлежащего реструктуризации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субординированный долг включается в капитал второго уровня в сумме, не превышающей 75 (семидесяти пяти) процентов суммы капитала первого уровня, за минусом выкупленного собственного субординированного долга банка в течение пяти лет со дня истечения срока проведения реструктуризации, определенного решением суда.</w:t>
      </w:r>
      <w:r>
        <w:br/>
      </w:r>
      <w:r>
        <w:rPr>
          <w:rFonts w:ascii="Times New Roman"/>
          <w:b w:val="false"/>
          <w:i w:val="false"/>
          <w:color w:val="000000"/>
          <w:sz w:val="28"/>
        </w:rPr>
        <w:t>
      Размер субординированного долга, привлеченного до 1 января 2015 года, не соответствующего критериям, установленным в </w:t>
      </w:r>
      <w:r>
        <w:rPr>
          <w:rFonts w:ascii="Times New Roman"/>
          <w:b w:val="false"/>
          <w:i w:val="false"/>
          <w:color w:val="000000"/>
          <w:sz w:val="28"/>
        </w:rPr>
        <w:t>приложении 1-1</w:t>
      </w:r>
      <w:r>
        <w:rPr>
          <w:rFonts w:ascii="Times New Roman"/>
          <w:b w:val="false"/>
          <w:i w:val="false"/>
          <w:color w:val="000000"/>
          <w:sz w:val="28"/>
        </w:rPr>
        <w:t xml:space="preserve"> к Инструкции, включается в расчет капитала второго уровня согласно следующим условиям:</w:t>
      </w:r>
      <w:r>
        <w:br/>
      </w:r>
      <w:r>
        <w:rPr>
          <w:rFonts w:ascii="Times New Roman"/>
          <w:b w:val="false"/>
          <w:i w:val="false"/>
          <w:color w:val="000000"/>
          <w:sz w:val="28"/>
        </w:rPr>
        <w:t>
      в национальной валюте:</w:t>
      </w:r>
      <w:r>
        <w:br/>
      </w:r>
      <w:r>
        <w:rPr>
          <w:rFonts w:ascii="Times New Roman"/>
          <w:b w:val="false"/>
          <w:i w:val="false"/>
          <w:color w:val="000000"/>
          <w:sz w:val="28"/>
        </w:rPr>
        <w:t>
      с 1 января 2015 года - в размере 100 (ста) процентов суммы субординированного долга в национальной валюте;</w:t>
      </w:r>
      <w:r>
        <w:br/>
      </w:r>
      <w:r>
        <w:rPr>
          <w:rFonts w:ascii="Times New Roman"/>
          <w:b w:val="false"/>
          <w:i w:val="false"/>
          <w:color w:val="000000"/>
          <w:sz w:val="28"/>
        </w:rPr>
        <w:t>
      с 1 января 2016 года - в размере 100 (ста) процентов суммы субординированного долга в национальной валюте;</w:t>
      </w:r>
      <w:r>
        <w:br/>
      </w:r>
      <w:r>
        <w:rPr>
          <w:rFonts w:ascii="Times New Roman"/>
          <w:b w:val="false"/>
          <w:i w:val="false"/>
          <w:color w:val="000000"/>
          <w:sz w:val="28"/>
        </w:rPr>
        <w:t>
      с 1 января 2017 года - в размере 80 (восьмидесяти) процентов суммы субординированного долга в национальной валюте;</w:t>
      </w:r>
      <w:r>
        <w:br/>
      </w:r>
      <w:r>
        <w:rPr>
          <w:rFonts w:ascii="Times New Roman"/>
          <w:b w:val="false"/>
          <w:i w:val="false"/>
          <w:color w:val="000000"/>
          <w:sz w:val="28"/>
        </w:rPr>
        <w:t>
      с 1 января 2018 года - в размере 50 (пятидесяти) процентов суммы субординированного долга в национальной валюте;</w:t>
      </w:r>
      <w:r>
        <w:br/>
      </w:r>
      <w:r>
        <w:rPr>
          <w:rFonts w:ascii="Times New Roman"/>
          <w:b w:val="false"/>
          <w:i w:val="false"/>
          <w:color w:val="000000"/>
          <w:sz w:val="28"/>
        </w:rPr>
        <w:t>
      с 1 января 2019 года - в размере 20 (двадцати) процентов суммы субординированного долга в национальной валюте;</w:t>
      </w:r>
      <w:r>
        <w:br/>
      </w:r>
      <w:r>
        <w:rPr>
          <w:rFonts w:ascii="Times New Roman"/>
          <w:b w:val="false"/>
          <w:i w:val="false"/>
          <w:color w:val="000000"/>
          <w:sz w:val="28"/>
        </w:rPr>
        <w:t>
      с 1 января 2020 года сумма субординированного долга в национальной валюте исключается из расчета капитала второго уровня;</w:t>
      </w:r>
      <w:r>
        <w:br/>
      </w:r>
      <w:r>
        <w:rPr>
          <w:rFonts w:ascii="Times New Roman"/>
          <w:b w:val="false"/>
          <w:i w:val="false"/>
          <w:color w:val="000000"/>
          <w:sz w:val="28"/>
        </w:rPr>
        <w:t>
      в иностранной валюте:</w:t>
      </w:r>
      <w:r>
        <w:br/>
      </w:r>
      <w:r>
        <w:rPr>
          <w:rFonts w:ascii="Times New Roman"/>
          <w:b w:val="false"/>
          <w:i w:val="false"/>
          <w:color w:val="000000"/>
          <w:sz w:val="28"/>
        </w:rPr>
        <w:t>
      с 1 января 2015 года - в размере 80 (восьмидесяти) процентов суммы субординированного долга в иностранной валюте;</w:t>
      </w:r>
      <w:r>
        <w:br/>
      </w:r>
      <w:r>
        <w:rPr>
          <w:rFonts w:ascii="Times New Roman"/>
          <w:b w:val="false"/>
          <w:i w:val="false"/>
          <w:color w:val="000000"/>
          <w:sz w:val="28"/>
        </w:rPr>
        <w:t>
      с 1 января 2016 года - в размере 60 (шестидесяти) процентов суммы субординированного долга в иностранной валюте;</w:t>
      </w:r>
      <w:r>
        <w:br/>
      </w:r>
      <w:r>
        <w:rPr>
          <w:rFonts w:ascii="Times New Roman"/>
          <w:b w:val="false"/>
          <w:i w:val="false"/>
          <w:color w:val="000000"/>
          <w:sz w:val="28"/>
        </w:rPr>
        <w:t>
      с 1 января 2017 года - в размере 40 (сорока) процентов суммы субординированного долга в иностранной валюте;</w:t>
      </w:r>
      <w:r>
        <w:br/>
      </w:r>
      <w:r>
        <w:rPr>
          <w:rFonts w:ascii="Times New Roman"/>
          <w:b w:val="false"/>
          <w:i w:val="false"/>
          <w:color w:val="000000"/>
          <w:sz w:val="28"/>
        </w:rPr>
        <w:t>
      с 1 января 2018 года - в размере 20 (двадцати) процентов суммы субординированного долга в иностранной валюте;</w:t>
      </w:r>
      <w:r>
        <w:br/>
      </w:r>
      <w:r>
        <w:rPr>
          <w:rFonts w:ascii="Times New Roman"/>
          <w:b w:val="false"/>
          <w:i w:val="false"/>
          <w:color w:val="000000"/>
          <w:sz w:val="28"/>
        </w:rPr>
        <w:t>
      с 1 января 2019 года сумма субординированного долга в иностранной валюте исключается из расчета капитала второго уровня.</w:t>
      </w:r>
      <w:r>
        <w:br/>
      </w:r>
      <w:r>
        <w:rPr>
          <w:rFonts w:ascii="Times New Roman"/>
          <w:b w:val="false"/>
          <w:i w:val="false"/>
          <w:color w:val="000000"/>
          <w:sz w:val="28"/>
        </w:rPr>
        <w:t>
      Размер субординированного долга со сроком погашения по состоянию на 1 января 2015 год, составляющий менее 5 (пяти) лет, продолжает включаться в расчет капитала второго уровня в размере, включаемом по состоянию на 31 декабря 2014 года, и ежегодно по состоянию на 1 января снижается на 20 (двадцать) процентов от суммы субординированного долга.</w:t>
      </w:r>
      <w:r>
        <w:br/>
      </w:r>
      <w:r>
        <w:rPr>
          <w:rFonts w:ascii="Times New Roman"/>
          <w:b w:val="false"/>
          <w:i w:val="false"/>
          <w:color w:val="000000"/>
          <w:sz w:val="28"/>
        </w:rPr>
        <w:t>
      </w:t>
      </w:r>
      <w:r>
        <w:rPr>
          <w:rFonts w:ascii="Times New Roman"/>
          <w:b w:val="false"/>
          <w:i w:val="false"/>
          <w:color w:val="ff0000"/>
          <w:sz w:val="28"/>
        </w:rPr>
        <w:t xml:space="preserve">Сноска. Пункт 10 в редакции постановления Правления Национального Банка РК от 17.07.2015 </w:t>
      </w:r>
      <w:r>
        <w:rPr>
          <w:rFonts w:ascii="Times New Roman"/>
          <w:b w:val="false"/>
          <w:i w:val="false"/>
          <w:color w:val="000000"/>
          <w:sz w:val="28"/>
        </w:rPr>
        <w:t>№ 140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10-1. Расчет нераспределенной чистой прибыли (убытка) текущего года или прошлых лет для целей капитала первого и второго уровней не включает дебетовый остаток, отраженный на счете 3300 «Счет корректировки резервов (провизий)» (далее - дебетовый остаток) </w:t>
      </w:r>
      <w:r>
        <w:rPr>
          <w:rFonts w:ascii="Times New Roman"/>
          <w:b w:val="false"/>
          <w:i w:val="false"/>
          <w:color w:val="000000"/>
          <w:sz w:val="28"/>
        </w:rPr>
        <w:t>Типового плана счетов</w:t>
      </w:r>
      <w:r>
        <w:rPr>
          <w:rFonts w:ascii="Times New Roman"/>
          <w:b w:val="false"/>
          <w:i w:val="false"/>
          <w:color w:val="000000"/>
          <w:sz w:val="28"/>
        </w:rPr>
        <w:t xml:space="preserve"> по состоянию на 31 декабря 2012 года в следующем размере:</w:t>
      </w:r>
      <w:r>
        <w:br/>
      </w:r>
      <w:r>
        <w:rPr>
          <w:rFonts w:ascii="Times New Roman"/>
          <w:b w:val="false"/>
          <w:i w:val="false"/>
          <w:color w:val="000000"/>
          <w:sz w:val="28"/>
        </w:rPr>
        <w:t>
      в 2013 году - 83,3 процентов суммы дебетового остатка;</w:t>
      </w:r>
      <w:r>
        <w:br/>
      </w:r>
      <w:r>
        <w:rPr>
          <w:rFonts w:ascii="Times New Roman"/>
          <w:b w:val="false"/>
          <w:i w:val="false"/>
          <w:color w:val="000000"/>
          <w:sz w:val="28"/>
        </w:rPr>
        <w:t>
      в 2014 году - 66,6 процентов суммы дебетового остатка;</w:t>
      </w:r>
      <w:r>
        <w:br/>
      </w:r>
      <w:r>
        <w:rPr>
          <w:rFonts w:ascii="Times New Roman"/>
          <w:b w:val="false"/>
          <w:i w:val="false"/>
          <w:color w:val="000000"/>
          <w:sz w:val="28"/>
        </w:rPr>
        <w:t>
      в 2015 году - 50 процентов суммы дебетового остатка;</w:t>
      </w:r>
      <w:r>
        <w:br/>
      </w:r>
      <w:r>
        <w:rPr>
          <w:rFonts w:ascii="Times New Roman"/>
          <w:b w:val="false"/>
          <w:i w:val="false"/>
          <w:color w:val="000000"/>
          <w:sz w:val="28"/>
        </w:rPr>
        <w:t>
      в 2016 году - 33,3 процентов суммы дебетового остатка;</w:t>
      </w:r>
      <w:r>
        <w:br/>
      </w:r>
      <w:r>
        <w:rPr>
          <w:rFonts w:ascii="Times New Roman"/>
          <w:b w:val="false"/>
          <w:i w:val="false"/>
          <w:color w:val="000000"/>
          <w:sz w:val="28"/>
        </w:rPr>
        <w:t>
      в 2017 году - 16,6 процентов суммы дебетового остатка.</w:t>
      </w:r>
      <w:r>
        <w:br/>
      </w:r>
      <w:r>
        <w:rPr>
          <w:rFonts w:ascii="Times New Roman"/>
          <w:b w:val="false"/>
          <w:i w:val="false"/>
          <w:color w:val="000000"/>
          <w:sz w:val="28"/>
        </w:rPr>
        <w:t>
      Для целей настоящей Инструкции под дебетовым остатком на счете 3300 «Счет корректировки резервов (провизий)» понимается сумма отрицательной разницы между резервами (провизиями), созданными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классификации активов, условных обязательств и создания провизий (резервов) против них, утвержденными постановлением Правления Агентства Республики Казахстан по регулированию и надзору финансового рынка и финансовых организаций от 25 декабря 2006 года № 296 (зарегистрированными в Реестре государственной регистрации нормативных правовых актов под № 4580) по состоянию на 31 декабря 2012 года и резервами, созданными в соответствии с международными стандартами финансовой отчетности, сложившимися на 31 декабря 2012 года.</w:t>
      </w:r>
      <w:r>
        <w:br/>
      </w:r>
      <w:r>
        <w:rPr>
          <w:rFonts w:ascii="Times New Roman"/>
          <w:b w:val="false"/>
          <w:i w:val="false"/>
          <w:color w:val="000000"/>
          <w:sz w:val="28"/>
        </w:rPr>
        <w:t>
      </w:t>
      </w:r>
      <w:r>
        <w:rPr>
          <w:rFonts w:ascii="Times New Roman"/>
          <w:b w:val="false"/>
          <w:i w:val="false"/>
          <w:color w:val="ff0000"/>
          <w:sz w:val="28"/>
        </w:rPr>
        <w:t xml:space="preserve">Сноска. Инструкция дополнена пунктом 10-1 в соответствии с постановлением Правления Национального Банка РК от 26.07.2013 </w:t>
      </w:r>
      <w:r>
        <w:rPr>
          <w:rFonts w:ascii="Times New Roman"/>
          <w:b w:val="false"/>
          <w:i w:val="false"/>
          <w:color w:val="000000"/>
          <w:sz w:val="28"/>
        </w:rPr>
        <w:t>№ 204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Правления Национального Банка РК от 25.12.2013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11. Субординированный долг банка - это необеспеченное обязательство банка, соответствующее критериям, установленным в </w:t>
      </w:r>
      <w:r>
        <w:rPr>
          <w:rFonts w:ascii="Times New Roman"/>
          <w:b w:val="false"/>
          <w:i w:val="false"/>
          <w:color w:val="000000"/>
          <w:sz w:val="28"/>
        </w:rPr>
        <w:t>приложении 1-1</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ff0000"/>
          <w:sz w:val="28"/>
        </w:rPr>
        <w:t>Сноска. Пункт 11 в редакции постановления Правления Национального Банка РК от 27.05.2014</w:t>
      </w:r>
      <w:r>
        <w:rPr>
          <w:rFonts w:ascii="Times New Roman"/>
          <w:b w:val="false"/>
          <w:i w:val="false"/>
          <w:color w:val="000000"/>
          <w:sz w:val="28"/>
        </w:rPr>
        <w:t> </w:t>
      </w:r>
      <w:r>
        <w:rPr>
          <w:rFonts w:ascii="Times New Roman"/>
          <w:b w:val="false"/>
          <w:i w:val="false"/>
          <w:color w:val="000000"/>
          <w:sz w:val="28"/>
        </w:rPr>
        <w:t>№ 97</w:t>
      </w:r>
      <w:r>
        <w:rPr>
          <w:rFonts w:ascii="Times New Roman"/>
          <w:b w:val="false"/>
          <w:i w:val="false"/>
          <w:color w:val="000000"/>
          <w:sz w:val="28"/>
        </w:rPr>
        <w:t> </w:t>
      </w:r>
      <w:r>
        <w:rPr>
          <w:rFonts w:ascii="Times New Roman"/>
          <w:b w:val="false"/>
          <w:i w:val="false"/>
          <w:color w:val="ff0000"/>
          <w:sz w:val="28"/>
        </w:rPr>
        <w:t>(вводится в действие с 01.01.2015).</w:t>
      </w:r>
      <w:r>
        <w:br/>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ff0000"/>
          <w:sz w:val="28"/>
        </w:rPr>
        <w:t>Исключен постановлением Правления Национального Банка РК от 27.05.2014</w:t>
      </w:r>
      <w:r>
        <w:rPr>
          <w:rFonts w:ascii="Times New Roman"/>
          <w:b w:val="false"/>
          <w:i w:val="false"/>
          <w:color w:val="000000"/>
          <w:sz w:val="28"/>
        </w:rPr>
        <w:t> </w:t>
      </w:r>
      <w:r>
        <w:rPr>
          <w:rFonts w:ascii="Times New Roman"/>
          <w:b w:val="false"/>
          <w:i w:val="false"/>
          <w:color w:val="000000"/>
          <w:sz w:val="28"/>
        </w:rPr>
        <w:t>№ 97</w:t>
      </w:r>
      <w:r>
        <w:rPr>
          <w:rFonts w:ascii="Times New Roman"/>
          <w:b w:val="false"/>
          <w:i w:val="false"/>
          <w:color w:val="000000"/>
          <w:sz w:val="28"/>
        </w:rPr>
        <w:t> </w:t>
      </w:r>
      <w:r>
        <w:rPr>
          <w:rFonts w:ascii="Times New Roman"/>
          <w:b w:val="false"/>
          <w:i w:val="false"/>
          <w:color w:val="ff0000"/>
          <w:sz w:val="28"/>
        </w:rPr>
        <w:t>(вводится в действие с 01.01.2015).</w:t>
      </w:r>
      <w:r>
        <w:br/>
      </w:r>
      <w:r>
        <w:rPr>
          <w:rFonts w:ascii="Times New Roman"/>
          <w:b w:val="false"/>
          <w:i w:val="false"/>
          <w:color w:val="000000"/>
          <w:sz w:val="28"/>
        </w:rPr>
        <w:t>
</w:t>
      </w:r>
      <w:r>
        <w:rPr>
          <w:rFonts w:ascii="Times New Roman"/>
          <w:b w:val="false"/>
          <w:i w:val="false"/>
          <w:color w:val="000000"/>
          <w:sz w:val="28"/>
        </w:rPr>
        <w:t>
      12-1. Банки, осуществляющие (осуществившие) реструктуризацию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могут не включать в расчет собственного капитала отрицательную разницу между справедливыми стоимостями финансовых инструментов с учетом начисленной амортизации, выпущенных (приобретенных) в рамках реструктуризации, в объеме, не превышающем 15 (пятнадцать) процентов от суммы оплаченного уставного капитала за минусом собственных выкупленных акций банка.</w:t>
      </w:r>
      <w:r>
        <w:br/>
      </w:r>
      <w:r>
        <w:rPr>
          <w:rFonts w:ascii="Times New Roman"/>
          <w:b w:val="false"/>
          <w:i w:val="false"/>
          <w:color w:val="000000"/>
          <w:sz w:val="28"/>
        </w:rPr>
        <w:t>
      </w:t>
      </w:r>
      <w:r>
        <w:rPr>
          <w:rFonts w:ascii="Times New Roman"/>
          <w:b w:val="false"/>
          <w:i w:val="false"/>
          <w:color w:val="ff0000"/>
          <w:sz w:val="28"/>
        </w:rPr>
        <w:t xml:space="preserve">Сноска. Инструкция дополнена пунктом 12-1 в соответствии с постановлением Правления Агентства РК по регулированию и надзору финансового рынка и финансовых организаций от 30.04.2010 </w:t>
      </w:r>
      <w:r>
        <w:rPr>
          <w:rFonts w:ascii="Times New Roman"/>
          <w:b w:val="false"/>
          <w:i w:val="false"/>
          <w:color w:val="000000"/>
          <w:sz w:val="28"/>
        </w:rPr>
        <w:t>№ 58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с изменением, внесенным постановлением Правления Агентства РК по регулированию и надзору финансового рынка и финансовых организаций от 03.09.2010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r>
        <w:br/>
      </w:r>
      <w:r>
        <w:rPr>
          <w:rFonts w:ascii="Times New Roman"/>
          <w:b w:val="false"/>
          <w:i w:val="false"/>
          <w:color w:val="000000"/>
          <w:sz w:val="28"/>
        </w:rPr>
        <w:t>
</w:t>
      </w:r>
      <w:r>
        <w:rPr>
          <w:rFonts w:ascii="Times New Roman"/>
          <w:b w:val="false"/>
          <w:i w:val="false"/>
          <w:color w:val="000000"/>
          <w:sz w:val="28"/>
        </w:rPr>
        <w:t>
      13. Достаточность собственного капитала банка характеризуется следующими коэффициентами:</w:t>
      </w:r>
      <w:r>
        <w:br/>
      </w:r>
      <w:r>
        <w:rPr>
          <w:rFonts w:ascii="Times New Roman"/>
          <w:b w:val="false"/>
          <w:i w:val="false"/>
          <w:color w:val="000000"/>
          <w:sz w:val="28"/>
        </w:rPr>
        <w:t xml:space="preserve">
      1) коэффициент достаточности основного капитала (k1): </w:t>
      </w:r>
      <w:r>
        <w:br/>
      </w:r>
      <w:r>
        <w:rPr>
          <w:rFonts w:ascii="Times New Roman"/>
          <w:b w:val="false"/>
          <w:i w:val="false"/>
          <w:color w:val="000000"/>
          <w:sz w:val="28"/>
        </w:rPr>
        <w:t>
      отношением основного капитала к сумме:</w:t>
      </w:r>
      <w:r>
        <w:br/>
      </w:r>
      <w:r>
        <w:rPr>
          <w:rFonts w:ascii="Times New Roman"/>
          <w:b w:val="false"/>
          <w:i w:val="false"/>
          <w:color w:val="000000"/>
          <w:sz w:val="28"/>
        </w:rPr>
        <w:t>
      активов, условных и возможных обязательств, взвешенных по степени кредитного риска;</w:t>
      </w:r>
      <w:r>
        <w:br/>
      </w:r>
      <w:r>
        <w:rPr>
          <w:rFonts w:ascii="Times New Roman"/>
          <w:b w:val="false"/>
          <w:i w:val="false"/>
          <w:color w:val="000000"/>
          <w:sz w:val="28"/>
        </w:rPr>
        <w:t>
      активов, условных и возможных требований и обязательств, рассчитанных с учетом рыночного риска;</w:t>
      </w:r>
      <w:r>
        <w:br/>
      </w:r>
      <w:r>
        <w:rPr>
          <w:rFonts w:ascii="Times New Roman"/>
          <w:b w:val="false"/>
          <w:i w:val="false"/>
          <w:color w:val="000000"/>
          <w:sz w:val="28"/>
        </w:rPr>
        <w:t>
      операционного риска;</w:t>
      </w:r>
      <w:r>
        <w:br/>
      </w:r>
      <w:r>
        <w:rPr>
          <w:rFonts w:ascii="Times New Roman"/>
          <w:b w:val="false"/>
          <w:i w:val="false"/>
          <w:color w:val="000000"/>
          <w:sz w:val="28"/>
        </w:rPr>
        <w:t>
      2) коэффициент достаточности капитала первого уровня (k1-2):</w:t>
      </w:r>
      <w:r>
        <w:br/>
      </w:r>
      <w:r>
        <w:rPr>
          <w:rFonts w:ascii="Times New Roman"/>
          <w:b w:val="false"/>
          <w:i w:val="false"/>
          <w:color w:val="000000"/>
          <w:sz w:val="28"/>
        </w:rPr>
        <w:t>
      отношением капитала первого уровня к сумме:</w:t>
      </w:r>
      <w:r>
        <w:br/>
      </w:r>
      <w:r>
        <w:rPr>
          <w:rFonts w:ascii="Times New Roman"/>
          <w:b w:val="false"/>
          <w:i w:val="false"/>
          <w:color w:val="000000"/>
          <w:sz w:val="28"/>
        </w:rPr>
        <w:t>
      активов, условных и возможных обязательств, взвешенных по степени кредитного риска;</w:t>
      </w:r>
      <w:r>
        <w:br/>
      </w:r>
      <w:r>
        <w:rPr>
          <w:rFonts w:ascii="Times New Roman"/>
          <w:b w:val="false"/>
          <w:i w:val="false"/>
          <w:color w:val="000000"/>
          <w:sz w:val="28"/>
        </w:rPr>
        <w:t>
      активов, условных и возможных требований и обязательств, рассчитанных с учетом рыночного риска;</w:t>
      </w:r>
      <w:r>
        <w:br/>
      </w:r>
      <w:r>
        <w:rPr>
          <w:rFonts w:ascii="Times New Roman"/>
          <w:b w:val="false"/>
          <w:i w:val="false"/>
          <w:color w:val="000000"/>
          <w:sz w:val="28"/>
        </w:rPr>
        <w:t>
      операционного риска;</w:t>
      </w:r>
      <w:r>
        <w:br/>
      </w:r>
      <w:r>
        <w:rPr>
          <w:rFonts w:ascii="Times New Roman"/>
          <w:b w:val="false"/>
          <w:i w:val="false"/>
          <w:color w:val="000000"/>
          <w:sz w:val="28"/>
        </w:rPr>
        <w:t>
      3) коэффициент достаточности собственного капитала (k2):</w:t>
      </w:r>
      <w:r>
        <w:br/>
      </w:r>
      <w:r>
        <w:rPr>
          <w:rFonts w:ascii="Times New Roman"/>
          <w:b w:val="false"/>
          <w:i w:val="false"/>
          <w:color w:val="000000"/>
          <w:sz w:val="28"/>
        </w:rPr>
        <w:t>
      отношением собственного капитала к сумме:</w:t>
      </w:r>
      <w:r>
        <w:br/>
      </w:r>
      <w:r>
        <w:rPr>
          <w:rFonts w:ascii="Times New Roman"/>
          <w:b w:val="false"/>
          <w:i w:val="false"/>
          <w:color w:val="000000"/>
          <w:sz w:val="28"/>
        </w:rPr>
        <w:t>
      активов, условных и возможных обязательств, взвешенных по степени кредитного риска;</w:t>
      </w:r>
      <w:r>
        <w:br/>
      </w:r>
      <w:r>
        <w:rPr>
          <w:rFonts w:ascii="Times New Roman"/>
          <w:b w:val="false"/>
          <w:i w:val="false"/>
          <w:color w:val="000000"/>
          <w:sz w:val="28"/>
        </w:rPr>
        <w:t>
      активов, условных и возможных требований и обязательств, рассчитанных с учетом рыночного риска;</w:t>
      </w:r>
      <w:r>
        <w:br/>
      </w:r>
      <w:r>
        <w:rPr>
          <w:rFonts w:ascii="Times New Roman"/>
          <w:b w:val="false"/>
          <w:i w:val="false"/>
          <w:color w:val="000000"/>
          <w:sz w:val="28"/>
        </w:rPr>
        <w:t>
      операционного риска.</w:t>
      </w:r>
      <w:r>
        <w:br/>
      </w:r>
      <w:r>
        <w:rPr>
          <w:rFonts w:ascii="Times New Roman"/>
          <w:b w:val="false"/>
          <w:i w:val="false"/>
          <w:color w:val="000000"/>
          <w:sz w:val="28"/>
        </w:rPr>
        <w:t>
      Активы, условные и возможные обязательства, взвешенные по степени риска, принимаемые в расчет коэффициентов k1, k1-2 и k2 включаются за вычетом резервов, сформированных в соответствии с МСФО.</w:t>
      </w:r>
      <w:r>
        <w:br/>
      </w:r>
      <w:r>
        <w:rPr>
          <w:rFonts w:ascii="Times New Roman"/>
          <w:b w:val="false"/>
          <w:i w:val="false"/>
          <w:color w:val="000000"/>
          <w:sz w:val="28"/>
        </w:rPr>
        <w:t>
      Значения коэффициентов достаточности капитала определяются как сумма значений, установленных </w:t>
      </w:r>
      <w:r>
        <w:rPr>
          <w:rFonts w:ascii="Times New Roman"/>
          <w:b w:val="false"/>
          <w:i w:val="false"/>
          <w:color w:val="000000"/>
          <w:sz w:val="28"/>
        </w:rPr>
        <w:t>приложением 1-2</w:t>
      </w:r>
      <w:r>
        <w:rPr>
          <w:rFonts w:ascii="Times New Roman"/>
          <w:b w:val="false"/>
          <w:i w:val="false"/>
          <w:color w:val="000000"/>
          <w:sz w:val="28"/>
        </w:rPr>
        <w:t xml:space="preserve"> к Инструкции, и надзорной надбавки, предусмотренной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17 июля 2015 года № 141 «Об утверждении Правил применения мер раннего реагирования и методики определения факторов, влияющих на ухудшение финансового положения банка второго уровня», зарегистрированным в Реестре государственной регистрации нормативных правовых актов под № 11987.</w:t>
      </w:r>
      <w:r>
        <w:br/>
      </w:r>
      <w:r>
        <w:rPr>
          <w:rFonts w:ascii="Times New Roman"/>
          <w:b w:val="false"/>
          <w:i w:val="false"/>
          <w:color w:val="000000"/>
          <w:sz w:val="28"/>
        </w:rPr>
        <w:t xml:space="preserve">
      В дополнение к значениям коэффициентов достаточности собственного капитала устанавливаются следующие значения буферов собственного капитала: </w:t>
      </w:r>
      <w:r>
        <w:br/>
      </w:r>
      <w:r>
        <w:rPr>
          <w:rFonts w:ascii="Times New Roman"/>
          <w:b w:val="false"/>
          <w:i w:val="false"/>
          <w:color w:val="000000"/>
          <w:sz w:val="28"/>
        </w:rPr>
        <w:t>
      требование к консервационному буферу выполняется на постоянной основе и составляет:</w:t>
      </w:r>
      <w:r>
        <w:br/>
      </w:r>
      <w:r>
        <w:rPr>
          <w:rFonts w:ascii="Times New Roman"/>
          <w:b w:val="false"/>
          <w:i w:val="false"/>
          <w:color w:val="000000"/>
          <w:sz w:val="28"/>
        </w:rPr>
        <w:t>
      для всех банков:</w:t>
      </w:r>
      <w:r>
        <w:br/>
      </w:r>
      <w:r>
        <w:rPr>
          <w:rFonts w:ascii="Times New Roman"/>
          <w:b w:val="false"/>
          <w:i w:val="false"/>
          <w:color w:val="000000"/>
          <w:sz w:val="28"/>
        </w:rPr>
        <w:t>
      с 1 января 2015 года – 1 (один) процент;</w:t>
      </w:r>
      <w:r>
        <w:br/>
      </w:r>
      <w:r>
        <w:rPr>
          <w:rFonts w:ascii="Times New Roman"/>
          <w:b w:val="false"/>
          <w:i w:val="false"/>
          <w:color w:val="000000"/>
          <w:sz w:val="28"/>
        </w:rPr>
        <w:t>
      с 1 января 2016 года – 1 (один) процент;</w:t>
      </w:r>
      <w:r>
        <w:br/>
      </w:r>
      <w:r>
        <w:rPr>
          <w:rFonts w:ascii="Times New Roman"/>
          <w:b w:val="false"/>
          <w:i w:val="false"/>
          <w:color w:val="000000"/>
          <w:sz w:val="28"/>
        </w:rPr>
        <w:t>
      с 1 января 2017 года – 2 (два) процента;</w:t>
      </w:r>
      <w:r>
        <w:br/>
      </w:r>
      <w:r>
        <w:rPr>
          <w:rFonts w:ascii="Times New Roman"/>
          <w:b w:val="false"/>
          <w:i w:val="false"/>
          <w:color w:val="000000"/>
          <w:sz w:val="28"/>
        </w:rPr>
        <w:t>
      для системообразующих банков:</w:t>
      </w:r>
      <w:r>
        <w:br/>
      </w:r>
      <w:r>
        <w:rPr>
          <w:rFonts w:ascii="Times New Roman"/>
          <w:b w:val="false"/>
          <w:i w:val="false"/>
          <w:color w:val="000000"/>
          <w:sz w:val="28"/>
        </w:rPr>
        <w:t>
      с 1 января 2015 года – 2,5 (две целых пять десятых) процента;</w:t>
      </w:r>
      <w:r>
        <w:br/>
      </w:r>
      <w:r>
        <w:rPr>
          <w:rFonts w:ascii="Times New Roman"/>
          <w:b w:val="false"/>
          <w:i w:val="false"/>
          <w:color w:val="000000"/>
          <w:sz w:val="28"/>
        </w:rPr>
        <w:t>
      с 1 января 2016 года – 2,5 (две целых пять десятых) процента;</w:t>
      </w:r>
      <w:r>
        <w:br/>
      </w:r>
      <w:r>
        <w:rPr>
          <w:rFonts w:ascii="Times New Roman"/>
          <w:b w:val="false"/>
          <w:i w:val="false"/>
          <w:color w:val="000000"/>
          <w:sz w:val="28"/>
        </w:rPr>
        <w:t>
      с 1 января 2017 года – 3 (три) процента;</w:t>
      </w:r>
      <w:r>
        <w:br/>
      </w:r>
      <w:r>
        <w:rPr>
          <w:rFonts w:ascii="Times New Roman"/>
          <w:b w:val="false"/>
          <w:i w:val="false"/>
          <w:color w:val="000000"/>
          <w:sz w:val="28"/>
        </w:rPr>
        <w:t>
      контрциклический буфер, размер и сроки введения которого устанавливаются уполномоченным органом не менее чем за 12 (двенадцать) месяцев до даты начала расчета контрциклического буфера. Диапазон размера контрциклического буфера составляет от 0 (нуля) процентов до 3 (трех) процентов от суммы активов, условных и возможных обязательств, взвешенных с учетом рисков;</w:t>
      </w:r>
      <w:r>
        <w:br/>
      </w:r>
      <w:r>
        <w:rPr>
          <w:rFonts w:ascii="Times New Roman"/>
          <w:b w:val="false"/>
          <w:i w:val="false"/>
          <w:color w:val="000000"/>
          <w:sz w:val="28"/>
        </w:rPr>
        <w:t>
      системный буфер, требование к расчету которого распространяется на системообразующие банки, признанные таковыми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24 декабря 2014 года № 257 «Об утверждении Правил отнесения финансовых организаций к числу системообразующих», зарегистрированным в Реестре государственной регистрации нормативных правовых актов под № 10210. Требование к системному буферу выполняется с 1 января 2017 года на постоянной основе и составляет 1 (один) процент от суммы активов, условных и возможных обязательств, взвешенных с учетом рисков.</w:t>
      </w:r>
      <w:r>
        <w:br/>
      </w:r>
      <w:r>
        <w:rPr>
          <w:rFonts w:ascii="Times New Roman"/>
          <w:b w:val="false"/>
          <w:i w:val="false"/>
          <w:color w:val="000000"/>
          <w:sz w:val="28"/>
        </w:rPr>
        <w:t>
      Если фактические значения коэффициентов k1, k1-2 и k2 не ниже, установленных в </w:t>
      </w:r>
      <w:r>
        <w:rPr>
          <w:rFonts w:ascii="Times New Roman"/>
          <w:b w:val="false"/>
          <w:i w:val="false"/>
          <w:color w:val="000000"/>
          <w:sz w:val="28"/>
        </w:rPr>
        <w:t>приложении 1-2</w:t>
      </w:r>
      <w:r>
        <w:rPr>
          <w:rFonts w:ascii="Times New Roman"/>
          <w:b w:val="false"/>
          <w:i w:val="false"/>
          <w:color w:val="000000"/>
          <w:sz w:val="28"/>
        </w:rPr>
        <w:t xml:space="preserve"> к настоящей Инструкции, но при этом любой из указанных коэффициентов ниже чем, установленные значения коэффициентов с учетом буферов собственного капитала, то на использование нераспределенного чистого дохода банка накладывается ограничение в соответствии с </w:t>
      </w:r>
      <w:r>
        <w:rPr>
          <w:rFonts w:ascii="Times New Roman"/>
          <w:b w:val="false"/>
          <w:i w:val="false"/>
          <w:color w:val="000000"/>
          <w:sz w:val="28"/>
        </w:rPr>
        <w:t>приложением 1-3</w:t>
      </w:r>
      <w:r>
        <w:rPr>
          <w:rFonts w:ascii="Times New Roman"/>
          <w:b w:val="false"/>
          <w:i w:val="false"/>
          <w:color w:val="000000"/>
          <w:sz w:val="28"/>
        </w:rPr>
        <w:t xml:space="preserve"> к настоящей Инструкции, в части прекращения выплаты дивидендов и обратного выкупа акций,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мая 2003 года «Об акционерных обществах». </w:t>
      </w:r>
      <w:r>
        <w:br/>
      </w:r>
      <w:r>
        <w:rPr>
          <w:rFonts w:ascii="Times New Roman"/>
          <w:b w:val="false"/>
          <w:i w:val="false"/>
          <w:color w:val="000000"/>
          <w:sz w:val="28"/>
        </w:rPr>
        <w:t>
      Значения коэффициентов достаточности собственного капитала с учетом буферов собственного капитала, достигаются за счет компонентов основного капитала, перечень которых установлен пунктом 4 настоящей Инструкции.</w:t>
      </w:r>
      <w:r>
        <w:br/>
      </w:r>
      <w:r>
        <w:rPr>
          <w:rFonts w:ascii="Times New Roman"/>
          <w:b w:val="false"/>
          <w:i w:val="false"/>
          <w:color w:val="000000"/>
          <w:sz w:val="28"/>
        </w:rPr>
        <w:t>
      Размер буферов собственного капитала, рассчитанный в соответствии с требованиями настоящей Инструкции, не отражается в бухгалтерском учете.</w:t>
      </w:r>
      <w:r>
        <w:br/>
      </w:r>
      <w:r>
        <w:rPr>
          <w:rFonts w:ascii="Times New Roman"/>
          <w:b w:val="false"/>
          <w:i w:val="false"/>
          <w:color w:val="000000"/>
          <w:sz w:val="28"/>
        </w:rPr>
        <w:t>
      Значения нормативов достаточности собственного капитала и буферов собственного капитала пересматриваются уполномоченным органом не реже одного раза в три года.</w:t>
      </w:r>
      <w:r>
        <w:br/>
      </w:r>
      <w:r>
        <w:rPr>
          <w:rFonts w:ascii="Times New Roman"/>
          <w:b w:val="false"/>
          <w:i w:val="false"/>
          <w:color w:val="000000"/>
          <w:sz w:val="28"/>
        </w:rPr>
        <w:t>
      </w:t>
      </w:r>
      <w:r>
        <w:rPr>
          <w:rFonts w:ascii="Times New Roman"/>
          <w:b w:val="false"/>
          <w:i w:val="false"/>
          <w:color w:val="ff0000"/>
          <w:sz w:val="28"/>
        </w:rPr>
        <w:t>Сноска. Пункт 13 в редакции постановления Правления Национального Банка РК от 27.05.2014</w:t>
      </w:r>
      <w:r>
        <w:rPr>
          <w:rFonts w:ascii="Times New Roman"/>
          <w:b w:val="false"/>
          <w:i w:val="false"/>
          <w:color w:val="000000"/>
          <w:sz w:val="28"/>
        </w:rPr>
        <w:t> </w:t>
      </w:r>
      <w:r>
        <w:rPr>
          <w:rFonts w:ascii="Times New Roman"/>
          <w:b w:val="false"/>
          <w:i w:val="false"/>
          <w:color w:val="000000"/>
          <w:sz w:val="28"/>
        </w:rPr>
        <w:t>№ 97</w:t>
      </w:r>
      <w:r>
        <w:rPr>
          <w:rFonts w:ascii="Times New Roman"/>
          <w:b w:val="false"/>
          <w:i w:val="false"/>
          <w:color w:val="00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3</w:t>
      </w:r>
      <w:r>
        <w:rPr>
          <w:rFonts w:ascii="Times New Roman"/>
          <w:b w:val="false"/>
          <w:i w:val="false"/>
          <w:color w:val="ff0000"/>
          <w:sz w:val="28"/>
        </w:rPr>
        <w:t xml:space="preserve">); с изменением, внесенным постановлением Правления Национального Банка РК от 19.12.2015 </w:t>
      </w:r>
      <w:r>
        <w:rPr>
          <w:rFonts w:ascii="Times New Roman"/>
          <w:b w:val="false"/>
          <w:i w:val="false"/>
          <w:color w:val="000000"/>
          <w:sz w:val="28"/>
        </w:rPr>
        <w:t>№ 222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ff0000"/>
          <w:sz w:val="28"/>
        </w:rPr>
        <w:t>Исключен постановлением Правления Национального Банка РК от 27.05.2014</w:t>
      </w:r>
      <w:r>
        <w:rPr>
          <w:rFonts w:ascii="Times New Roman"/>
          <w:b w:val="false"/>
          <w:i w:val="false"/>
          <w:color w:val="000000"/>
          <w:sz w:val="28"/>
        </w:rPr>
        <w:t> </w:t>
      </w:r>
      <w:r>
        <w:rPr>
          <w:rFonts w:ascii="Times New Roman"/>
          <w:b w:val="false"/>
          <w:i w:val="false"/>
          <w:color w:val="000000"/>
          <w:sz w:val="28"/>
        </w:rPr>
        <w:t>№ 97</w:t>
      </w:r>
      <w:r>
        <w:rPr>
          <w:rFonts w:ascii="Times New Roman"/>
          <w:b w:val="false"/>
          <w:i w:val="false"/>
          <w:color w:val="000000"/>
          <w:sz w:val="28"/>
        </w:rPr>
        <w:t> </w:t>
      </w:r>
      <w:r>
        <w:rPr>
          <w:rFonts w:ascii="Times New Roman"/>
          <w:b w:val="false"/>
          <w:i w:val="false"/>
          <w:color w:val="ff0000"/>
          <w:sz w:val="28"/>
        </w:rPr>
        <w:t>(вводится в действие с 01.01.2015).</w:t>
      </w:r>
      <w:r>
        <w:br/>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ff0000"/>
          <w:sz w:val="28"/>
        </w:rPr>
        <w:t>Исключен постановлением Правления Национального Банка РК от 27.05.2014</w:t>
      </w:r>
      <w:r>
        <w:rPr>
          <w:rFonts w:ascii="Times New Roman"/>
          <w:b w:val="false"/>
          <w:i w:val="false"/>
          <w:color w:val="000000"/>
          <w:sz w:val="28"/>
        </w:rPr>
        <w:t> </w:t>
      </w:r>
      <w:r>
        <w:rPr>
          <w:rFonts w:ascii="Times New Roman"/>
          <w:b w:val="false"/>
          <w:i w:val="false"/>
          <w:color w:val="000000"/>
          <w:sz w:val="28"/>
        </w:rPr>
        <w:t>№ 97</w:t>
      </w:r>
      <w:r>
        <w:rPr>
          <w:rFonts w:ascii="Times New Roman"/>
          <w:b w:val="false"/>
          <w:i w:val="false"/>
          <w:color w:val="000000"/>
          <w:sz w:val="28"/>
        </w:rPr>
        <w:t> </w:t>
      </w:r>
      <w:r>
        <w:rPr>
          <w:rFonts w:ascii="Times New Roman"/>
          <w:b w:val="false"/>
          <w:i w:val="false"/>
          <w:color w:val="ff0000"/>
          <w:sz w:val="28"/>
        </w:rPr>
        <w:t>(вводится в действие с 01.01.2015).</w:t>
      </w:r>
      <w:r>
        <w:br/>
      </w:r>
      <w:r>
        <w:rPr>
          <w:rFonts w:ascii="Times New Roman"/>
          <w:b w:val="false"/>
          <w:i w:val="false"/>
          <w:color w:val="000000"/>
          <w:sz w:val="28"/>
        </w:rPr>
        <w:t>
</w:t>
      </w:r>
      <w:r>
        <w:rPr>
          <w:rFonts w:ascii="Times New Roman"/>
          <w:b w:val="false"/>
          <w:i w:val="false"/>
          <w:color w:val="000000"/>
          <w:sz w:val="28"/>
        </w:rPr>
        <w:t xml:space="preserve">
      15-1. </w:t>
      </w:r>
      <w:r>
        <w:rPr>
          <w:rFonts w:ascii="Times New Roman"/>
          <w:b w:val="false"/>
          <w:i w:val="false"/>
          <w:color w:val="ff0000"/>
          <w:sz w:val="28"/>
        </w:rPr>
        <w:t xml:space="preserve">Исключен постановлением Правления Агентства РК по регулированию и надзору финансового рынка и финансовых организаций от 27.02.2009 </w:t>
      </w:r>
      <w:r>
        <w:rPr>
          <w:rFonts w:ascii="Times New Roman"/>
          <w:b w:val="false"/>
          <w:i w:val="false"/>
          <w:color w:val="000000"/>
          <w:sz w:val="28"/>
        </w:rPr>
        <w:t xml:space="preserve">N 31 </w:t>
      </w:r>
      <w:r>
        <w:rPr>
          <w:rFonts w:ascii="Times New Roman"/>
          <w:b w:val="false"/>
          <w:i w:val="false"/>
          <w:color w:val="ff0000"/>
          <w:sz w:val="28"/>
        </w:rPr>
        <w:t>(вводится в действие с 01.07.2009).</w:t>
      </w:r>
      <w:r>
        <w:br/>
      </w:r>
      <w:r>
        <w:rPr>
          <w:rFonts w:ascii="Times New Roman"/>
          <w:b w:val="false"/>
          <w:i w:val="false"/>
          <w:color w:val="000000"/>
          <w:sz w:val="28"/>
        </w:rPr>
        <w:t>
</w:t>
      </w:r>
      <w:r>
        <w:rPr>
          <w:rFonts w:ascii="Times New Roman"/>
          <w:b w:val="false"/>
          <w:i w:val="false"/>
          <w:color w:val="000000"/>
          <w:sz w:val="28"/>
        </w:rPr>
        <w:t>
      16. Расчет активов, условных и возможных обязательств, взвешиваемых по степени кредитного риска, проводится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Для целей взвешивания активов, условных и возможных обязательств по степени риска активы, условные и возможные обязательства уменьшаются на сумму созданных резервов, в соответствии с международными стандартами финансовой отчетности.</w:t>
      </w:r>
      <w:r>
        <w:br/>
      </w:r>
      <w:r>
        <w:rPr>
          <w:rFonts w:ascii="Times New Roman"/>
          <w:b w:val="false"/>
          <w:i w:val="false"/>
          <w:color w:val="000000"/>
          <w:sz w:val="28"/>
        </w:rPr>
        <w:t>
      Условные и возможные обязательства, взвешиваемые по степени кредитного риска, определяются как произведение суммы условных и возможных обязательств, рассчитанных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настоящей Инструкции, на степень риска, соответствующую категории контрагента, указанной в </w:t>
      </w:r>
      <w:r>
        <w:rPr>
          <w:rFonts w:ascii="Times New Roman"/>
          <w:b w:val="false"/>
          <w:i w:val="false"/>
          <w:color w:val="000000"/>
          <w:sz w:val="28"/>
        </w:rPr>
        <w:t>приложении 1</w:t>
      </w:r>
      <w:r>
        <w:rPr>
          <w:rFonts w:ascii="Times New Roman"/>
          <w:b w:val="false"/>
          <w:i w:val="false"/>
          <w:color w:val="000000"/>
          <w:sz w:val="28"/>
        </w:rPr>
        <w:t xml:space="preserve"> к настоящей Инструкции, по которому банк несет кредитные риски.</w:t>
      </w:r>
      <w:r>
        <w:br/>
      </w:r>
      <w:r>
        <w:rPr>
          <w:rFonts w:ascii="Times New Roman"/>
          <w:b w:val="false"/>
          <w:i w:val="false"/>
          <w:color w:val="000000"/>
          <w:sz w:val="28"/>
        </w:rPr>
        <w:t>
      Свопы, фьючерсы, опционы, форварды включаются в расчет условных и возможных обязательств, взвешенных с учетом кредитного риска, путем умножения суммы рыночной стоимости указанных финансовых инструментов и кредитного риска по ним на степень риска, соответствующую категории контрагента, указанной в </w:t>
      </w:r>
      <w:r>
        <w:rPr>
          <w:rFonts w:ascii="Times New Roman"/>
          <w:b w:val="false"/>
          <w:i w:val="false"/>
          <w:color w:val="000000"/>
          <w:sz w:val="28"/>
        </w:rPr>
        <w:t>приложении 1</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Кредитный риск по операциям своп, фьючерс, опцион и форвард рассчитывается как произведение номинальной стоимости указанных финансовых инструментов на коэффициент кредитного риска, указанный в </w:t>
      </w:r>
      <w:r>
        <w:rPr>
          <w:rFonts w:ascii="Times New Roman"/>
          <w:b w:val="false"/>
          <w:i w:val="false"/>
          <w:color w:val="000000"/>
          <w:sz w:val="28"/>
        </w:rPr>
        <w:t>приложении 3</w:t>
      </w:r>
      <w:r>
        <w:rPr>
          <w:rFonts w:ascii="Times New Roman"/>
          <w:b w:val="false"/>
          <w:i w:val="false"/>
          <w:color w:val="000000"/>
          <w:sz w:val="28"/>
        </w:rPr>
        <w:t xml:space="preserve"> к настоящей Инструкции и определяемый сроком погашения указанных финансовых инструментов.</w:t>
      </w:r>
      <w:r>
        <w:br/>
      </w:r>
      <w:r>
        <w:rPr>
          <w:rFonts w:ascii="Times New Roman"/>
          <w:b w:val="false"/>
          <w:i w:val="false"/>
          <w:color w:val="000000"/>
          <w:sz w:val="28"/>
        </w:rPr>
        <w:t>
      Рыночная стоимость (стоимость замещения) финансовых инструментов, указанная в настоящем пункте, представляет собой:</w:t>
      </w:r>
      <w:r>
        <w:br/>
      </w:r>
      <w:r>
        <w:rPr>
          <w:rFonts w:ascii="Times New Roman"/>
          <w:b w:val="false"/>
          <w:i w:val="false"/>
          <w:color w:val="000000"/>
          <w:sz w:val="28"/>
        </w:rPr>
        <w:t>
      по сделкам на покупку - величину превышения текущей рыночной стоимости финансового инструмента над номинальной контрактной стоимостью данного финансового инструмента. Если текущая рыночная стоимость финансового инструмента меньше или равна ее номинальной контрактной стоимости, стоимость замещения равна нулю;</w:t>
      </w:r>
      <w:r>
        <w:br/>
      </w:r>
      <w:r>
        <w:rPr>
          <w:rFonts w:ascii="Times New Roman"/>
          <w:b w:val="false"/>
          <w:i w:val="false"/>
          <w:color w:val="000000"/>
          <w:sz w:val="28"/>
        </w:rPr>
        <w:t>
      по сделкам на продажу - величину превышения номинальной контрактной стоимости финансового инструмента над текущей рыночной стоимостью данного финансового инструмента. Если номинальная контрактная стоимость финансового инструмента меньше или равна ее текущей рыночной стоимости, стоимость замещения равна нулю.</w:t>
      </w:r>
      <w:r>
        <w:br/>
      </w:r>
      <w:r>
        <w:rPr>
          <w:rFonts w:ascii="Times New Roman"/>
          <w:b w:val="false"/>
          <w:i w:val="false"/>
          <w:color w:val="000000"/>
          <w:sz w:val="28"/>
        </w:rPr>
        <w:t>
      По бивалютным финансовым инструментам (финансовым инструментам, по которым требование и обязательство выражены в разных иностранных валютах) стоимость замещения определяется как величина превышения тенгового эквивалента требований над тенговым эквивалентом обязательств, определенных по курсу на дату составления отчетности. Если величина тенгового эквивалента требований меньше или равна тенговому эквиваленту обязательств, стоимость замещения равна нулю.</w:t>
      </w:r>
      <w:r>
        <w:br/>
      </w:r>
      <w:r>
        <w:rPr>
          <w:rFonts w:ascii="Times New Roman"/>
          <w:b w:val="false"/>
          <w:i w:val="false"/>
          <w:color w:val="000000"/>
          <w:sz w:val="28"/>
        </w:rPr>
        <w:t>
      Номинальная контрактная стоимость финансовых инструментов, указанная в настоящем пункте, представляет собой стоимость финансовых инструментов, по которой они отражены на дату заключения сделок на соответствующих счетах бухгалтерского учета. За номинальную контрактную стоимость бивалютных финансовых инструментов принимается та валюта, по которой у банка формируются требования.</w:t>
      </w:r>
      <w:r>
        <w:br/>
      </w:r>
      <w:r>
        <w:rPr>
          <w:rFonts w:ascii="Times New Roman"/>
          <w:b w:val="false"/>
          <w:i w:val="false"/>
          <w:color w:val="000000"/>
          <w:sz w:val="28"/>
        </w:rPr>
        <w:t xml:space="preserve">
      Проданные опционы не включаются в расчет условных и возможных обязательств, взвешенных с учетом кредитного риска. </w:t>
      </w:r>
      <w:r>
        <w:br/>
      </w:r>
      <w:r>
        <w:rPr>
          <w:rFonts w:ascii="Times New Roman"/>
          <w:b w:val="false"/>
          <w:i w:val="false"/>
          <w:color w:val="000000"/>
          <w:sz w:val="28"/>
        </w:rPr>
        <w:t>
      Расчет активов, условных и возможных требований и обязательств с учетом рыночного риска проводится согласно </w:t>
      </w:r>
      <w:r>
        <w:rPr>
          <w:rFonts w:ascii="Times New Roman"/>
          <w:b w:val="false"/>
          <w:i w:val="false"/>
          <w:color w:val="000000"/>
          <w:sz w:val="28"/>
        </w:rPr>
        <w:t>пунктам 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xml:space="preserve"> и </w:t>
      </w:r>
      <w:r>
        <w:rPr>
          <w:rFonts w:ascii="Times New Roman"/>
          <w:b w:val="false"/>
          <w:i w:val="false"/>
          <w:color w:val="000000"/>
          <w:sz w:val="28"/>
        </w:rPr>
        <w:t>30</w:t>
      </w:r>
      <w:r>
        <w:rPr>
          <w:rFonts w:ascii="Times New Roman"/>
          <w:b w:val="false"/>
          <w:i w:val="false"/>
          <w:color w:val="000000"/>
          <w:sz w:val="28"/>
        </w:rPr>
        <w:t xml:space="preserve"> настоящей Инструкции.</w:t>
      </w:r>
      <w:r>
        <w:br/>
      </w:r>
      <w:r>
        <w:rPr>
          <w:rFonts w:ascii="Times New Roman"/>
          <w:b w:val="false"/>
          <w:i w:val="false"/>
          <w:color w:val="000000"/>
          <w:sz w:val="28"/>
        </w:rPr>
        <w:t>
      Расчет операционного риска проводится согласно </w:t>
      </w:r>
      <w:r>
        <w:rPr>
          <w:rFonts w:ascii="Times New Roman"/>
          <w:b w:val="false"/>
          <w:i w:val="false"/>
          <w:color w:val="000000"/>
          <w:sz w:val="28"/>
        </w:rPr>
        <w:t>пункту 31</w:t>
      </w:r>
      <w:r>
        <w:rPr>
          <w:rFonts w:ascii="Times New Roman"/>
          <w:b w:val="false"/>
          <w:i w:val="false"/>
          <w:color w:val="000000"/>
          <w:sz w:val="28"/>
        </w:rPr>
        <w:t xml:space="preserve"> настоящей Инструкции.</w:t>
      </w:r>
      <w:r>
        <w:br/>
      </w:r>
      <w:r>
        <w:rPr>
          <w:rFonts w:ascii="Times New Roman"/>
          <w:b w:val="false"/>
          <w:i w:val="false"/>
          <w:color w:val="000000"/>
          <w:sz w:val="28"/>
        </w:rPr>
        <w:t>
      При расчете коэффициентов достаточности собственного капитала (k1, k1-2 и k2) из размера активов, подлежащих взвешиванию по степени риска вложений, исключаются неинвестированные остатки средств, принятых банком на хранение на основании кастодиального договора.</w:t>
      </w:r>
      <w:r>
        <w:br/>
      </w:r>
      <w:r>
        <w:rPr>
          <w:rFonts w:ascii="Times New Roman"/>
          <w:b w:val="false"/>
          <w:i w:val="false"/>
          <w:color w:val="000000"/>
          <w:sz w:val="28"/>
        </w:rPr>
        <w:t>
      Требования настоящей Инструкции по соблюдению минимальных значений коэффициентов достаточности собственного капитала (k1, k1-2 и k2) включая буферы собственного капитала, не распространяются на банки, осуществляющие (осуществившие) реструктуризацию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 крупным акционером которых является Акционерное общество «Фонд национального благосостояния «Самрук-Казына», а также на банки, соответствующие критериям системообразующего банка, если одобренным уполномоченным органом планом мероприятий, предусматривающим меры раннего реагирования по повышению финансовой устойчивости банка, недопущению ухудшения его финансового положения и увеличения рисков, связанных с банковской деятельностью, определены значения коэффициентов достаточности собственного капитала (k1, k1-2 и k2) и срок, в течении которого действуют значения коэффициентов достаточности собственного капитала.</w:t>
      </w:r>
      <w:r>
        <w:br/>
      </w:r>
      <w:r>
        <w:rPr>
          <w:rFonts w:ascii="Times New Roman"/>
          <w:b w:val="false"/>
          <w:i w:val="false"/>
          <w:color w:val="000000"/>
          <w:sz w:val="28"/>
        </w:rPr>
        <w:t>
      </w:t>
      </w:r>
      <w:r>
        <w:rPr>
          <w:rFonts w:ascii="Times New Roman"/>
          <w:b w:val="false"/>
          <w:i w:val="false"/>
          <w:color w:val="ff0000"/>
          <w:sz w:val="28"/>
        </w:rPr>
        <w:t>Сноска. Пункт 16 в редакции постановления Правления Национального Банка РК от 27.05.2014</w:t>
      </w:r>
      <w:r>
        <w:rPr>
          <w:rFonts w:ascii="Times New Roman"/>
          <w:b w:val="false"/>
          <w:i w:val="false"/>
          <w:color w:val="000000"/>
          <w:sz w:val="28"/>
        </w:rPr>
        <w:t> </w:t>
      </w:r>
      <w:r>
        <w:rPr>
          <w:rFonts w:ascii="Times New Roman"/>
          <w:b w:val="false"/>
          <w:i w:val="false"/>
          <w:color w:val="000000"/>
          <w:sz w:val="28"/>
        </w:rPr>
        <w:t>№ 97</w:t>
      </w:r>
      <w:r>
        <w:rPr>
          <w:rFonts w:ascii="Times New Roman"/>
          <w:b w:val="false"/>
          <w:i w:val="false"/>
          <w:color w:val="000000"/>
          <w:sz w:val="28"/>
        </w:rPr>
        <w:t> </w:t>
      </w:r>
      <w:r>
        <w:rPr>
          <w:rFonts w:ascii="Times New Roman"/>
          <w:b w:val="false"/>
          <w:i w:val="false"/>
          <w:color w:val="ff0000"/>
          <w:sz w:val="28"/>
        </w:rPr>
        <w:t>(вводится в действие с 01.01.2015).</w:t>
      </w:r>
      <w:r>
        <w:br/>
      </w:r>
      <w:r>
        <w:rPr>
          <w:rFonts w:ascii="Times New Roman"/>
          <w:b w:val="false"/>
          <w:i w:val="false"/>
          <w:color w:val="000000"/>
          <w:sz w:val="28"/>
        </w:rPr>
        <w:t>
</w:t>
      </w:r>
      <w:r>
        <w:rPr>
          <w:rFonts w:ascii="Times New Roman"/>
          <w:b w:val="false"/>
          <w:i w:val="false"/>
          <w:color w:val="000000"/>
          <w:sz w:val="28"/>
        </w:rPr>
        <w:t>
      16-1. В расчет условных и возможных обязательств не включаются условные и возможные обязательства банка, исполнение которых полностью зависит от исполнения банком обязательств перед третьими лицами и по которым у банка не возникает дополнительных кредитных рисков.</w:t>
      </w:r>
      <w:r>
        <w:br/>
      </w: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16-1 в соответствии с постановлением Правления Национального Банка РК от 22.10.2014 </w:t>
      </w:r>
      <w:r>
        <w:rPr>
          <w:rFonts w:ascii="Times New Roman"/>
          <w:b w:val="false"/>
          <w:i w:val="false"/>
          <w:color w:val="000000"/>
          <w:sz w:val="28"/>
        </w:rPr>
        <w:t>№ 211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17. В расчет активов, условных и возможных требований и обязательств с учетом рыночного риска (за исключением риска по финансовым инструментам с рыночным риском, связанным с изменением обменных курсов валют и курсов драгоценных металлов) включаются активы, условные и возможные требования и обязательства, учитываемые банками по рыночной или справедливой стоимости (далее - финансовые инструменты с рыночным риском) и соответствующие любому из следующих условий: </w:t>
      </w:r>
      <w:r>
        <w:br/>
      </w:r>
      <w:r>
        <w:rPr>
          <w:rFonts w:ascii="Times New Roman"/>
          <w:b w:val="false"/>
          <w:i w:val="false"/>
          <w:color w:val="000000"/>
          <w:sz w:val="28"/>
        </w:rPr>
        <w:t xml:space="preserve">
      1) приобретены с целью продажи в течение 3 лет, следующих за годом их приобретения для получения дохода в указанном периоде от разницы между стоимостью покупки и стоимостью продажи; </w:t>
      </w:r>
      <w:r>
        <w:br/>
      </w:r>
      <w:r>
        <w:rPr>
          <w:rFonts w:ascii="Times New Roman"/>
          <w:b w:val="false"/>
          <w:i w:val="false"/>
          <w:color w:val="000000"/>
          <w:sz w:val="28"/>
        </w:rPr>
        <w:t xml:space="preserve">
      2) приобретены с целью хеджирования рыночных рисков по другим финансовым инструментам с рыночном риском. </w:t>
      </w:r>
      <w:r>
        <w:br/>
      </w: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внесенными постановлением Правления Агентства РК по регулированию и надзору финансового рынка и финансовых организаций от 23 февраля 2007 года </w:t>
      </w:r>
      <w:r>
        <w:rPr>
          <w:rFonts w:ascii="Times New Roman"/>
          <w:b w:val="false"/>
          <w:i w:val="false"/>
          <w:color w:val="000000"/>
          <w:sz w:val="28"/>
        </w:rPr>
        <w:t>N 47</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18. Активы, условные и возможные требования и обязательства с учетом рыночного риска рассчитываются как произведение коэффициента приведения, равного 13,3, на сумму:</w:t>
      </w:r>
      <w:r>
        <w:br/>
      </w:r>
      <w:r>
        <w:rPr>
          <w:rFonts w:ascii="Times New Roman"/>
          <w:b w:val="false"/>
          <w:i w:val="false"/>
          <w:color w:val="000000"/>
          <w:sz w:val="28"/>
        </w:rPr>
        <w:t>
      риска по финансовым инструментам с рыночным риском, связанным с изменением ставки вознаграждения;</w:t>
      </w:r>
      <w:r>
        <w:br/>
      </w:r>
      <w:r>
        <w:rPr>
          <w:rFonts w:ascii="Times New Roman"/>
          <w:b w:val="false"/>
          <w:i w:val="false"/>
          <w:color w:val="000000"/>
          <w:sz w:val="28"/>
        </w:rPr>
        <w:t>
      риска по финансовым инструментам с рыночным риском, связанным с изменением рыночной стоимости;</w:t>
      </w:r>
      <w:r>
        <w:br/>
      </w:r>
      <w:r>
        <w:rPr>
          <w:rFonts w:ascii="Times New Roman"/>
          <w:b w:val="false"/>
          <w:i w:val="false"/>
          <w:color w:val="000000"/>
          <w:sz w:val="28"/>
        </w:rPr>
        <w:t>
      риска по финансовым инструментам с рыночным риском, связанным с изменением обменных курсов валют и курсов драгоценных металлов.</w:t>
      </w:r>
      <w:r>
        <w:br/>
      </w:r>
      <w:r>
        <w:rPr>
          <w:rFonts w:ascii="Times New Roman"/>
          <w:b w:val="false"/>
          <w:i w:val="false"/>
          <w:color w:val="000000"/>
          <w:sz w:val="28"/>
        </w:rPr>
        <w:t xml:space="preserve">
      С 1 января 2016 года значение коэффициента приведения равно 13,3. </w:t>
      </w:r>
      <w:r>
        <w:br/>
      </w:r>
      <w:r>
        <w:rPr>
          <w:rFonts w:ascii="Times New Roman"/>
          <w:b w:val="false"/>
          <w:i w:val="false"/>
          <w:color w:val="000000"/>
          <w:sz w:val="28"/>
        </w:rPr>
        <w:t>
      С 1 января 2017 года значение коэффициента приведения равно 12,5.</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18 в редакции постановления Правления Национального Банка РК от 19.12.2015 </w:t>
      </w:r>
      <w:r>
        <w:rPr>
          <w:rFonts w:ascii="Times New Roman"/>
          <w:b w:val="false"/>
          <w:i w:val="false"/>
          <w:color w:val="000000"/>
          <w:sz w:val="28"/>
        </w:rPr>
        <w:t>№ 222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19. Расчет риска по финансовым инструментам с рыночным риском, связанным с изменением ставки вознаграждения, представляет собой сумму специфического процентного риска и общего процентного риска.</w:t>
      </w:r>
      <w:r>
        <w:br/>
      </w:r>
      <w:r>
        <w:rPr>
          <w:rFonts w:ascii="Times New Roman"/>
          <w:b w:val="false"/>
          <w:i w:val="false"/>
          <w:color w:val="000000"/>
          <w:sz w:val="28"/>
        </w:rPr>
        <w:t>
</w:t>
      </w:r>
      <w:r>
        <w:rPr>
          <w:rFonts w:ascii="Times New Roman"/>
          <w:b w:val="false"/>
          <w:i w:val="false"/>
          <w:color w:val="000000"/>
          <w:sz w:val="28"/>
        </w:rPr>
        <w:t xml:space="preserve">
      20. Специфичный процентный риск представляет сумму открытых позиций по однородным финансовым инструментам с рыночным риском, связанным с изменением ставки вознаграждения, взвешенным по коэффициентам специфичного процентного риска согласно пункту 21 настоящей Инструкции. </w:t>
      </w:r>
      <w:r>
        <w:br/>
      </w:r>
      <w:r>
        <w:rPr>
          <w:rFonts w:ascii="Times New Roman"/>
          <w:b w:val="false"/>
          <w:i w:val="false"/>
          <w:color w:val="000000"/>
          <w:sz w:val="28"/>
        </w:rPr>
        <w:t xml:space="preserve">
      Однородными финансовыми инструментами с рыночным риском, связанными с изменением ставки вознаграждения, признаются финансовые инструменты, соответствующие следующим условиям: </w:t>
      </w:r>
      <w:r>
        <w:br/>
      </w:r>
      <w:r>
        <w:rPr>
          <w:rFonts w:ascii="Times New Roman"/>
          <w:b w:val="false"/>
          <w:i w:val="false"/>
          <w:color w:val="000000"/>
          <w:sz w:val="28"/>
        </w:rPr>
        <w:t xml:space="preserve">
      выпущены одним эмитентом; </w:t>
      </w:r>
      <w:r>
        <w:br/>
      </w:r>
      <w:r>
        <w:rPr>
          <w:rFonts w:ascii="Times New Roman"/>
          <w:b w:val="false"/>
          <w:i w:val="false"/>
          <w:color w:val="000000"/>
          <w:sz w:val="28"/>
        </w:rPr>
        <w:t xml:space="preserve">
      имеют равный размер доходности; </w:t>
      </w:r>
      <w:r>
        <w:br/>
      </w:r>
      <w:r>
        <w:rPr>
          <w:rFonts w:ascii="Times New Roman"/>
          <w:b w:val="false"/>
          <w:i w:val="false"/>
          <w:color w:val="000000"/>
          <w:sz w:val="28"/>
        </w:rPr>
        <w:t xml:space="preserve">
      рыночная стоимость выражена в одной и той же валюте; </w:t>
      </w:r>
      <w:r>
        <w:br/>
      </w:r>
      <w:r>
        <w:rPr>
          <w:rFonts w:ascii="Times New Roman"/>
          <w:b w:val="false"/>
          <w:i w:val="false"/>
          <w:color w:val="000000"/>
          <w:sz w:val="28"/>
        </w:rPr>
        <w:t xml:space="preserve">
      имеют равный срок до погашения. </w:t>
      </w:r>
      <w:r>
        <w:br/>
      </w:r>
      <w:r>
        <w:rPr>
          <w:rFonts w:ascii="Times New Roman"/>
          <w:b w:val="false"/>
          <w:i w:val="false"/>
          <w:color w:val="000000"/>
          <w:sz w:val="28"/>
        </w:rPr>
        <w:t xml:space="preserve">
      Открытая (длинная или короткая) позиция по однородным финансовым инструментам с рыночным риском, связанным с изменением ставки вознаграждения, представляет собой разницу между: </w:t>
      </w:r>
      <w:r>
        <w:br/>
      </w:r>
      <w:r>
        <w:rPr>
          <w:rFonts w:ascii="Times New Roman"/>
          <w:b w:val="false"/>
          <w:i w:val="false"/>
          <w:color w:val="000000"/>
          <w:sz w:val="28"/>
        </w:rPr>
        <w:t xml:space="preserve">
      суммой финансовых инструментов с рыночным риском, связанных с изменением ставки вознаграждения, в том числе представляющих собой требования на продажу финансовых инструментов с рыночным риском, связанных с изменением ставки вознаграждения; </w:t>
      </w:r>
      <w:r>
        <w:br/>
      </w:r>
      <w:r>
        <w:rPr>
          <w:rFonts w:ascii="Times New Roman"/>
          <w:b w:val="false"/>
          <w:i w:val="false"/>
          <w:color w:val="000000"/>
          <w:sz w:val="28"/>
        </w:rPr>
        <w:t xml:space="preserve">
      суммой финансовых инструментов с рыночным риском, связанных с изменением ставки вознаграждения, представляющих собой обязательства на продажу финансовых инструментов, связанных с изменением ставки вознаграждения. </w:t>
      </w:r>
      <w:r>
        <w:br/>
      </w:r>
      <w:r>
        <w:rPr>
          <w:rFonts w:ascii="Times New Roman"/>
          <w:b w:val="false"/>
          <w:i w:val="false"/>
          <w:color w:val="000000"/>
          <w:sz w:val="28"/>
        </w:rPr>
        <w:t xml:space="preserve">
      Опционы включаются в расчет открытой позиции (длинной или короткой) в размере рыночной стоимости опционов, сложившихся по состоянию за последний рабочий день отчетного периода. </w:t>
      </w:r>
      <w:r>
        <w:br/>
      </w:r>
      <w:r>
        <w:rPr>
          <w:rFonts w:ascii="Times New Roman"/>
          <w:b w:val="false"/>
          <w:i w:val="false"/>
          <w:color w:val="000000"/>
          <w:sz w:val="28"/>
        </w:rPr>
        <w:t>
      Открытая (длинная или короткая) позиция по однородным финансовым инструментам с рыночным риском, связанным с изменением ставки вознаграждения, рассчитывается в разрезе валют, в которых определены рыночные стоимости указанных финансовых инструментов.</w:t>
      </w:r>
      <w:r>
        <w:br/>
      </w:r>
      <w:r>
        <w:rPr>
          <w:rFonts w:ascii="Times New Roman"/>
          <w:b w:val="false"/>
          <w:i w:val="false"/>
          <w:color w:val="000000"/>
          <w:sz w:val="28"/>
        </w:rPr>
        <w:t>
</w:t>
      </w:r>
      <w:r>
        <w:rPr>
          <w:rFonts w:ascii="Times New Roman"/>
          <w:b w:val="false"/>
          <w:i w:val="false"/>
          <w:color w:val="000000"/>
          <w:sz w:val="28"/>
        </w:rPr>
        <w:t xml:space="preserve">
      21. Открытые позиции по однородным финансовым инструментам с рыночным риском, связанным с изменением ставки вознаграждения, взвешиваются по коэффициентам специфического процентного риска в следующем порядке: </w:t>
      </w:r>
      <w:r>
        <w:br/>
      </w:r>
      <w:r>
        <w:rPr>
          <w:rFonts w:ascii="Times New Roman"/>
          <w:b w:val="false"/>
          <w:i w:val="false"/>
          <w:color w:val="000000"/>
          <w:sz w:val="28"/>
        </w:rPr>
        <w:t>
      1) по коэффициенту 0 процентов - финансовые инструменты с рыночным риском, связанные с изменением ставки вознаграждения в виде государственных ценных бумаг Республики Казахстан, выпущенных Правительством Республики Казахстан и Национальным Банком Республики Казахстан (далее - Национальный Банк), ценных бумаг, имеющих статус государственных, выпущенных центральными Правительствами и центральными банками иностранных государств, суверенный рейтинг которых не ниже «АА-» агентства Standard&amp;Poor's или рейтинг аналогичного уровня одного из других рейтинговых агентств, ценные бумаги, выпущенные акционерным обществом «Фонд национального благосостояния «Самрук-Казына» и акционерным обществом «Национальный управляющий холдинг «Байтерек»;</w:t>
      </w:r>
      <w:r>
        <w:br/>
      </w:r>
      <w:r>
        <w:rPr>
          <w:rFonts w:ascii="Times New Roman"/>
          <w:b w:val="false"/>
          <w:i w:val="false"/>
          <w:color w:val="000000"/>
          <w:sz w:val="28"/>
        </w:rPr>
        <w:t>
      2) по коэффициенту 0,25 процентов - финансовые инструменты с рыночным риском, связанные с изменением ставки вознаграждения со сроком погашения менее 6 месяцев в виде государственных ценных бумаг Республики Казахстан, выпущенных местными органами власти Республики Казахстан, ценных бумаг, имеющих статус государственных, выпущенных центральными Правительствами и центральными банками иностранных государств, суверенный рейтинг которых от "А+" до "ВВВ-" агентства Standard&amp;Poor's или рейтинг аналогичного уровня одного из других рейтинговых агентств, ценных бумаг, выпущенных международными финансовыми организациями, ценных бумаг, включенные в официальный список организаторов торгов Республики Казахстан и организаторов торгов, признаваемых международными фондовыми биржами, указанных в </w:t>
      </w:r>
      <w:r>
        <w:rPr>
          <w:rFonts w:ascii="Times New Roman"/>
          <w:b w:val="false"/>
          <w:i w:val="false"/>
          <w:color w:val="000000"/>
          <w:sz w:val="28"/>
        </w:rPr>
        <w:t xml:space="preserve">Приложении 4 </w:t>
      </w:r>
      <w:r>
        <w:rPr>
          <w:rFonts w:ascii="Times New Roman"/>
          <w:b w:val="false"/>
          <w:i w:val="false"/>
          <w:color w:val="000000"/>
          <w:sz w:val="28"/>
        </w:rPr>
        <w:t xml:space="preserve">к настоящей Инструкции; </w:t>
      </w:r>
      <w:r>
        <w:br/>
      </w:r>
      <w:r>
        <w:rPr>
          <w:rFonts w:ascii="Times New Roman"/>
          <w:b w:val="false"/>
          <w:i w:val="false"/>
          <w:color w:val="000000"/>
          <w:sz w:val="28"/>
        </w:rPr>
        <w:t xml:space="preserve">
      3) по коэффициенту 1 процент - финансовые инструменты с рыночным риском, связанные с изменением ставки вознаграждения, указанные в подпункте 2) настоящего пункта со сроком погашения от 6 до 24 месяцев; </w:t>
      </w:r>
      <w:r>
        <w:br/>
      </w:r>
      <w:r>
        <w:rPr>
          <w:rFonts w:ascii="Times New Roman"/>
          <w:b w:val="false"/>
          <w:i w:val="false"/>
          <w:color w:val="000000"/>
          <w:sz w:val="28"/>
        </w:rPr>
        <w:t xml:space="preserve">
      4) по коэффициенту 1,6 процентов - финансовые инструменты с рыночным риском, связанные с изменением ставки вознаграждения, указанные в подпункте 2) настоящего пункта со сроком погашения более 24 месяцев; </w:t>
      </w:r>
      <w:r>
        <w:br/>
      </w:r>
      <w:r>
        <w:rPr>
          <w:rFonts w:ascii="Times New Roman"/>
          <w:b w:val="false"/>
          <w:i w:val="false"/>
          <w:color w:val="000000"/>
          <w:sz w:val="28"/>
        </w:rPr>
        <w:t xml:space="preserve">
      5) по коэффициенту 8 процентов - финансовые инструменты с рыночным риском, связанные с изменением ставки вознаграждения, за исключением указанных в подпунктах 1)-4) настоящего пункта. </w:t>
      </w:r>
      <w:r>
        <w:br/>
      </w:r>
      <w:r>
        <w:rPr>
          <w:rFonts w:ascii="Times New Roman"/>
          <w:b w:val="false"/>
          <w:i w:val="false"/>
          <w:color w:val="000000"/>
          <w:sz w:val="28"/>
        </w:rPr>
        <w:t xml:space="preserve">
      Производные финансовые инструменты в расчет специфичного процентного риска не включаются. </w:t>
      </w:r>
      <w:r>
        <w:br/>
      </w:r>
      <w:r>
        <w:rPr>
          <w:rFonts w:ascii="Times New Roman"/>
          <w:b w:val="false"/>
          <w:i w:val="false"/>
          <w:color w:val="000000"/>
          <w:sz w:val="28"/>
        </w:rPr>
        <w:t>
</w:t>
      </w:r>
      <w:r>
        <w:rPr>
          <w:rFonts w:ascii="Times New Roman"/>
          <w:b w:val="false"/>
          <w:i w:val="false"/>
          <w:color w:val="ff0000"/>
          <w:sz w:val="28"/>
        </w:rPr>
        <w:t xml:space="preserve">      Сноска. Пункт 21 с изменениями, внесенными постановлениями Правления Агентства РК по регулированию и надзору финансового рынка и финансовых организаций от 23.02.2007 </w:t>
      </w:r>
      <w:r>
        <w:rPr>
          <w:rFonts w:ascii="Times New Roman"/>
          <w:b w:val="false"/>
          <w:i w:val="false"/>
          <w:color w:val="000000"/>
          <w:sz w:val="28"/>
        </w:rPr>
        <w:t xml:space="preserve">N 47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от 28.05.2007 </w:t>
      </w:r>
      <w:r>
        <w:rPr>
          <w:rFonts w:ascii="Times New Roman"/>
          <w:b w:val="false"/>
          <w:i w:val="false"/>
          <w:color w:val="000000"/>
          <w:sz w:val="28"/>
        </w:rPr>
        <w:t xml:space="preserve">N 149 </w:t>
      </w:r>
      <w:r>
        <w:rPr>
          <w:rFonts w:ascii="Times New Roman"/>
          <w:b w:val="false"/>
          <w:i w:val="false"/>
          <w:color w:val="ff0000"/>
          <w:sz w:val="28"/>
        </w:rPr>
        <w:t xml:space="preserve">(вводится в действие с 01.07.2007); от 26.02.2008 </w:t>
      </w:r>
      <w:r>
        <w:rPr>
          <w:rFonts w:ascii="Times New Roman"/>
          <w:b w:val="false"/>
          <w:i w:val="false"/>
          <w:color w:val="000000"/>
          <w:sz w:val="28"/>
        </w:rPr>
        <w:t xml:space="preserve">N 20 </w:t>
      </w:r>
      <w:r>
        <w:rPr>
          <w:rFonts w:ascii="Times New Roman"/>
          <w:b w:val="false"/>
          <w:i w:val="false"/>
          <w:color w:val="ff0000"/>
          <w:sz w:val="28"/>
        </w:rPr>
        <w:t xml:space="preserve">(порядок введения в действие </w:t>
      </w:r>
      <w:r>
        <w:rPr>
          <w:rFonts w:ascii="Times New Roman"/>
          <w:b w:val="false"/>
          <w:i w:val="false"/>
          <w:color w:val="000000"/>
          <w:sz w:val="28"/>
        </w:rPr>
        <w:t xml:space="preserve">см. 2 </w:t>
      </w:r>
      <w:r>
        <w:rPr>
          <w:rFonts w:ascii="Times New Roman"/>
          <w:b w:val="false"/>
          <w:i w:val="false"/>
          <w:color w:val="ff0000"/>
          <w:sz w:val="28"/>
        </w:rPr>
        <w:t xml:space="preserve">); от 05.08.2009 </w:t>
      </w:r>
      <w:r>
        <w:rPr>
          <w:rFonts w:ascii="Times New Roman"/>
          <w:b w:val="false"/>
          <w:i w:val="false"/>
          <w:color w:val="000000"/>
          <w:sz w:val="28"/>
        </w:rPr>
        <w:t>N 171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от 24.12.2014</w:t>
      </w:r>
      <w:r>
        <w:rPr>
          <w:rFonts w:ascii="Times New Roman"/>
          <w:b w:val="false"/>
          <w:i w:val="false"/>
          <w:color w:val="000000"/>
          <w:sz w:val="28"/>
        </w:rPr>
        <w:t> </w:t>
      </w:r>
      <w:r>
        <w:rPr>
          <w:rFonts w:ascii="Times New Roman"/>
          <w:b w:val="false"/>
          <w:i w:val="false"/>
          <w:color w:val="000000"/>
          <w:sz w:val="28"/>
        </w:rPr>
        <w:t>№ 242</w:t>
      </w:r>
      <w:r>
        <w:rPr>
          <w:rFonts w:ascii="Times New Roman"/>
          <w:b w:val="false"/>
          <w:i w:val="false"/>
          <w:color w:val="000000"/>
          <w:sz w:val="28"/>
        </w:rPr>
        <w:t> </w:t>
      </w:r>
      <w:r>
        <w:rPr>
          <w:rFonts w:ascii="Times New Roman"/>
          <w:b w:val="false"/>
          <w:i w:val="false"/>
          <w:color w:val="ff0000"/>
          <w:sz w:val="28"/>
        </w:rPr>
        <w:t>(порядок введения в действие см.</w:t>
      </w:r>
      <w:r>
        <w:rPr>
          <w:rFonts w:ascii="Times New Roman"/>
          <w:b w:val="false"/>
          <w:i w:val="false"/>
          <w:color w:val="000000"/>
          <w:sz w:val="28"/>
        </w:rPr>
        <w:t>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22. Общий процентный риск представляет собой сумму: </w:t>
      </w:r>
      <w:r>
        <w:br/>
      </w:r>
      <w:r>
        <w:rPr>
          <w:rFonts w:ascii="Times New Roman"/>
          <w:b w:val="false"/>
          <w:i w:val="false"/>
          <w:color w:val="000000"/>
          <w:sz w:val="28"/>
        </w:rPr>
        <w:t xml:space="preserve">
      10 процентов суммы закрытых взвешенных позиций в каждом временном интервале; </w:t>
      </w:r>
      <w:r>
        <w:br/>
      </w:r>
      <w:r>
        <w:rPr>
          <w:rFonts w:ascii="Times New Roman"/>
          <w:b w:val="false"/>
          <w:i w:val="false"/>
          <w:color w:val="000000"/>
          <w:sz w:val="28"/>
        </w:rPr>
        <w:t xml:space="preserve">
      40 процентов размера закрытой взвешенной позиции зоны 1; </w:t>
      </w:r>
      <w:r>
        <w:br/>
      </w:r>
      <w:r>
        <w:rPr>
          <w:rFonts w:ascii="Times New Roman"/>
          <w:b w:val="false"/>
          <w:i w:val="false"/>
          <w:color w:val="000000"/>
          <w:sz w:val="28"/>
        </w:rPr>
        <w:t xml:space="preserve">
      30 процентов размера закрытой взвешенной позиции зоны 2; </w:t>
      </w:r>
      <w:r>
        <w:br/>
      </w:r>
      <w:r>
        <w:rPr>
          <w:rFonts w:ascii="Times New Roman"/>
          <w:b w:val="false"/>
          <w:i w:val="false"/>
          <w:color w:val="000000"/>
          <w:sz w:val="28"/>
        </w:rPr>
        <w:t xml:space="preserve">
      30 процентов размера закрытой взвешенной позиции зоны 3; </w:t>
      </w:r>
      <w:r>
        <w:br/>
      </w:r>
      <w:r>
        <w:rPr>
          <w:rFonts w:ascii="Times New Roman"/>
          <w:b w:val="false"/>
          <w:i w:val="false"/>
          <w:color w:val="000000"/>
          <w:sz w:val="28"/>
        </w:rPr>
        <w:t xml:space="preserve">
      40 процентов размера закрытой взвешенной позиции между зонами 1 и 2; </w:t>
      </w:r>
      <w:r>
        <w:br/>
      </w:r>
      <w:r>
        <w:rPr>
          <w:rFonts w:ascii="Times New Roman"/>
          <w:b w:val="false"/>
          <w:i w:val="false"/>
          <w:color w:val="000000"/>
          <w:sz w:val="28"/>
        </w:rPr>
        <w:t xml:space="preserve">
      40 процентов размера закрытой взвешенной позиции между зонами 2 и 3; </w:t>
      </w:r>
      <w:r>
        <w:br/>
      </w:r>
      <w:r>
        <w:rPr>
          <w:rFonts w:ascii="Times New Roman"/>
          <w:b w:val="false"/>
          <w:i w:val="false"/>
          <w:color w:val="000000"/>
          <w:sz w:val="28"/>
        </w:rPr>
        <w:t xml:space="preserve">
      100 процентов размера закрытой взвешенной позиции между зонами 1 и 3; </w:t>
      </w:r>
      <w:r>
        <w:br/>
      </w:r>
      <w:r>
        <w:rPr>
          <w:rFonts w:ascii="Times New Roman"/>
          <w:b w:val="false"/>
          <w:i w:val="false"/>
          <w:color w:val="000000"/>
          <w:sz w:val="28"/>
        </w:rPr>
        <w:t>
      100 процентов размера оставшейся открытой взвешенной позиции.</w:t>
      </w:r>
      <w:r>
        <w:br/>
      </w:r>
      <w:r>
        <w:rPr>
          <w:rFonts w:ascii="Times New Roman"/>
          <w:b w:val="false"/>
          <w:i w:val="false"/>
          <w:color w:val="000000"/>
          <w:sz w:val="28"/>
        </w:rPr>
        <w:t>
</w:t>
      </w:r>
      <w:r>
        <w:rPr>
          <w:rFonts w:ascii="Times New Roman"/>
          <w:b w:val="false"/>
          <w:i w:val="false"/>
          <w:color w:val="000000"/>
          <w:sz w:val="28"/>
        </w:rPr>
        <w:t xml:space="preserve">
      23. Взвешенные позиции рассчитываются в следующем порядке: </w:t>
      </w:r>
      <w:r>
        <w:br/>
      </w:r>
      <w:r>
        <w:rPr>
          <w:rFonts w:ascii="Times New Roman"/>
          <w:b w:val="false"/>
          <w:i w:val="false"/>
          <w:color w:val="000000"/>
          <w:sz w:val="28"/>
        </w:rPr>
        <w:t xml:space="preserve">
      1) определение размера открытой позиции по финансовым инструментам, связанным с изменением ставки вознаграждения. </w:t>
      </w:r>
      <w:r>
        <w:br/>
      </w:r>
      <w:r>
        <w:rPr>
          <w:rFonts w:ascii="Times New Roman"/>
          <w:b w:val="false"/>
          <w:i w:val="false"/>
          <w:color w:val="000000"/>
          <w:sz w:val="28"/>
        </w:rPr>
        <w:t xml:space="preserve">
      При определении размера открытой позиции финансовые инструменты (фьючерсные контракты, форвардные контракты, форвардный контракт на процентную ставку), связанные с изменением ставки вознаграждения (далее - производные финансовые инструменты, связанные с изменением ставки вознаграждения), рассматриваются как комбинация длинной и короткой позиции, размер которых выражается в рыночной стоимости соответствующих базисных активов. </w:t>
      </w:r>
      <w:r>
        <w:br/>
      </w:r>
      <w:r>
        <w:rPr>
          <w:rFonts w:ascii="Times New Roman"/>
          <w:b w:val="false"/>
          <w:i w:val="false"/>
          <w:color w:val="000000"/>
          <w:sz w:val="28"/>
        </w:rPr>
        <w:t xml:space="preserve">
      Срок погашения производных финансовых инструментов, связанных с изменением ставки вознаграждения, рассчитывается как сумма срока до поставки или исполнения производных финансовых инструментов и срока обращения их базисного актива (в случае производного финансового инструмента с требованием на поставку базисного актива - прибавляется срок до погашения производного финансового инструмента, который включается в длинную позицию, в случае производного финансового инструмента с обязательством на поставку базисного актива - прибавляется срок до погашения производного финансового инструмента, который включается в короткую позицию). </w:t>
      </w:r>
      <w:r>
        <w:br/>
      </w:r>
      <w:r>
        <w:rPr>
          <w:rFonts w:ascii="Times New Roman"/>
          <w:b w:val="false"/>
          <w:i w:val="false"/>
          <w:color w:val="000000"/>
          <w:sz w:val="28"/>
        </w:rPr>
        <w:t xml:space="preserve">
      При определении размера открытой позиции своп контракты рассматриваются как комбинация длинной и короткой позиций, выраженных в соответствующих базисных активах, со сроками погашения, определяемыми базисными активами. </w:t>
      </w:r>
      <w:r>
        <w:br/>
      </w:r>
      <w:r>
        <w:rPr>
          <w:rFonts w:ascii="Times New Roman"/>
          <w:b w:val="false"/>
          <w:i w:val="false"/>
          <w:color w:val="000000"/>
          <w:sz w:val="28"/>
        </w:rPr>
        <w:t xml:space="preserve">
      При расчете открытой позиции возможен зачет взаимно противоположных позиций между срочными производными финансовыми инструментами, связанными с изменением ставки вознаграждения, представляющих требование на покупку или обязательство на продажу долговых ценных бумаг, соответствующих следующим условиям: </w:t>
      </w:r>
      <w:r>
        <w:br/>
      </w:r>
      <w:r>
        <w:rPr>
          <w:rFonts w:ascii="Times New Roman"/>
          <w:b w:val="false"/>
          <w:i w:val="false"/>
          <w:color w:val="000000"/>
          <w:sz w:val="28"/>
        </w:rPr>
        <w:t xml:space="preserve">
      долговые ценные бумаги, выпущены одним эмитентом; </w:t>
      </w:r>
      <w:r>
        <w:br/>
      </w:r>
      <w:r>
        <w:rPr>
          <w:rFonts w:ascii="Times New Roman"/>
          <w:b w:val="false"/>
          <w:i w:val="false"/>
          <w:color w:val="000000"/>
          <w:sz w:val="28"/>
        </w:rPr>
        <w:t xml:space="preserve">
      долговые ценные бумаги имеют равную рыночную стоимость в определенной иностранной валюте или тенге; </w:t>
      </w:r>
      <w:r>
        <w:br/>
      </w:r>
      <w:r>
        <w:rPr>
          <w:rFonts w:ascii="Times New Roman"/>
          <w:b w:val="false"/>
          <w:i w:val="false"/>
          <w:color w:val="000000"/>
          <w:sz w:val="28"/>
        </w:rPr>
        <w:t xml:space="preserve">
      долговые ценные бумаги имеют равную плавающую ставку вознаграждения; </w:t>
      </w:r>
      <w:r>
        <w:br/>
      </w:r>
      <w:r>
        <w:rPr>
          <w:rFonts w:ascii="Times New Roman"/>
          <w:b w:val="false"/>
          <w:i w:val="false"/>
          <w:color w:val="000000"/>
          <w:sz w:val="28"/>
        </w:rPr>
        <w:t xml:space="preserve">
      долговые ценные бумаги имеют равный срок до погашения;№ </w:t>
      </w:r>
      <w:r>
        <w:br/>
      </w:r>
      <w:r>
        <w:rPr>
          <w:rFonts w:ascii="Times New Roman"/>
          <w:b w:val="false"/>
          <w:i w:val="false"/>
          <w:color w:val="000000"/>
          <w:sz w:val="28"/>
        </w:rPr>
        <w:t>
      2) распределение открытых позиций по временным интервалам осуществляется в соответствии с </w:t>
      </w:r>
      <w:r>
        <w:rPr>
          <w:rFonts w:ascii="Times New Roman"/>
          <w:b w:val="false"/>
          <w:i w:val="false"/>
          <w:color w:val="000000"/>
          <w:sz w:val="28"/>
        </w:rPr>
        <w:t xml:space="preserve">Приложением 5 </w:t>
      </w:r>
      <w:r>
        <w:rPr>
          <w:rFonts w:ascii="Times New Roman"/>
          <w:b w:val="false"/>
          <w:i w:val="false"/>
          <w:color w:val="000000"/>
          <w:sz w:val="28"/>
        </w:rPr>
        <w:t xml:space="preserve">к настоящей Инструкции, и: </w:t>
      </w:r>
      <w:r>
        <w:br/>
      </w:r>
      <w:r>
        <w:rPr>
          <w:rFonts w:ascii="Times New Roman"/>
          <w:b w:val="false"/>
          <w:i w:val="false"/>
          <w:color w:val="000000"/>
          <w:sz w:val="28"/>
        </w:rPr>
        <w:t xml:space="preserve">
      финансовые инструменты, связанные с изменением ставки вознаграждения, с фиксированной ставкой вознаграждения, распределяются по временным интервалам в зависимости от срока, оставшегося до даты очередного платежа; </w:t>
      </w:r>
      <w:r>
        <w:br/>
      </w:r>
      <w:r>
        <w:rPr>
          <w:rFonts w:ascii="Times New Roman"/>
          <w:b w:val="false"/>
          <w:i w:val="false"/>
          <w:color w:val="000000"/>
          <w:sz w:val="28"/>
        </w:rPr>
        <w:t xml:space="preserve">
      финансовые инструменты, связанные с изменением ставки вознаграждения, с плавающей ставкой вознаграждения, распределяются по временным интервалам в зависимости от срока, оставшегося до даты пересмотра ставки вознаграждения; </w:t>
      </w:r>
      <w:r>
        <w:br/>
      </w:r>
      <w:r>
        <w:rPr>
          <w:rFonts w:ascii="Times New Roman"/>
          <w:b w:val="false"/>
          <w:i w:val="false"/>
          <w:color w:val="000000"/>
          <w:sz w:val="28"/>
        </w:rPr>
        <w:t xml:space="preserve">
      финансовые инструменты, срок исполнения по которым находится на границе двух временных интервалов, распределяются в более ранний временной интервал; </w:t>
      </w:r>
      <w:r>
        <w:br/>
      </w:r>
      <w:r>
        <w:rPr>
          <w:rFonts w:ascii="Times New Roman"/>
          <w:b w:val="false"/>
          <w:i w:val="false"/>
          <w:color w:val="000000"/>
          <w:sz w:val="28"/>
        </w:rPr>
        <w:t xml:space="preserve">
      неконвертируемые привилегированные акции распределяются во временные интервалы в зависимости от сроков выплаты дивидендов, а при отсутствии информации о выплате дивидендов временной интервал определяется от даты составления отчетности до даты выплаты годовых дивидендов, определенной юридическим лицом; </w:t>
      </w:r>
      <w:r>
        <w:br/>
      </w:r>
      <w:r>
        <w:rPr>
          <w:rFonts w:ascii="Times New Roman"/>
          <w:b w:val="false"/>
          <w:i w:val="false"/>
          <w:color w:val="000000"/>
          <w:sz w:val="28"/>
        </w:rPr>
        <w:t xml:space="preserve">
      3) внутри каждого временного интервала суммируются все длинные и короткие открытые позиции; </w:t>
      </w:r>
      <w:r>
        <w:br/>
      </w:r>
      <w:r>
        <w:rPr>
          <w:rFonts w:ascii="Times New Roman"/>
          <w:b w:val="false"/>
          <w:i w:val="false"/>
          <w:color w:val="000000"/>
          <w:sz w:val="28"/>
        </w:rPr>
        <w:t xml:space="preserve">
      4) суммарные длинные и суммарные короткие позиции по каждому временному интервалу взвешиваются на коэффициент, соответствующий временному интервалу; </w:t>
      </w:r>
      <w:r>
        <w:br/>
      </w:r>
      <w:r>
        <w:rPr>
          <w:rFonts w:ascii="Times New Roman"/>
          <w:b w:val="false"/>
          <w:i w:val="false"/>
          <w:color w:val="000000"/>
          <w:sz w:val="28"/>
        </w:rPr>
        <w:t xml:space="preserve">
      5) определяются открытые взвешенные и закрытые взвешенные позиции по каждому временному интервалу. </w:t>
      </w:r>
      <w:r>
        <w:br/>
      </w:r>
      <w:r>
        <w:rPr>
          <w:rFonts w:ascii="Times New Roman"/>
          <w:b w:val="false"/>
          <w:i w:val="false"/>
          <w:color w:val="000000"/>
          <w:sz w:val="28"/>
        </w:rPr>
        <w:t xml:space="preserve">
      Взвешенные длинные и короткие позиции каждого временного интервала взаимно зачитываются. </w:t>
      </w:r>
      <w:r>
        <w:br/>
      </w:r>
      <w:r>
        <w:rPr>
          <w:rFonts w:ascii="Times New Roman"/>
          <w:b w:val="false"/>
          <w:i w:val="false"/>
          <w:color w:val="000000"/>
          <w:sz w:val="28"/>
        </w:rPr>
        <w:t xml:space="preserve">
      Сумма частей взвешенных длинных или коротких позиций по каждому временному интервалу, которые подлежали полному взаимному зачету, представляет собой закрытую взвешенную позицию временного интервала. Часть взвешенных длинных или коротких позиций, не подлежавших взаимному зачету или оставшихся взаимно не зачтенными, суммируются, образуя взвешенную длинную или короткую позицию временного интервала. </w:t>
      </w:r>
      <w:r>
        <w:br/>
      </w:r>
      <w:r>
        <w:rPr>
          <w:rFonts w:ascii="Times New Roman"/>
          <w:b w:val="false"/>
          <w:i w:val="false"/>
          <w:color w:val="000000"/>
          <w:sz w:val="28"/>
        </w:rPr>
        <w:t xml:space="preserve">
      Временные интервалы группируются по следующим зонам: </w:t>
      </w:r>
      <w:r>
        <w:br/>
      </w:r>
      <w:r>
        <w:rPr>
          <w:rFonts w:ascii="Times New Roman"/>
          <w:b w:val="false"/>
          <w:i w:val="false"/>
          <w:color w:val="000000"/>
          <w:sz w:val="28"/>
        </w:rPr>
        <w:t xml:space="preserve">
      зона 1 включает четыре временных интервала менее года, в том числе менее 1 месяца, от 1 до 3 месяцев, от 3 до 6 месяцев, от 6 до 12 месяцев; </w:t>
      </w:r>
      <w:r>
        <w:br/>
      </w:r>
      <w:r>
        <w:rPr>
          <w:rFonts w:ascii="Times New Roman"/>
          <w:b w:val="false"/>
          <w:i w:val="false"/>
          <w:color w:val="000000"/>
          <w:sz w:val="28"/>
        </w:rPr>
        <w:t xml:space="preserve">
      зона 2 включает три временных интервала от года до 4 лет, в том числе от 1 года до 2 лет, от 2 до 3 лет, от 3 до 4 лет; </w:t>
      </w:r>
      <w:r>
        <w:br/>
      </w:r>
      <w:r>
        <w:rPr>
          <w:rFonts w:ascii="Times New Roman"/>
          <w:b w:val="false"/>
          <w:i w:val="false"/>
          <w:color w:val="000000"/>
          <w:sz w:val="28"/>
        </w:rPr>
        <w:t xml:space="preserve">
      зона 3 включает шесть временных интервала более 4 лет, в том числе от 4 до 5 лет, от 5 до 7 лет, от 7 до 10 лет, от 10 до 15 лет, от 15 до 20 лет, более 20 лет. </w:t>
      </w:r>
      <w:r>
        <w:br/>
      </w:r>
      <w:r>
        <w:rPr>
          <w:rFonts w:ascii="Times New Roman"/>
          <w:b w:val="false"/>
          <w:i w:val="false"/>
          <w:color w:val="000000"/>
          <w:sz w:val="28"/>
        </w:rPr>
        <w:t xml:space="preserve">
      Длинные или короткие взвешенные позиции по временным интервалам каждой зоны подлежат взаимному зачету. Сумма частей длинных или коротких позиций различных временных интервалов в каждой зоне, которые подлежали полному взаимному зачету, представляет собой закрытую взвешенную позицию зоны. </w:t>
      </w:r>
      <w:r>
        <w:br/>
      </w:r>
      <w:r>
        <w:rPr>
          <w:rFonts w:ascii="Times New Roman"/>
          <w:b w:val="false"/>
          <w:i w:val="false"/>
          <w:color w:val="000000"/>
          <w:sz w:val="28"/>
        </w:rPr>
        <w:t xml:space="preserve">
      Часть взвешенных длинных или коротких позиций различных временных интервалов в каждой зоне, не подлежавших взаимному зачету или оставшихся взаимно не зачтенными, суммируются, образую взвешенную длинную или короткую позицию каждой зоны; </w:t>
      </w:r>
      <w:r>
        <w:br/>
      </w:r>
      <w:r>
        <w:rPr>
          <w:rFonts w:ascii="Times New Roman"/>
          <w:b w:val="false"/>
          <w:i w:val="false"/>
          <w:color w:val="000000"/>
          <w:sz w:val="28"/>
        </w:rPr>
        <w:t xml:space="preserve">
      6) определяются открытые и закрытые взвешенные позиции между зонами. </w:t>
      </w:r>
      <w:r>
        <w:br/>
      </w:r>
      <w:r>
        <w:rPr>
          <w:rFonts w:ascii="Times New Roman"/>
          <w:b w:val="false"/>
          <w:i w:val="false"/>
          <w:color w:val="000000"/>
          <w:sz w:val="28"/>
        </w:rPr>
        <w:t xml:space="preserve">
      Открытая взвешенная длинная (короткая) позиция зоны 1 взаимно зачитывается открытой взвешенной короткой (длинной) позицией зоны 2. </w:t>
      </w:r>
      <w:r>
        <w:br/>
      </w:r>
      <w:r>
        <w:rPr>
          <w:rFonts w:ascii="Times New Roman"/>
          <w:b w:val="false"/>
          <w:i w:val="false"/>
          <w:color w:val="000000"/>
          <w:sz w:val="28"/>
        </w:rPr>
        <w:t xml:space="preserve">
      Сумма частей размеров взвешенных длинных или коротких позиций зон 1 и зоны 2, которые подлежали полному взаимному зачету, представляет собой закрытую взвешенную позицию между зонами 1 и 2. </w:t>
      </w:r>
      <w:r>
        <w:br/>
      </w:r>
      <w:r>
        <w:rPr>
          <w:rFonts w:ascii="Times New Roman"/>
          <w:b w:val="false"/>
          <w:i w:val="false"/>
          <w:color w:val="000000"/>
          <w:sz w:val="28"/>
        </w:rPr>
        <w:t xml:space="preserve">
      Открытая взвешенная длинная (короткая) позиция зоны 2 взаимно зачитывается открытой взвешенной короткой (длинной) позицией зоны 3. </w:t>
      </w:r>
      <w:r>
        <w:br/>
      </w:r>
      <w:r>
        <w:rPr>
          <w:rFonts w:ascii="Times New Roman"/>
          <w:b w:val="false"/>
          <w:i w:val="false"/>
          <w:color w:val="000000"/>
          <w:sz w:val="28"/>
        </w:rPr>
        <w:t xml:space="preserve">
      Сумма частей размеров взвешенных длинных или коротких позиций зон 2 и зоны 3, которые подлежали полному взаимному зачету, представляет собой закрытую взвешенную позицию между зонами 2 и 3. </w:t>
      </w:r>
      <w:r>
        <w:br/>
      </w:r>
      <w:r>
        <w:rPr>
          <w:rFonts w:ascii="Times New Roman"/>
          <w:b w:val="false"/>
          <w:i w:val="false"/>
          <w:color w:val="000000"/>
          <w:sz w:val="28"/>
        </w:rPr>
        <w:t xml:space="preserve">
      Открытая взвешенная длинная (короткая) позиция зоны 1 взаимно зачитывается открытыми взвешенными короткими (длинными) позициями зоны 3. </w:t>
      </w:r>
      <w:r>
        <w:br/>
      </w:r>
      <w:r>
        <w:rPr>
          <w:rFonts w:ascii="Times New Roman"/>
          <w:b w:val="false"/>
          <w:i w:val="false"/>
          <w:color w:val="000000"/>
          <w:sz w:val="28"/>
        </w:rPr>
        <w:t xml:space="preserve">
      Сумма частей размеров взвешенных длинных или коротких позиций зон 1 и зоны 3, которые подлежали полному взаимному зачету, представляет собой закрытую взвешенную позицию между зонами 1 и 3. </w:t>
      </w:r>
      <w:r>
        <w:br/>
      </w:r>
      <w:r>
        <w:rPr>
          <w:rFonts w:ascii="Times New Roman"/>
          <w:b w:val="false"/>
          <w:i w:val="false"/>
          <w:color w:val="000000"/>
          <w:sz w:val="28"/>
        </w:rPr>
        <w:t xml:space="preserve">
      Открытые взвешенные позиции, оставшиеся после взаимного зачета между зонами, суммируются, образуя оставшуюся открытую взвешенную позицию. </w:t>
      </w:r>
      <w:r>
        <w:br/>
      </w:r>
      <w:r>
        <w:rPr>
          <w:rFonts w:ascii="Times New Roman"/>
          <w:b w:val="false"/>
          <w:i w:val="false"/>
          <w:color w:val="000000"/>
          <w:sz w:val="28"/>
        </w:rPr>
        <w:t>
      Расчет общего процентного риска представлен в </w:t>
      </w:r>
      <w:r>
        <w:rPr>
          <w:rFonts w:ascii="Times New Roman"/>
          <w:b w:val="false"/>
          <w:i w:val="false"/>
          <w:color w:val="000000"/>
          <w:sz w:val="28"/>
        </w:rPr>
        <w:t xml:space="preserve">Приложении 6 </w:t>
      </w:r>
      <w:r>
        <w:rPr>
          <w:rFonts w:ascii="Times New Roman"/>
          <w:b w:val="false"/>
          <w:i w:val="false"/>
          <w:color w:val="000000"/>
          <w:sz w:val="28"/>
        </w:rPr>
        <w:t xml:space="preserve">к настоящей Инструкции. </w:t>
      </w:r>
      <w:r>
        <w:br/>
      </w:r>
      <w:r>
        <w:rPr>
          <w:rFonts w:ascii="Times New Roman"/>
          <w:b w:val="false"/>
          <w:i w:val="false"/>
          <w:color w:val="000000"/>
          <w:sz w:val="28"/>
        </w:rPr>
        <w:t>
</w:t>
      </w:r>
      <w:r>
        <w:rPr>
          <w:rFonts w:ascii="Times New Roman"/>
          <w:b w:val="false"/>
          <w:i w:val="false"/>
          <w:color w:val="ff0000"/>
          <w:sz w:val="28"/>
        </w:rPr>
        <w:t xml:space="preserve">      Сноска. Пункт 23 с изменениями, внесенными постановлением Правления Агентства РК по регулированию и надзору финансового рынка и финансовых организаций от 23 февраля 2007 года </w:t>
      </w:r>
      <w:r>
        <w:rPr>
          <w:rFonts w:ascii="Times New Roman"/>
          <w:b w:val="false"/>
          <w:i w:val="false"/>
          <w:color w:val="000000"/>
          <w:sz w:val="28"/>
        </w:rPr>
        <w:t xml:space="preserve">N 47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24. Расчет риска по финансовым инструментам с рыночным риском, связанным с изменением рыночной стоимости акций и рыночной стоимости производных финансовых инструментов, базовым активом которых являются акции или индекс на акции, представляет собой сумму специфического риска на акции и общего риска на акции. </w:t>
      </w:r>
      <w:r>
        <w:br/>
      </w:r>
      <w:r>
        <w:rPr>
          <w:rFonts w:ascii="Times New Roman"/>
          <w:b w:val="false"/>
          <w:i w:val="false"/>
          <w:color w:val="000000"/>
          <w:sz w:val="28"/>
        </w:rPr>
        <w:t xml:space="preserve">
      В расчет специфического риска на акции и общего риска на акции включаются следующие финансовые инструменты с рыночным риском, связанные с изменением рыночной стоимости акций и рыночной стоимости производных финансовых инструментов, базисным активов которых являются акции или индекс на акции: </w:t>
      </w:r>
      <w:r>
        <w:br/>
      </w:r>
      <w:r>
        <w:rPr>
          <w:rFonts w:ascii="Times New Roman"/>
          <w:b w:val="false"/>
          <w:i w:val="false"/>
          <w:color w:val="000000"/>
          <w:sz w:val="28"/>
        </w:rPr>
        <w:t xml:space="preserve">
      акции (за исключением неконвертируемых привилегированных акций, включаемых в расчет риска по финансовым инструментам с рыночным риском, связанным с изменением ставки вознаграждения); </w:t>
      </w:r>
      <w:r>
        <w:br/>
      </w:r>
      <w:r>
        <w:rPr>
          <w:rFonts w:ascii="Times New Roman"/>
          <w:b w:val="false"/>
          <w:i w:val="false"/>
          <w:color w:val="000000"/>
          <w:sz w:val="28"/>
        </w:rPr>
        <w:t xml:space="preserve">
      конвертируемые ценные бумаги (конвертируемые облигации и конвертируемые привилегированные акции); </w:t>
      </w:r>
      <w:r>
        <w:br/>
      </w:r>
      <w:r>
        <w:rPr>
          <w:rFonts w:ascii="Times New Roman"/>
          <w:b w:val="false"/>
          <w:i w:val="false"/>
          <w:color w:val="000000"/>
          <w:sz w:val="28"/>
        </w:rPr>
        <w:t>
      производные финансовые инструменты, базисным активом которых являются ценные бумаги, указанные в абзацах третьем и четвертом настоящего пункта или индекс на указанные ценные бумаги.</w:t>
      </w:r>
      <w:r>
        <w:br/>
      </w:r>
      <w:r>
        <w:rPr>
          <w:rFonts w:ascii="Times New Roman"/>
          <w:b w:val="false"/>
          <w:i w:val="false"/>
          <w:color w:val="000000"/>
          <w:sz w:val="28"/>
        </w:rPr>
        <w:t>
</w:t>
      </w:r>
      <w:r>
        <w:rPr>
          <w:rFonts w:ascii="Times New Roman"/>
          <w:b w:val="false"/>
          <w:i w:val="false"/>
          <w:color w:val="000000"/>
          <w:sz w:val="28"/>
        </w:rPr>
        <w:t xml:space="preserve">
      25. Для расчета специфического риска и общего риска определяются открытые (длинные или короткие) позиции по каждому финансовому инструменту, связанному с изменением рыночной стоимости на акции или индекса на акции, торгуемому в торговой системе организатора торгов Республики Казахстан или организаторов торгов, признаваемых международными фондовыми биржами. </w:t>
      </w:r>
      <w:r>
        <w:br/>
      </w:r>
      <w:r>
        <w:rPr>
          <w:rFonts w:ascii="Times New Roman"/>
          <w:b w:val="false"/>
          <w:i w:val="false"/>
          <w:color w:val="000000"/>
          <w:sz w:val="28"/>
        </w:rPr>
        <w:t xml:space="preserve">
      При расчете открытой (длинной или короткой) позиции по финансовым инструментам, связанным с изменением рыночной стоимости акций или индекса на акции, финансовые инструменты, базисным активом которых являются определенные акции или определенные индексы на акции, пересчитываются в рыночную стоимость базисных активов, в том числе: </w:t>
      </w:r>
      <w:r>
        <w:br/>
      </w:r>
      <w:r>
        <w:rPr>
          <w:rFonts w:ascii="Times New Roman"/>
          <w:b w:val="false"/>
          <w:i w:val="false"/>
          <w:color w:val="000000"/>
          <w:sz w:val="28"/>
        </w:rPr>
        <w:t xml:space="preserve">
      фьючерсные и форвардные контакты, базисным активом которых являются акции, отражаются по рыночной стоимости указанных фьючерсных и форвардных контактов; </w:t>
      </w:r>
      <w:r>
        <w:br/>
      </w:r>
      <w:r>
        <w:rPr>
          <w:rFonts w:ascii="Times New Roman"/>
          <w:b w:val="false"/>
          <w:i w:val="false"/>
          <w:color w:val="000000"/>
          <w:sz w:val="28"/>
        </w:rPr>
        <w:t>
      фьючерсные контракты, базисным активом которых является индекс на акции, пересчитывается по рыночной стоимости акций, входящих в состав индекса;</w:t>
      </w:r>
      <w:r>
        <w:br/>
      </w:r>
      <w:r>
        <w:rPr>
          <w:rFonts w:ascii="Times New Roman"/>
          <w:b w:val="false"/>
          <w:i w:val="false"/>
          <w:color w:val="000000"/>
          <w:sz w:val="28"/>
        </w:rPr>
        <w:t xml:space="preserve">
      своповые контракты, базисным активом которых являются индексы на акции, рассматриваются как комбинация длинной и короткой позиций, пересчитанных по рыночной стоимости соответствующих указанным позициям базисных активов, с учетом того, что индекс представляют собой позицию, пересчитанную на сумму рыночных стоимостей акций, входящих в состав индекса; </w:t>
      </w:r>
      <w:r>
        <w:br/>
      </w:r>
      <w:r>
        <w:rPr>
          <w:rFonts w:ascii="Times New Roman"/>
          <w:b w:val="false"/>
          <w:i w:val="false"/>
          <w:color w:val="000000"/>
          <w:sz w:val="28"/>
        </w:rPr>
        <w:t xml:space="preserve">
      опционные контракты, базовым активом которых являются акции или индексы на акции, включаются в расчет общего риска на акции в размере их рыночной стоимости за последний рабочий день отчетного периода. </w:t>
      </w:r>
      <w:r>
        <w:br/>
      </w:r>
      <w:r>
        <w:rPr>
          <w:rFonts w:ascii="Times New Roman"/>
          <w:b w:val="false"/>
          <w:i w:val="false"/>
          <w:color w:val="000000"/>
          <w:sz w:val="28"/>
        </w:rPr>
        <w:t>
      Открытая (длинная или короткая) позиция по финансовым инструментам, связанным с изменением рыночной стоимости определенных акций или определенного индекса на акции, представляет собой разницу между суммой финансовых инструментов, связанных с изменением рыночной стоимости определенных акций или определенного индекса на акции, в том числе представляющих требования на продажу определенных акций или требование на осуществление выплат по определенному индексу на акции и суммой финансовых инструментов, связанных с изменением рыночной цены на определенные акции или определенные индексы на акции, в том числе представляющих собой обязательства на продажу определенных акций или обязательство осуществление выплат по определенному индексу на акции.</w:t>
      </w:r>
      <w:r>
        <w:br/>
      </w:r>
      <w:r>
        <w:rPr>
          <w:rFonts w:ascii="Times New Roman"/>
          <w:b w:val="false"/>
          <w:i w:val="false"/>
          <w:color w:val="000000"/>
          <w:sz w:val="28"/>
        </w:rPr>
        <w:t>
</w:t>
      </w:r>
      <w:r>
        <w:rPr>
          <w:rFonts w:ascii="Times New Roman"/>
          <w:b w:val="false"/>
          <w:i w:val="false"/>
          <w:color w:val="000000"/>
          <w:sz w:val="28"/>
        </w:rPr>
        <w:t>
      26. Специфический риск по финансовым инструментам с рыночным риском, связанным с изменением рыночной стоимости акций или индекса на акции, представляет сумму открытых позиций (длинных и коротких) по указанным финансовым инструментам, взвешенную по коэффициенту специфического риска, равному 0,075.</w:t>
      </w:r>
      <w:r>
        <w:br/>
      </w:r>
      <w:r>
        <w:rPr>
          <w:rFonts w:ascii="Times New Roman"/>
          <w:b w:val="false"/>
          <w:i w:val="false"/>
          <w:color w:val="000000"/>
          <w:sz w:val="28"/>
        </w:rPr>
        <w:t>
      С 1 января 2016 года значение коэффициента специфического риска равно 0,075.</w:t>
      </w:r>
      <w:r>
        <w:br/>
      </w:r>
      <w:r>
        <w:rPr>
          <w:rFonts w:ascii="Times New Roman"/>
          <w:b w:val="false"/>
          <w:i w:val="false"/>
          <w:color w:val="000000"/>
          <w:sz w:val="28"/>
        </w:rPr>
        <w:t>
      С 1 января 2017 года значение коэффициента специфического риска равно 0,08.</w:t>
      </w:r>
      <w:r>
        <w:br/>
      </w:r>
      <w:r>
        <w:rPr>
          <w:rFonts w:ascii="Times New Roman"/>
          <w:b w:val="false"/>
          <w:i w:val="false"/>
          <w:color w:val="000000"/>
          <w:sz w:val="28"/>
        </w:rPr>
        <w:t>
      </w:t>
      </w:r>
      <w:r>
        <w:rPr>
          <w:rFonts w:ascii="Times New Roman"/>
          <w:b w:val="false"/>
          <w:i w:val="false"/>
          <w:color w:val="ff0000"/>
          <w:sz w:val="28"/>
        </w:rPr>
        <w:t xml:space="preserve">Сноска. Пункт 26 в редакции постановления Правления Национального Банка РК от 19.12.2015 </w:t>
      </w:r>
      <w:r>
        <w:rPr>
          <w:rFonts w:ascii="Times New Roman"/>
          <w:b w:val="false"/>
          <w:i w:val="false"/>
          <w:color w:val="000000"/>
          <w:sz w:val="28"/>
        </w:rPr>
        <w:t>№ 222</w:t>
      </w:r>
      <w:r>
        <w:rPr>
          <w:rFonts w:ascii="Times New Roman"/>
          <w:b w:val="false"/>
          <w:i w:val="false"/>
          <w:color w:val="ff0000"/>
          <w:sz w:val="28"/>
        </w:rPr>
        <w:t xml:space="preserve"> (вводится в действие со дня его первого официального опубликования).</w:t>
      </w:r>
    </w:p>
    <w:bookmarkEnd w:id="7"/>
    <w:bookmarkStart w:name="z38" w:id="8"/>
    <w:p>
      <w:pPr>
        <w:spacing w:after="0"/>
        <w:ind w:left="0"/>
        <w:jc w:val="both"/>
      </w:pPr>
      <w:r>
        <w:rPr>
          <w:rFonts w:ascii="Times New Roman"/>
          <w:b w:val="false"/>
          <w:i w:val="false"/>
          <w:color w:val="000000"/>
          <w:sz w:val="28"/>
        </w:rPr>
        <w:t>
      27. Общий риск представляет собой произведение коэффициента общего риска, равного 0,075, на разницу между суммой длинных позиций и суммой коротких позиций по финансовым инструментам с рыночным риском, связанным с изменением рыночной стоимости определенных акций или определенного индекса на акции.</w:t>
      </w:r>
      <w:r>
        <w:br/>
      </w:r>
      <w:r>
        <w:rPr>
          <w:rFonts w:ascii="Times New Roman"/>
          <w:b w:val="false"/>
          <w:i w:val="false"/>
          <w:color w:val="000000"/>
          <w:sz w:val="28"/>
        </w:rPr>
        <w:t>
      С 1 января 2016 года значение коэффициента общего риска равно 0,075.</w:t>
      </w:r>
      <w:r>
        <w:br/>
      </w:r>
      <w:r>
        <w:rPr>
          <w:rFonts w:ascii="Times New Roman"/>
          <w:b w:val="false"/>
          <w:i w:val="false"/>
          <w:color w:val="000000"/>
          <w:sz w:val="28"/>
        </w:rPr>
        <w:t>
      С 1 января 2017 года значение коэффициента общего риска равно 0,08.</w:t>
      </w:r>
      <w:r>
        <w:br/>
      </w:r>
      <w:r>
        <w:rPr>
          <w:rFonts w:ascii="Times New Roman"/>
          <w:b w:val="false"/>
          <w:i w:val="false"/>
          <w:color w:val="000000"/>
          <w:sz w:val="28"/>
        </w:rPr>
        <w:t>
      </w:t>
      </w:r>
      <w:r>
        <w:rPr>
          <w:rFonts w:ascii="Times New Roman"/>
          <w:b w:val="false"/>
          <w:i w:val="false"/>
          <w:color w:val="ff0000"/>
          <w:sz w:val="28"/>
        </w:rPr>
        <w:t xml:space="preserve">Сноска. Пункт 27 в редакции постановления Правления Национального Банка РК от 19.12.2015 </w:t>
      </w:r>
      <w:r>
        <w:rPr>
          <w:rFonts w:ascii="Times New Roman"/>
          <w:b w:val="false"/>
          <w:i w:val="false"/>
          <w:color w:val="000000"/>
          <w:sz w:val="28"/>
        </w:rPr>
        <w:t>№ 222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28. Расчет риска по активам, условным и возможным требованиям и обязательствам, связанным с изменением обменного курса иностранных валют (рыночной стоимости драгоценных металлов), представляет произведение коэффициента валютного риска, равного 0,075, на наибольшее значение одной из следующих сумм:</w:t>
      </w:r>
      <w:r>
        <w:br/>
      </w:r>
      <w:r>
        <w:rPr>
          <w:rFonts w:ascii="Times New Roman"/>
          <w:b w:val="false"/>
          <w:i w:val="false"/>
          <w:color w:val="000000"/>
          <w:sz w:val="28"/>
        </w:rPr>
        <w:t>
      открытых коротких позиций по каждой иностранной валюте (в абсолютном значении) и открытых (длинных или коротких) позиций по драгоценным металлам (в абсолютном значении);</w:t>
      </w:r>
      <w:r>
        <w:br/>
      </w:r>
      <w:r>
        <w:rPr>
          <w:rFonts w:ascii="Times New Roman"/>
          <w:b w:val="false"/>
          <w:i w:val="false"/>
          <w:color w:val="000000"/>
          <w:sz w:val="28"/>
        </w:rPr>
        <w:t>
      открытых длинных позиций по каждой иностранной валюте (в абсолютном значении) и открытых (длинных или коротких) позиций по драгоценным металлам (в абсолютном значении).</w:t>
      </w:r>
      <w:r>
        <w:br/>
      </w:r>
      <w:r>
        <w:rPr>
          <w:rFonts w:ascii="Times New Roman"/>
          <w:b w:val="false"/>
          <w:i w:val="false"/>
          <w:color w:val="000000"/>
          <w:sz w:val="28"/>
        </w:rPr>
        <w:t>
      Открытая валютная позиция по каждой иностранной валюте рассчитывается в соответствии с </w:t>
      </w:r>
      <w:r>
        <w:rPr>
          <w:rFonts w:ascii="Times New Roman"/>
          <w:b w:val="false"/>
          <w:i w:val="false"/>
          <w:color w:val="000000"/>
          <w:sz w:val="28"/>
        </w:rPr>
        <w:t>пунктом 47</w:t>
      </w:r>
      <w:r>
        <w:rPr>
          <w:rFonts w:ascii="Times New Roman"/>
          <w:b w:val="false"/>
          <w:i w:val="false"/>
          <w:color w:val="000000"/>
          <w:sz w:val="28"/>
        </w:rPr>
        <w:t xml:space="preserve"> Инструкции.</w:t>
      </w:r>
      <w:r>
        <w:br/>
      </w:r>
      <w:r>
        <w:rPr>
          <w:rFonts w:ascii="Times New Roman"/>
          <w:b w:val="false"/>
          <w:i w:val="false"/>
          <w:color w:val="000000"/>
          <w:sz w:val="28"/>
        </w:rPr>
        <w:t>
      С 1 января 2016 года значение коэффициента валютного риска равно 0,075.</w:t>
      </w:r>
      <w:r>
        <w:br/>
      </w:r>
      <w:r>
        <w:rPr>
          <w:rFonts w:ascii="Times New Roman"/>
          <w:b w:val="false"/>
          <w:i w:val="false"/>
          <w:color w:val="000000"/>
          <w:sz w:val="28"/>
        </w:rPr>
        <w:t>
      С 1 января 2017 года значение коэффициента валютного риска равно 0,08.</w:t>
      </w:r>
      <w:r>
        <w:br/>
      </w:r>
      <w:r>
        <w:rPr>
          <w:rFonts w:ascii="Times New Roman"/>
          <w:b w:val="false"/>
          <w:i w:val="false"/>
          <w:color w:val="000000"/>
          <w:sz w:val="28"/>
        </w:rPr>
        <w:t>
      </w:t>
      </w:r>
      <w:r>
        <w:rPr>
          <w:rFonts w:ascii="Times New Roman"/>
          <w:b w:val="false"/>
          <w:i w:val="false"/>
          <w:color w:val="ff0000"/>
          <w:sz w:val="28"/>
        </w:rPr>
        <w:t xml:space="preserve">Сноска. Пункт 28 в редакции постановления Правления Национального Банка РК от 19.12.2015 </w:t>
      </w:r>
      <w:r>
        <w:rPr>
          <w:rFonts w:ascii="Times New Roman"/>
          <w:b w:val="false"/>
          <w:i w:val="false"/>
          <w:color w:val="000000"/>
          <w:sz w:val="28"/>
        </w:rPr>
        <w:t>№ 222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29. В расчет открытой (длинной или короткой) позиции по каждой иностранной валюте (драгоценному металлу) включаются активы, обязательства, условные и возможные требования и обязательства, выраженные или фиксированные в иностранной валюте (драгоценных металлах), в том числе: </w:t>
      </w:r>
      <w:r>
        <w:br/>
      </w:r>
      <w:r>
        <w:rPr>
          <w:rFonts w:ascii="Times New Roman"/>
          <w:b w:val="false"/>
          <w:i w:val="false"/>
          <w:color w:val="000000"/>
          <w:sz w:val="28"/>
        </w:rPr>
        <w:t xml:space="preserve">
      разница между рыночной (справедливой) стоимостью активов и обязательств, выраженных (фиксированных) в иностранной валюте (драгоценном металле), включая вознаграждение, начисленное в иностранной валюте; </w:t>
      </w:r>
      <w:r>
        <w:br/>
      </w:r>
      <w:r>
        <w:rPr>
          <w:rFonts w:ascii="Times New Roman"/>
          <w:b w:val="false"/>
          <w:i w:val="false"/>
          <w:color w:val="000000"/>
          <w:sz w:val="28"/>
        </w:rPr>
        <w:t xml:space="preserve">
      разница между размерами иностранной валюты (драгоценного металла), получаемой и выплачиваемой по операциям форвард или фьючерс и опцион; </w:t>
      </w:r>
      <w:r>
        <w:br/>
      </w:r>
      <w:r>
        <w:rPr>
          <w:rFonts w:ascii="Times New Roman"/>
          <w:b w:val="false"/>
          <w:i w:val="false"/>
          <w:color w:val="000000"/>
          <w:sz w:val="28"/>
        </w:rPr>
        <w:t xml:space="preserve">
      разница между полученными и выданными гарантиями, выраженными (фиксированными) в иностранной валюте. </w:t>
      </w:r>
      <w:r>
        <w:br/>
      </w:r>
      <w:r>
        <w:rPr>
          <w:rFonts w:ascii="Times New Roman"/>
          <w:b w:val="false"/>
          <w:i w:val="false"/>
          <w:color w:val="000000"/>
          <w:sz w:val="28"/>
        </w:rPr>
        <w:t xml:space="preserve">
      Положительные значения указанных разниц свидетельствует об открытых длинных позициях по иностранной валюте (драгоценному металлу), открытые отрицательные значения - коротких позициях по иностранной валюте (драгоценному металлу). </w:t>
      </w:r>
      <w:r>
        <w:br/>
      </w:r>
      <w:r>
        <w:rPr>
          <w:rFonts w:ascii="Times New Roman"/>
          <w:b w:val="false"/>
          <w:i w:val="false"/>
          <w:color w:val="000000"/>
          <w:sz w:val="28"/>
        </w:rPr>
        <w:t>
      Операции форвард на продажу иностранной валюты или драгоценного металла включаются в расчет открытой валютной позиции в сконвертированном размере, рассчитываемом как произведение объема базового актива операции форвард на рыночную цену базового актива, сложившуюся за последний рабочий день отчетного периода.</w:t>
      </w:r>
      <w:r>
        <w:br/>
      </w:r>
      <w:r>
        <w:rPr>
          <w:rFonts w:ascii="Times New Roman"/>
          <w:b w:val="false"/>
          <w:i w:val="false"/>
          <w:color w:val="000000"/>
          <w:sz w:val="28"/>
        </w:rPr>
        <w:t>
</w:t>
      </w:r>
      <w:r>
        <w:rPr>
          <w:rFonts w:ascii="Times New Roman"/>
          <w:b w:val="false"/>
          <w:i w:val="false"/>
          <w:color w:val="000000"/>
          <w:sz w:val="28"/>
        </w:rPr>
        <w:t>
      30. Активы, условные и возможные требования и обязательства, связанные с изменением обменного курса иностранных валют (рыночной стоимости драгоценных металлов), включаются в расчет открытой валютной позиции за вычетом резервов, сформированных в соответствии с международными стандартами финансовой отчетности.</w:t>
      </w:r>
      <w:r>
        <w:br/>
      </w:r>
      <w:r>
        <w:rPr>
          <w:rFonts w:ascii="Times New Roman"/>
          <w:b w:val="false"/>
          <w:i w:val="false"/>
          <w:color w:val="000000"/>
          <w:sz w:val="28"/>
        </w:rPr>
        <w:t>
      </w:t>
      </w:r>
      <w:r>
        <w:rPr>
          <w:rFonts w:ascii="Times New Roman"/>
          <w:b w:val="false"/>
          <w:i w:val="false"/>
          <w:color w:val="ff0000"/>
          <w:sz w:val="28"/>
        </w:rPr>
        <w:t>Сноска. Пункт 30 в редакции постановления Правления Национального Банка РК от 25.02.2013</w:t>
      </w:r>
      <w:r>
        <w:rPr>
          <w:rFonts w:ascii="Times New Roman"/>
          <w:b w:val="false"/>
          <w:i w:val="false"/>
          <w:color w:val="000000"/>
          <w:sz w:val="28"/>
        </w:rPr>
        <w:t> </w:t>
      </w:r>
      <w:r>
        <w:rPr>
          <w:rFonts w:ascii="Times New Roman"/>
          <w:b w:val="false"/>
          <w:i w:val="false"/>
          <w:color w:val="000000"/>
          <w:sz w:val="28"/>
        </w:rPr>
        <w:t>№ 74</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000000"/>
          <w:sz w:val="28"/>
        </w:rPr>
        <w:t>
      31. Операционный риск рассчитывается как произведение коэффициента приведения, равного 13,3, на произведение средней величины годового валового дохода за последние истекшие три года на коэффициент операционного риска, равного 0,075.</w:t>
      </w:r>
      <w:r>
        <w:br/>
      </w:r>
      <w:r>
        <w:rPr>
          <w:rFonts w:ascii="Times New Roman"/>
          <w:b w:val="false"/>
          <w:i w:val="false"/>
          <w:color w:val="000000"/>
          <w:sz w:val="28"/>
        </w:rPr>
        <w:t>
      Средняя величина годового валового дохода за последние истекшие 3 (три) года рассчитывается как отношение суммы годовых валовых доходов за последние истекшие 3 (три) года, в каждом из которых банком был получен чистый доход на количество лет, в которых банком был получен чистый доход.</w:t>
      </w:r>
      <w:r>
        <w:br/>
      </w:r>
      <w:r>
        <w:rPr>
          <w:rFonts w:ascii="Times New Roman"/>
          <w:b w:val="false"/>
          <w:i w:val="false"/>
          <w:color w:val="000000"/>
          <w:sz w:val="28"/>
        </w:rPr>
        <w:t>
      Для вновь созданных банков операционный риск рассчитывается по истечении финансового года и средняя величина годового валового дохода рассчитывается исходя из количества истекших лет.</w:t>
      </w:r>
      <w:r>
        <w:br/>
      </w:r>
      <w:r>
        <w:rPr>
          <w:rFonts w:ascii="Times New Roman"/>
          <w:b w:val="false"/>
          <w:i w:val="false"/>
          <w:color w:val="000000"/>
          <w:sz w:val="28"/>
        </w:rPr>
        <w:t>
      Годовой валовый доход определяется как:</w:t>
      </w:r>
      <w:r>
        <w:br/>
      </w:r>
      <w:r>
        <w:rPr>
          <w:rFonts w:ascii="Times New Roman"/>
          <w:b w:val="false"/>
          <w:i w:val="false"/>
          <w:color w:val="000000"/>
          <w:sz w:val="28"/>
        </w:rPr>
        <w:t>
      сумма совокупного дохода, корпоративного подоходного налога, ассигнований на обеспечение;</w:t>
      </w:r>
      <w:r>
        <w:br/>
      </w:r>
      <w:r>
        <w:rPr>
          <w:rFonts w:ascii="Times New Roman"/>
          <w:b w:val="false"/>
          <w:i w:val="false"/>
          <w:color w:val="000000"/>
          <w:sz w:val="28"/>
        </w:rPr>
        <w:t>
      за минусом совокупных расходов, доходов от восстановления провизий (резервов).</w:t>
      </w:r>
      <w:r>
        <w:br/>
      </w:r>
      <w:r>
        <w:rPr>
          <w:rFonts w:ascii="Times New Roman"/>
          <w:b w:val="false"/>
          <w:i w:val="false"/>
          <w:color w:val="000000"/>
          <w:sz w:val="28"/>
        </w:rPr>
        <w:t>
      В расчет операционного риска включается год, в котором банком был получен убыток, но с учетом ассигнований на обеспечение за минусом доходов от восстановления провизий (резервов) получен положительный валовый доход.</w:t>
      </w:r>
      <w:r>
        <w:br/>
      </w:r>
      <w:r>
        <w:rPr>
          <w:rFonts w:ascii="Times New Roman"/>
          <w:b w:val="false"/>
          <w:i w:val="false"/>
          <w:color w:val="000000"/>
          <w:sz w:val="28"/>
        </w:rPr>
        <w:t>
      С 1 января 2016 года значения коэффициента приведения равно 13,3, коэффициента операционного риска - 0,075.</w:t>
      </w:r>
      <w:r>
        <w:br/>
      </w:r>
      <w:r>
        <w:rPr>
          <w:rFonts w:ascii="Times New Roman"/>
          <w:b w:val="false"/>
          <w:i w:val="false"/>
          <w:color w:val="000000"/>
          <w:sz w:val="28"/>
        </w:rPr>
        <w:t>
      С 1 января 2017 года значения коэффициента приведения равно 12,5, коэффициента операционного риска - 0,08.</w:t>
      </w:r>
      <w:r>
        <w:br/>
      </w:r>
      <w:r>
        <w:rPr>
          <w:rFonts w:ascii="Times New Roman"/>
          <w:b w:val="false"/>
          <w:i w:val="false"/>
          <w:color w:val="000000"/>
          <w:sz w:val="28"/>
        </w:rPr>
        <w:t>
</w:t>
      </w:r>
      <w:r>
        <w:rPr>
          <w:rFonts w:ascii="Times New Roman"/>
          <w:b w:val="false"/>
          <w:i w:val="false"/>
          <w:color w:val="ff0000"/>
          <w:sz w:val="28"/>
        </w:rPr>
        <w:t xml:space="preserve">      Сноска. Пункт 31 в редакции постановления Правления Национального Банка РК от 19.12.2015 </w:t>
      </w:r>
      <w:r>
        <w:rPr>
          <w:rFonts w:ascii="Times New Roman"/>
          <w:b w:val="false"/>
          <w:i w:val="false"/>
          <w:color w:val="000000"/>
          <w:sz w:val="28"/>
        </w:rPr>
        <w:t>№ 222</w:t>
      </w:r>
      <w:r>
        <w:rPr>
          <w:rFonts w:ascii="Times New Roman"/>
          <w:b w:val="false"/>
          <w:i w:val="false"/>
          <w:color w:val="ff0000"/>
          <w:sz w:val="28"/>
        </w:rPr>
        <w:t xml:space="preserve"> (вводится в действие со дня его первого официального опубликования).</w:t>
      </w:r>
    </w:p>
    <w:bookmarkEnd w:id="8"/>
    <w:bookmarkStart w:name="z147" w:id="9"/>
    <w:p>
      <w:pPr>
        <w:spacing w:after="0"/>
        <w:ind w:left="0"/>
        <w:jc w:val="left"/>
      </w:pPr>
      <w:r>
        <w:rPr>
          <w:rFonts w:ascii="Times New Roman"/>
          <w:b/>
          <w:i w:val="false"/>
          <w:color w:val="000000"/>
        </w:rPr>
        <w:t xml:space="preserve"> 
2-1. Особенности расчета коэффициента достаточности собственного</w:t>
      </w:r>
      <w:r>
        <w:br/>
      </w:r>
      <w:r>
        <w:rPr>
          <w:rFonts w:ascii="Times New Roman"/>
          <w:b/>
          <w:i w:val="false"/>
          <w:color w:val="000000"/>
        </w:rPr>
        <w:t>
капитала при секьюритизации</w:t>
      </w:r>
    </w:p>
    <w:bookmarkEnd w:id="9"/>
    <w:p>
      <w:pPr>
        <w:spacing w:after="0"/>
        <w:ind w:left="0"/>
        <w:jc w:val="both"/>
      </w:pPr>
      <w:r>
        <w:rPr>
          <w:rFonts w:ascii="Times New Roman"/>
          <w:b w:val="false"/>
          <w:i w:val="false"/>
          <w:color w:val="ff0000"/>
          <w:sz w:val="28"/>
        </w:rPr>
        <w:t xml:space="preserve">      Сноска. Заголовок главы в редакции постановления Правления Национального Банка РК от 28.04.2012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Инструкция дополнена главой 2-1 в соответствии с постановлением Правления Агентства РК по регулированию и надзору финансового рынка и финансовых организаций от 28.04.2008 </w:t>
      </w:r>
      <w:r>
        <w:rPr>
          <w:rFonts w:ascii="Times New Roman"/>
          <w:b w:val="false"/>
          <w:i w:val="false"/>
          <w:color w:val="ff0000"/>
          <w:sz w:val="28"/>
        </w:rPr>
        <w:t xml:space="preserve">N 58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bookmarkStart w:name="z148" w:id="10"/>
    <w:p>
      <w:pPr>
        <w:spacing w:after="0"/>
        <w:ind w:left="0"/>
        <w:jc w:val="both"/>
      </w:pPr>
      <w:r>
        <w:rPr>
          <w:rFonts w:ascii="Times New Roman"/>
          <w:b w:val="false"/>
          <w:i w:val="false"/>
          <w:color w:val="000000"/>
          <w:sz w:val="28"/>
        </w:rPr>
        <w:t xml:space="preserve">
      31-1. Банк-оригинатор (далее - оригинатор) применяет рамочный подход секьюритизации к расчету собственного капитала в соответствии с Рамочным подходом Базель II: Международная конвергенция измерения капитала и стандартов капитала: новые подходы (июнь 2006 г.), при котором секьюритизированные активы могут быть исключены из расчета активов оригинатора, взвешенных по степени кредитного риска (далее - рамочный подход секьюритизации), если существенный кредитный риск в результате осуществления сделки секьюритизации передается третьим сторонам. </w:t>
      </w:r>
      <w:r>
        <w:br/>
      </w:r>
      <w:r>
        <w:rPr>
          <w:rFonts w:ascii="Times New Roman"/>
          <w:b w:val="false"/>
          <w:i w:val="false"/>
          <w:color w:val="000000"/>
          <w:sz w:val="28"/>
        </w:rPr>
        <w:t>
      Банки, участвующие в сделках секьюритизации и не являющиеся оригинаторами, применяют рамочный подход секьюритизации в соответствии с настоящей Инструкцией при расчете взвешенных по степени кредитных рисков удерживаемых ими позиций секьюритизации в такой сделке.</w:t>
      </w:r>
      <w:r>
        <w:br/>
      </w:r>
      <w:r>
        <w:rPr>
          <w:rFonts w:ascii="Times New Roman"/>
          <w:b w:val="false"/>
          <w:i w:val="false"/>
          <w:color w:val="000000"/>
          <w:sz w:val="28"/>
        </w:rPr>
        <w:t>
</w:t>
      </w:r>
      <w:r>
        <w:rPr>
          <w:rFonts w:ascii="Times New Roman"/>
          <w:b w:val="false"/>
          <w:i w:val="false"/>
          <w:color w:val="000000"/>
          <w:sz w:val="28"/>
        </w:rPr>
        <w:t xml:space="preserve">
      31-2. Для применения банками рамочного подхода секьюритизации при расчете собственного капитала оригинатор предоставляет в уполномоченный орган следующие документы: </w:t>
      </w:r>
      <w:r>
        <w:br/>
      </w:r>
      <w:r>
        <w:rPr>
          <w:rFonts w:ascii="Times New Roman"/>
          <w:b w:val="false"/>
          <w:i w:val="false"/>
          <w:color w:val="000000"/>
          <w:sz w:val="28"/>
        </w:rPr>
        <w:t>
      1) анкету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настоящей Инструкции; </w:t>
      </w:r>
      <w:r>
        <w:br/>
      </w:r>
      <w:r>
        <w:rPr>
          <w:rFonts w:ascii="Times New Roman"/>
          <w:b w:val="false"/>
          <w:i w:val="false"/>
          <w:color w:val="000000"/>
          <w:sz w:val="28"/>
        </w:rPr>
        <w:t xml:space="preserve">
      2) документ, определяющий лиц из состава Правления банка, ответственных за определение целесообразности применения рамочного подхода секьюритизации; </w:t>
      </w:r>
      <w:r>
        <w:br/>
      </w:r>
      <w:r>
        <w:rPr>
          <w:rFonts w:ascii="Times New Roman"/>
          <w:b w:val="false"/>
          <w:i w:val="false"/>
          <w:color w:val="000000"/>
          <w:sz w:val="28"/>
        </w:rPr>
        <w:t>
      3) копию проспекта выпуска ценных бумаг (либо облигационной программы) для трансграничных сделок секьюритизации с иностранными специальными финансовыми компаниями, осуществляемых в соответствии с законодательством иностранного государства, либо копию свидетельства о государственной регистрации облигационной программы (либо выпуска облигаций в пределах облигационной программы) для сделок секьюритизации, осуществляемых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20 февраля 2006 года «О проектном финансировании и секьюритизации»;</w:t>
      </w:r>
      <w:r>
        <w:br/>
      </w:r>
      <w:r>
        <w:rPr>
          <w:rFonts w:ascii="Times New Roman"/>
          <w:b w:val="false"/>
          <w:i w:val="false"/>
          <w:color w:val="000000"/>
          <w:sz w:val="28"/>
        </w:rPr>
        <w:t>
      4) сведения о коэффициенте достаточности собственного капитала К2 с учетом секьюритизации и без учета секьюритизации в соответствии с </w:t>
      </w:r>
      <w:r>
        <w:rPr>
          <w:rFonts w:ascii="Times New Roman"/>
          <w:b w:val="false"/>
          <w:i w:val="false"/>
          <w:color w:val="000000"/>
          <w:sz w:val="28"/>
        </w:rPr>
        <w:t>приложением 13</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ff0000"/>
          <w:sz w:val="28"/>
        </w:rPr>
        <w:t>Сноска. Пункт 31-2 с изменением, внесенным постановлением Правления  Национального Банка РК от 26.07.2013</w:t>
      </w:r>
      <w:r>
        <w:rPr>
          <w:rFonts w:ascii="Times New Roman"/>
          <w:b w:val="false"/>
          <w:i w:val="false"/>
          <w:color w:val="000000"/>
          <w:sz w:val="28"/>
        </w:rPr>
        <w:t> </w:t>
      </w:r>
      <w:r>
        <w:rPr>
          <w:rFonts w:ascii="Times New Roman"/>
          <w:b w:val="false"/>
          <w:i w:val="false"/>
          <w:color w:val="000000"/>
          <w:sz w:val="28"/>
        </w:rPr>
        <w:t>№ 204</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31-3. Если какой-либо из предоставляемых документов подготовлен на иностранном языке, то представляется его перевод на государственный или русский язык.</w:t>
      </w:r>
      <w:r>
        <w:br/>
      </w:r>
      <w:r>
        <w:rPr>
          <w:rFonts w:ascii="Times New Roman"/>
          <w:b w:val="false"/>
          <w:i w:val="false"/>
          <w:color w:val="000000"/>
          <w:sz w:val="28"/>
        </w:rPr>
        <w:t>
</w:t>
      </w:r>
      <w:r>
        <w:rPr>
          <w:rFonts w:ascii="Times New Roman"/>
          <w:b w:val="false"/>
          <w:i w:val="false"/>
          <w:color w:val="000000"/>
          <w:sz w:val="28"/>
        </w:rPr>
        <w:t>
      31-4. Представленные документы рассматриваются уполномоченным органом в течение пятнадцати календарных дней со дня их получения.</w:t>
      </w:r>
      <w:r>
        <w:br/>
      </w:r>
      <w:r>
        <w:rPr>
          <w:rFonts w:ascii="Times New Roman"/>
          <w:b w:val="false"/>
          <w:i w:val="false"/>
          <w:color w:val="000000"/>
          <w:sz w:val="28"/>
        </w:rPr>
        <w:t>
</w:t>
      </w:r>
      <w:r>
        <w:rPr>
          <w:rFonts w:ascii="Times New Roman"/>
          <w:b w:val="false"/>
          <w:i w:val="false"/>
          <w:color w:val="000000"/>
          <w:sz w:val="28"/>
        </w:rPr>
        <w:t>
      31-5. После рассмотрения документов, предусмотренных пунктом </w:t>
      </w:r>
      <w:r>
        <w:rPr>
          <w:rFonts w:ascii="Times New Roman"/>
          <w:b w:val="false"/>
          <w:i w:val="false"/>
          <w:color w:val="000000"/>
          <w:sz w:val="28"/>
        </w:rPr>
        <w:t xml:space="preserve">31-2 </w:t>
      </w:r>
      <w:r>
        <w:rPr>
          <w:rFonts w:ascii="Times New Roman"/>
          <w:b w:val="false"/>
          <w:i w:val="false"/>
          <w:color w:val="000000"/>
          <w:sz w:val="28"/>
        </w:rPr>
        <w:t xml:space="preserve">настоящей Инструкции, уполномоченный орган принимает решение о выдаче либо об отказе в подтверждении на применение банками рамочного подхода секьюритизации при расчете собственного капитала и в письменном виде уведомляет об этом оригинатора. </w:t>
      </w:r>
      <w:r>
        <w:br/>
      </w:r>
      <w:r>
        <w:rPr>
          <w:rFonts w:ascii="Times New Roman"/>
          <w:b w:val="false"/>
          <w:i w:val="false"/>
          <w:color w:val="000000"/>
          <w:sz w:val="28"/>
        </w:rPr>
        <w:t xml:space="preserve">
      Подтверждение на применение банками рамочного подхода секьюритизации при расчете собственного капитала не выдается в случае: </w:t>
      </w:r>
      <w:r>
        <w:br/>
      </w:r>
      <w:r>
        <w:rPr>
          <w:rFonts w:ascii="Times New Roman"/>
          <w:b w:val="false"/>
          <w:i w:val="false"/>
          <w:color w:val="000000"/>
          <w:sz w:val="28"/>
        </w:rPr>
        <w:t xml:space="preserve">
      1) непредставления полного пакета документов согласно пункту 31-2 настоящей Инструкции; </w:t>
      </w:r>
      <w:r>
        <w:br/>
      </w:r>
      <w:r>
        <w:rPr>
          <w:rFonts w:ascii="Times New Roman"/>
          <w:b w:val="false"/>
          <w:i w:val="false"/>
          <w:color w:val="000000"/>
          <w:sz w:val="28"/>
        </w:rPr>
        <w:t>
      2) несоответствия требованиям пунктов </w:t>
      </w:r>
      <w:r>
        <w:rPr>
          <w:rFonts w:ascii="Times New Roman"/>
          <w:b w:val="false"/>
          <w:i w:val="false"/>
          <w:color w:val="000000"/>
          <w:sz w:val="28"/>
        </w:rPr>
        <w:t>31-7</w:t>
      </w:r>
      <w:r>
        <w:rPr>
          <w:rFonts w:ascii="Times New Roman"/>
          <w:b w:val="false"/>
          <w:i w:val="false"/>
          <w:color w:val="000000"/>
          <w:sz w:val="28"/>
        </w:rPr>
        <w:t>, </w:t>
      </w:r>
      <w:r>
        <w:rPr>
          <w:rFonts w:ascii="Times New Roman"/>
          <w:b w:val="false"/>
          <w:i w:val="false"/>
          <w:color w:val="000000"/>
          <w:sz w:val="28"/>
        </w:rPr>
        <w:t>31-9</w:t>
      </w:r>
      <w:r>
        <w:rPr>
          <w:rFonts w:ascii="Times New Roman"/>
          <w:b w:val="false"/>
          <w:i w:val="false"/>
          <w:color w:val="000000"/>
          <w:sz w:val="28"/>
        </w:rPr>
        <w:t xml:space="preserve"> настоящей Инструкции.</w:t>
      </w:r>
      <w:r>
        <w:br/>
      </w:r>
      <w:r>
        <w:rPr>
          <w:rFonts w:ascii="Times New Roman"/>
          <w:b w:val="false"/>
          <w:i w:val="false"/>
          <w:color w:val="000000"/>
          <w:sz w:val="28"/>
        </w:rPr>
        <w:t>
</w:t>
      </w:r>
      <w:r>
        <w:rPr>
          <w:rFonts w:ascii="Times New Roman"/>
          <w:b w:val="false"/>
          <w:i w:val="false"/>
          <w:color w:val="000000"/>
          <w:sz w:val="28"/>
        </w:rPr>
        <w:t xml:space="preserve">
      31-6. В целях определения существенности передачи риска оригинатор осуществляет: </w:t>
      </w:r>
      <w:r>
        <w:br/>
      </w:r>
      <w:r>
        <w:rPr>
          <w:rFonts w:ascii="Times New Roman"/>
          <w:b w:val="false"/>
          <w:i w:val="false"/>
          <w:color w:val="000000"/>
          <w:sz w:val="28"/>
        </w:rPr>
        <w:t xml:space="preserve">
      1) расчет коэффициента достаточности собственного капитала К2 без учета секьюритизации; </w:t>
      </w:r>
      <w:r>
        <w:br/>
      </w:r>
      <w:r>
        <w:rPr>
          <w:rFonts w:ascii="Times New Roman"/>
          <w:b w:val="false"/>
          <w:i w:val="false"/>
          <w:color w:val="000000"/>
          <w:sz w:val="28"/>
        </w:rPr>
        <w:t>
      2) расчет коэффициента достаточности собственного капитала К2 с учетом секьюритизации.</w:t>
      </w:r>
      <w:r>
        <w:br/>
      </w:r>
      <w:r>
        <w:rPr>
          <w:rFonts w:ascii="Times New Roman"/>
          <w:b w:val="false"/>
          <w:i w:val="false"/>
          <w:color w:val="000000"/>
          <w:sz w:val="28"/>
        </w:rPr>
        <w:t>
</w:t>
      </w:r>
      <w:r>
        <w:rPr>
          <w:rFonts w:ascii="Times New Roman"/>
          <w:b w:val="false"/>
          <w:i w:val="false"/>
          <w:color w:val="000000"/>
          <w:sz w:val="28"/>
        </w:rPr>
        <w:t>
      31-7. Передача риска является существенной, если:</w:t>
      </w:r>
      <w:r>
        <w:br/>
      </w:r>
      <w:r>
        <w:rPr>
          <w:rFonts w:ascii="Times New Roman"/>
          <w:b w:val="false"/>
          <w:i w:val="false"/>
          <w:color w:val="000000"/>
          <w:sz w:val="28"/>
        </w:rPr>
        <w:t>
      1) значение коэффициента достаточности собственного капитала К2 с учетом секьюритизации больше значения коэффициента достаточности собственного капитала К2 без учета секьюритизации;</w:t>
      </w:r>
      <w:r>
        <w:br/>
      </w:r>
      <w:r>
        <w:rPr>
          <w:rFonts w:ascii="Times New Roman"/>
          <w:b w:val="false"/>
          <w:i w:val="false"/>
          <w:color w:val="000000"/>
          <w:sz w:val="28"/>
        </w:rPr>
        <w:t>
      2) третьи стороны, не являющиеся членами банковского конгломерата, к которому принадлежит оригинатор, удерживают не менее 10 (десяти) процентов от траншей, обеспеченных секьюритизированными активами.</w:t>
      </w:r>
      <w:r>
        <w:br/>
      </w:r>
      <w:r>
        <w:rPr>
          <w:rFonts w:ascii="Times New Roman"/>
          <w:b w:val="false"/>
          <w:i w:val="false"/>
          <w:color w:val="000000"/>
          <w:sz w:val="28"/>
        </w:rPr>
        <w:t>
</w:t>
      </w:r>
      <w:r>
        <w:rPr>
          <w:rFonts w:ascii="Times New Roman"/>
          <w:b w:val="false"/>
          <w:i w:val="false"/>
          <w:color w:val="ff0000"/>
          <w:sz w:val="28"/>
        </w:rPr>
        <w:t>      Сноска. Статья 31-7 в редакции постановления Правления Национального Банка РК от 26.07.2013</w:t>
      </w:r>
      <w:r>
        <w:rPr>
          <w:rFonts w:ascii="Times New Roman"/>
          <w:b w:val="false"/>
          <w:i w:val="false"/>
          <w:color w:val="000000"/>
          <w:sz w:val="28"/>
        </w:rPr>
        <w:t> </w:t>
      </w:r>
      <w:r>
        <w:rPr>
          <w:rFonts w:ascii="Times New Roman"/>
          <w:b w:val="false"/>
          <w:i w:val="false"/>
          <w:color w:val="000000"/>
          <w:sz w:val="28"/>
        </w:rPr>
        <w:t>№ 204</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31-8. Передача риска не происходит если значение коэффициента достаточности собственного капитала К2 с учетом секьюритизации меньше значения коэффициента достаточности собственного капитала К2 без учета секьюритизации. В этом случае оригинатор не применяет рамочный подход секьюритизации при расчете собственного капитала и рассчитывает взвешенные величины соответствующих рисков без учета секьюритизации. При этом оригинатор не вычитает удерживаемые им позиции секьюритизации из собственного капитала и/или не взвешивает такие позиции по степени кредитного риска активов при расчете коэффициента достаточности собственного капитала.</w:t>
      </w:r>
      <w:r>
        <w:br/>
      </w:r>
      <w:r>
        <w:rPr>
          <w:rFonts w:ascii="Times New Roman"/>
          <w:b w:val="false"/>
          <w:i w:val="false"/>
          <w:color w:val="000000"/>
          <w:sz w:val="28"/>
        </w:rPr>
        <w:t>
</w:t>
      </w:r>
      <w:r>
        <w:rPr>
          <w:rFonts w:ascii="Times New Roman"/>
          <w:b w:val="false"/>
          <w:i w:val="false"/>
          <w:color w:val="000000"/>
          <w:sz w:val="28"/>
        </w:rPr>
        <w:t xml:space="preserve">
      31-9. Оригинатор исключает секьюритизированные активы из расчета взвешенных по степени кредитных рисков активов при выполнении следующих условий: </w:t>
      </w:r>
      <w:r>
        <w:br/>
      </w:r>
      <w:r>
        <w:rPr>
          <w:rFonts w:ascii="Times New Roman"/>
          <w:b w:val="false"/>
          <w:i w:val="false"/>
          <w:color w:val="000000"/>
          <w:sz w:val="28"/>
        </w:rPr>
        <w:t xml:space="preserve">
      1) существенный кредитный риск, связанный с секьюритизированными активами был переведен третьим сторонам; </w:t>
      </w:r>
      <w:r>
        <w:br/>
      </w:r>
      <w:r>
        <w:rPr>
          <w:rFonts w:ascii="Times New Roman"/>
          <w:b w:val="false"/>
          <w:i w:val="false"/>
          <w:color w:val="000000"/>
          <w:sz w:val="28"/>
        </w:rPr>
        <w:t xml:space="preserve">
      2) документы по сделке секьюритизации отражают экономическую сущность сделки; </w:t>
      </w:r>
      <w:r>
        <w:br/>
      </w:r>
      <w:r>
        <w:rPr>
          <w:rFonts w:ascii="Times New Roman"/>
          <w:b w:val="false"/>
          <w:i w:val="false"/>
          <w:color w:val="000000"/>
          <w:sz w:val="28"/>
        </w:rPr>
        <w:t xml:space="preserve">
      3) специальная финансовая компания несет все риски, связанные с возможной невыплатой должниками платежей по секьюритизированным активам, в том числе и в случае банкротства (неплатежеспособности) оригинатора; </w:t>
      </w:r>
      <w:r>
        <w:br/>
      </w:r>
      <w:r>
        <w:rPr>
          <w:rFonts w:ascii="Times New Roman"/>
          <w:b w:val="false"/>
          <w:i w:val="false"/>
          <w:color w:val="000000"/>
          <w:sz w:val="28"/>
        </w:rPr>
        <w:t xml:space="preserve">
      4) за исключением случаев, предусмотренных настоящей Инструкцией, оригинатор не должен: </w:t>
      </w:r>
      <w:r>
        <w:br/>
      </w:r>
      <w:r>
        <w:rPr>
          <w:rFonts w:ascii="Times New Roman"/>
          <w:b w:val="false"/>
          <w:i w:val="false"/>
          <w:color w:val="000000"/>
          <w:sz w:val="28"/>
        </w:rPr>
        <w:t xml:space="preserve">
      владеть прямо или косвенно долями участия в уставном капитале либо акциями с правом голоса в специальной финансовой компании; </w:t>
      </w:r>
      <w:r>
        <w:br/>
      </w:r>
      <w:r>
        <w:rPr>
          <w:rFonts w:ascii="Times New Roman"/>
          <w:b w:val="false"/>
          <w:i w:val="false"/>
          <w:color w:val="000000"/>
          <w:sz w:val="28"/>
        </w:rPr>
        <w:t xml:space="preserve">
      назначать или избирать большинство членов совета директоров или правления специальной финансовой компании; </w:t>
      </w:r>
      <w:r>
        <w:br/>
      </w:r>
      <w:r>
        <w:rPr>
          <w:rFonts w:ascii="Times New Roman"/>
          <w:b w:val="false"/>
          <w:i w:val="false"/>
          <w:color w:val="000000"/>
          <w:sz w:val="28"/>
        </w:rPr>
        <w:t xml:space="preserve">
      определять решения специальной финансовой компании в силу договора или иным образом; </w:t>
      </w:r>
      <w:r>
        <w:br/>
      </w:r>
      <w:r>
        <w:rPr>
          <w:rFonts w:ascii="Times New Roman"/>
          <w:b w:val="false"/>
          <w:i w:val="false"/>
          <w:color w:val="000000"/>
          <w:sz w:val="28"/>
        </w:rPr>
        <w:t xml:space="preserve">
      принимать на себя какие-либо обязательства по выкупу секьюритизированных активов у специальной финансовой компании кроме тех, которые предусмотрены в соответствующих договорах или документах, относящихся к сделке секьюритизации; </w:t>
      </w:r>
      <w:r>
        <w:br/>
      </w:r>
      <w:r>
        <w:rPr>
          <w:rFonts w:ascii="Times New Roman"/>
          <w:b w:val="false"/>
          <w:i w:val="false"/>
          <w:color w:val="000000"/>
          <w:sz w:val="28"/>
        </w:rPr>
        <w:t xml:space="preserve">
      принимать на себя обязательства по удержанию каких-либо рисков в отношении секьюритизированных активов кроме тех, которые предусмотрены в соответствующих договорах или документах, относящихся к сделке секьюритизации; </w:t>
      </w:r>
      <w:r>
        <w:br/>
      </w:r>
      <w:r>
        <w:rPr>
          <w:rFonts w:ascii="Times New Roman"/>
          <w:b w:val="false"/>
          <w:i w:val="false"/>
          <w:color w:val="000000"/>
          <w:sz w:val="28"/>
        </w:rPr>
        <w:t xml:space="preserve">
      после передачи секьюритизированных активов специальной финансовой компании, нести расходы, связанные с секьюритизацией и деятельностью специальной финансовой компании; </w:t>
      </w:r>
      <w:r>
        <w:br/>
      </w:r>
      <w:r>
        <w:rPr>
          <w:rFonts w:ascii="Times New Roman"/>
          <w:b w:val="false"/>
          <w:i w:val="false"/>
          <w:color w:val="000000"/>
          <w:sz w:val="28"/>
        </w:rPr>
        <w:t xml:space="preserve">
      предоставлять косвенную поддержку специальной финансовой компании в какой-либо форме. Также не допускается предоставление косвенной поддержки лицами, связанными с оригинатором особыми отношениями. </w:t>
      </w:r>
      <w:r>
        <w:br/>
      </w:r>
      <w:r>
        <w:rPr>
          <w:rFonts w:ascii="Times New Roman"/>
          <w:b w:val="false"/>
          <w:i w:val="false"/>
          <w:color w:val="000000"/>
          <w:sz w:val="28"/>
        </w:rPr>
        <w:t xml:space="preserve">
      Косвенная поддержка возникает в случае, когда оригинатор, а также лица, связанные с оригинатором особыми отношениями, оказывает специальной финансовой компании помощь по требованиям денежного характера (далее - кредитное обеспечение) либо иную поддержку, в случаях, когда предоставление такой поддержки не предусмотрено соответствующими договорами или документами, относящимся к сделке секьюритизации. </w:t>
      </w:r>
      <w:r>
        <w:br/>
      </w:r>
      <w:r>
        <w:rPr>
          <w:rFonts w:ascii="Times New Roman"/>
          <w:b w:val="false"/>
          <w:i w:val="false"/>
          <w:color w:val="000000"/>
          <w:sz w:val="28"/>
        </w:rPr>
        <w:t xml:space="preserve">
      В случае обнаружения фактов оказания оригинатором или лицами, связанными с оригинатором особыми отношениями, косвенной поддержки специальной финансовой компании при совершении последующих сделок секьюритизации оригинатор лишается возможности снижать требования к капиталу по секьюритизированным активам; </w:t>
      </w:r>
      <w:r>
        <w:br/>
      </w:r>
      <w:r>
        <w:rPr>
          <w:rFonts w:ascii="Times New Roman"/>
          <w:b w:val="false"/>
          <w:i w:val="false"/>
          <w:color w:val="000000"/>
          <w:sz w:val="28"/>
        </w:rPr>
        <w:t xml:space="preserve">
      5) ценные бумаги, выпущенные специальной финансовой компанией, не представляют собой платежные обязательства оригинатора; </w:t>
      </w:r>
      <w:r>
        <w:br/>
      </w:r>
      <w:r>
        <w:rPr>
          <w:rFonts w:ascii="Times New Roman"/>
          <w:b w:val="false"/>
          <w:i w:val="false"/>
          <w:color w:val="000000"/>
          <w:sz w:val="28"/>
        </w:rPr>
        <w:t xml:space="preserve">
      6) сторона, которой передаются риски, является специальной финансовой компанией, учрежденной для осуществления одной или нескольких сделок секьюритизации; </w:t>
      </w:r>
      <w:r>
        <w:br/>
      </w:r>
      <w:r>
        <w:rPr>
          <w:rFonts w:ascii="Times New Roman"/>
          <w:b w:val="false"/>
          <w:i w:val="false"/>
          <w:color w:val="000000"/>
          <w:sz w:val="28"/>
        </w:rPr>
        <w:t xml:space="preserve">
      7) если в сделке секьюритизации предусмотрен опцион обратного выкупа, то выполняются все следующие условия: </w:t>
      </w:r>
      <w:r>
        <w:br/>
      </w:r>
      <w:r>
        <w:rPr>
          <w:rFonts w:ascii="Times New Roman"/>
          <w:b w:val="false"/>
          <w:i w:val="false"/>
          <w:color w:val="000000"/>
          <w:sz w:val="28"/>
        </w:rPr>
        <w:t xml:space="preserve">
      опцион обратного выкупа реализуется только по усмотрению оригинатора; </w:t>
      </w:r>
      <w:r>
        <w:br/>
      </w:r>
      <w:r>
        <w:rPr>
          <w:rFonts w:ascii="Times New Roman"/>
          <w:b w:val="false"/>
          <w:i w:val="false"/>
          <w:color w:val="000000"/>
          <w:sz w:val="28"/>
        </w:rPr>
        <w:t xml:space="preserve">
      опцион обратного выкупа может быть реализован только при условии, что общий размер непогашенных основных обязательств по секьюритизированным активам либо общий размер основного обязательства по выпущенным ценным бумагам достигает значения 10 процентов и ниже от их первоначального размера; </w:t>
      </w:r>
      <w:r>
        <w:br/>
      </w:r>
      <w:r>
        <w:rPr>
          <w:rFonts w:ascii="Times New Roman"/>
          <w:b w:val="false"/>
          <w:i w:val="false"/>
          <w:color w:val="000000"/>
          <w:sz w:val="28"/>
        </w:rPr>
        <w:t xml:space="preserve">
      опцион обратного выкупа не может быть структурирован в целях улучшения кредитного качества позиций секьюритизации; </w:t>
      </w:r>
      <w:r>
        <w:br/>
      </w:r>
      <w:r>
        <w:rPr>
          <w:rFonts w:ascii="Times New Roman"/>
          <w:b w:val="false"/>
          <w:i w:val="false"/>
          <w:color w:val="000000"/>
          <w:sz w:val="28"/>
        </w:rPr>
        <w:t xml:space="preserve">
      8) оригинатор может выкупать секьюритизированные активы либо заменять их в пуле на другие активы при соблюдении следующих условий: </w:t>
      </w:r>
      <w:r>
        <w:br/>
      </w:r>
      <w:r>
        <w:rPr>
          <w:rFonts w:ascii="Times New Roman"/>
          <w:b w:val="false"/>
          <w:i w:val="false"/>
          <w:color w:val="000000"/>
          <w:sz w:val="28"/>
        </w:rPr>
        <w:t xml:space="preserve">
      секьюритизированные активы выкупаются по стоимости, не превышающей их справедливой рыночной стоимости; </w:t>
      </w:r>
      <w:r>
        <w:br/>
      </w:r>
      <w:r>
        <w:rPr>
          <w:rFonts w:ascii="Times New Roman"/>
          <w:b w:val="false"/>
          <w:i w:val="false"/>
          <w:color w:val="000000"/>
          <w:sz w:val="28"/>
        </w:rPr>
        <w:t xml:space="preserve">
      выкупаемые секьюритизированные активы не представляют собой обязательства, по которым имел место дефолт соответствующей обязанной стороны, за исключением активов, выкупаемой по справедливой рыночной стоимости; </w:t>
      </w:r>
      <w:r>
        <w:br/>
      </w:r>
      <w:r>
        <w:rPr>
          <w:rFonts w:ascii="Times New Roman"/>
          <w:b w:val="false"/>
          <w:i w:val="false"/>
          <w:color w:val="000000"/>
          <w:sz w:val="28"/>
        </w:rPr>
        <w:t xml:space="preserve">
      заменяемые секьюритизированные активы должны иметь соответствующую (аналогичную) классификационную категорию. </w:t>
      </w:r>
      <w:r>
        <w:br/>
      </w:r>
      <w:r>
        <w:rPr>
          <w:rFonts w:ascii="Times New Roman"/>
          <w:b w:val="false"/>
          <w:i w:val="false"/>
          <w:color w:val="000000"/>
          <w:sz w:val="28"/>
        </w:rPr>
        <w:t>
      Оригинатор может оказывать услуги по обслуживанию секьюритизируемых активов, а также предоставлять инструменты ликвидности в отношении секьюритизированных активов при условии, что эти инструменты удовлетворяют требованиям, установленным в пункте </w:t>
      </w:r>
      <w:r>
        <w:rPr>
          <w:rFonts w:ascii="Times New Roman"/>
          <w:b w:val="false"/>
          <w:i w:val="false"/>
          <w:color w:val="000000"/>
          <w:sz w:val="28"/>
        </w:rPr>
        <w:t xml:space="preserve">31-15 </w:t>
      </w:r>
      <w:r>
        <w:rPr>
          <w:rFonts w:ascii="Times New Roman"/>
          <w:b w:val="false"/>
          <w:i w:val="false"/>
          <w:color w:val="000000"/>
          <w:sz w:val="28"/>
        </w:rPr>
        <w:t>настоящей Инструкции.</w:t>
      </w:r>
      <w:r>
        <w:br/>
      </w:r>
      <w:r>
        <w:rPr>
          <w:rFonts w:ascii="Times New Roman"/>
          <w:b w:val="false"/>
          <w:i w:val="false"/>
          <w:color w:val="000000"/>
          <w:sz w:val="28"/>
        </w:rPr>
        <w:t>
</w:t>
      </w:r>
      <w:r>
        <w:rPr>
          <w:rFonts w:ascii="Times New Roman"/>
          <w:b w:val="false"/>
          <w:i w:val="false"/>
          <w:color w:val="000000"/>
          <w:sz w:val="28"/>
        </w:rPr>
        <w:t>
      31-10. При условии существенности передачи риска оригинатор также исключает секьюритизированные активы из расчета взвешенных по степени кредитных рисков активов при расчете коэффициентов достаточности собственного капитала банковского конгломерата.</w:t>
      </w:r>
      <w:r>
        <w:br/>
      </w:r>
      <w:r>
        <w:rPr>
          <w:rFonts w:ascii="Times New Roman"/>
          <w:b w:val="false"/>
          <w:i w:val="false"/>
          <w:color w:val="000000"/>
          <w:sz w:val="28"/>
        </w:rPr>
        <w:t>
</w:t>
      </w:r>
      <w:r>
        <w:rPr>
          <w:rFonts w:ascii="Times New Roman"/>
          <w:b w:val="false"/>
          <w:i w:val="false"/>
          <w:color w:val="000000"/>
          <w:sz w:val="28"/>
        </w:rPr>
        <w:t>
      31-11. Подлежат вычету из собственного капитала позиции секьюритизации, удерживаемые банком и имеющие долговой рейтинг ниже «ВВ-» агентства Standard&amp;Poor's или рейтинг аналогичного уровня одного из других рейтинговых агентств, либо рейтинговую оценку ниже «kzBB-» по национальной шкале агентства Standard &amp; Poor's или рейтинг аналогичного уровня по национальной шкале одного из других рейтинговых агентств, либо не имеющие соответствующей рейтинговой оценки, за исключением тех позиций, которые соответствуют условиям, перечисленным в </w:t>
      </w:r>
      <w:r>
        <w:rPr>
          <w:rFonts w:ascii="Times New Roman"/>
          <w:b w:val="false"/>
          <w:i w:val="false"/>
          <w:color w:val="000000"/>
          <w:sz w:val="28"/>
        </w:rPr>
        <w:t>пункте 31-13</w:t>
      </w:r>
      <w:r>
        <w:rPr>
          <w:rFonts w:ascii="Times New Roman"/>
          <w:b w:val="false"/>
          <w:i w:val="false"/>
          <w:color w:val="000000"/>
          <w:sz w:val="28"/>
        </w:rPr>
        <w:t xml:space="preserve"> настоящей Инструкции.</w:t>
      </w:r>
      <w:r>
        <w:br/>
      </w:r>
      <w:r>
        <w:rPr>
          <w:rFonts w:ascii="Times New Roman"/>
          <w:b w:val="false"/>
          <w:i w:val="false"/>
          <w:color w:val="000000"/>
          <w:sz w:val="28"/>
        </w:rPr>
        <w:t>
      Вычет распределяется в размере пятидесяти процентов из капитала первого уровня и пятидесяти процентов из капитала второго уровня. Вычитаемые позиции уменьшаются на сумму, созданных резервов, в соответствии с международными стандартами финансовой отчетности.</w:t>
      </w:r>
      <w:r>
        <w:br/>
      </w:r>
      <w:r>
        <w:rPr>
          <w:rFonts w:ascii="Times New Roman"/>
          <w:b w:val="false"/>
          <w:i w:val="false"/>
          <w:color w:val="000000"/>
          <w:sz w:val="28"/>
        </w:rPr>
        <w:t>
      </w:t>
      </w:r>
      <w:r>
        <w:rPr>
          <w:rFonts w:ascii="Times New Roman"/>
          <w:b w:val="false"/>
          <w:i w:val="false"/>
          <w:color w:val="ff0000"/>
          <w:sz w:val="28"/>
        </w:rPr>
        <w:t>Сноска. Пункт 31-11 в редакции постановления Правления Национального Банка РК от 25.02.2013</w:t>
      </w:r>
      <w:r>
        <w:rPr>
          <w:rFonts w:ascii="Times New Roman"/>
          <w:b w:val="false"/>
          <w:i w:val="false"/>
          <w:color w:val="000000"/>
          <w:sz w:val="28"/>
        </w:rPr>
        <w:t> </w:t>
      </w:r>
      <w:r>
        <w:rPr>
          <w:rFonts w:ascii="Times New Roman"/>
          <w:b w:val="false"/>
          <w:i w:val="false"/>
          <w:color w:val="000000"/>
          <w:sz w:val="28"/>
        </w:rPr>
        <w:t>№ 74</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31-12. Позиции секьюритизации - это риски в сделке секьюритизации и представляют собой балансовые и внебалансовые активы, условные и возможные обязательства, возникающие у банка в связи со сделкой секьюритизации. Позиции секьюритизации должна быть присвоена соответствующая степень риска (весовой коэффициент риска) на основании кредитного качества позиции, которое может быть определено на основании кредитного рейтинга в соответствии с настоящей Инструкцией. К таким позициям относятся займы, предоставляемые оригинатором специальной финансовой компании; условные и возможные требования и обязательства оригинатора в отношении специальной финансовой компании; приобретение банком ценных бумаг специальной финансовой компании; предоставляемое кредитное обеспечение (credit enhancements); инструменты ликвидности; процентные или валютные свопы; кредитные деривативы; предоставление средств для резервных счетов (счета денежного обеспечения) и другие. Позиция секьюритизации не включает в себя активы, условные и возможные обязательства банка в отношении специальной финансовой компании, возникающие в связи с предоставлением банком банковских услуг специальной финансовой компании, таких как открытие банковских счетов указанной компании. При этом: </w:t>
      </w:r>
      <w:r>
        <w:br/>
      </w:r>
      <w:r>
        <w:rPr>
          <w:rFonts w:ascii="Times New Roman"/>
          <w:b w:val="false"/>
          <w:i w:val="false"/>
          <w:color w:val="000000"/>
          <w:sz w:val="28"/>
        </w:rPr>
        <w:t xml:space="preserve">
      1) при наличии рисков по различным траншам в сделке секьюритизации, риск по каждому траншу взвешивается как отдельная позиция секьюритизации; </w:t>
      </w:r>
      <w:r>
        <w:br/>
      </w:r>
      <w:r>
        <w:rPr>
          <w:rFonts w:ascii="Times New Roman"/>
          <w:b w:val="false"/>
          <w:i w:val="false"/>
          <w:color w:val="000000"/>
          <w:sz w:val="28"/>
        </w:rPr>
        <w:t xml:space="preserve">
      2) лица, предоставляющие кредитное обеспечение по позициям секьюритизации, рассматриваются как стороны, удерживающие позиции секьюритизации; </w:t>
      </w:r>
      <w:r>
        <w:br/>
      </w:r>
      <w:r>
        <w:rPr>
          <w:rFonts w:ascii="Times New Roman"/>
          <w:b w:val="false"/>
          <w:i w:val="false"/>
          <w:color w:val="000000"/>
          <w:sz w:val="28"/>
        </w:rPr>
        <w:t xml:space="preserve">
      3) риски, связанные с позициями по производным финансовым инструментам, заключенным в целях хеджирования рисков изменения ставки вознаграждения и курсов валют, взвешиваются как отдельные позиции в сделке секьюритизации; </w:t>
      </w:r>
      <w:r>
        <w:br/>
      </w:r>
      <w:r>
        <w:rPr>
          <w:rFonts w:ascii="Times New Roman"/>
          <w:b w:val="false"/>
          <w:i w:val="false"/>
          <w:color w:val="000000"/>
          <w:sz w:val="28"/>
        </w:rPr>
        <w:t xml:space="preserve">
      4) величина риска позиции в сделке секьюритизации, удерживаемой на балансе, равна своей балансовой стоимости; </w:t>
      </w:r>
      <w:r>
        <w:br/>
      </w:r>
      <w:r>
        <w:rPr>
          <w:rFonts w:ascii="Times New Roman"/>
          <w:b w:val="false"/>
          <w:i w:val="false"/>
          <w:color w:val="000000"/>
          <w:sz w:val="28"/>
        </w:rPr>
        <w:t>
      5) величина риска внебалансовой позиции в сделке секьюритизации, равна своей номинальной стоимости, умноженной на конверсионный фактор, равный 100 процентам, если иное не установлено настоящей Инструкцией.</w:t>
      </w:r>
    </w:p>
    <w:bookmarkEnd w:id="10"/>
    <w:bookmarkStart w:name="z160" w:id="11"/>
    <w:p>
      <w:pPr>
        <w:spacing w:after="0"/>
        <w:ind w:left="0"/>
        <w:jc w:val="both"/>
      </w:pPr>
      <w:r>
        <w:rPr>
          <w:rFonts w:ascii="Times New Roman"/>
          <w:b w:val="false"/>
          <w:i w:val="false"/>
          <w:color w:val="000000"/>
          <w:sz w:val="28"/>
        </w:rPr>
        <w:t xml:space="preserve">
      31-13. Для расчета взвешенной величины риска позиции секьюритизации не имеющей кредитного рейтинга, банк может применить к такой позиции подразумеваемый рейтинг. </w:t>
      </w:r>
      <w:r>
        <w:br/>
      </w:r>
      <w:r>
        <w:rPr>
          <w:rFonts w:ascii="Times New Roman"/>
          <w:b w:val="false"/>
          <w:i w:val="false"/>
          <w:color w:val="000000"/>
          <w:sz w:val="28"/>
        </w:rPr>
        <w:t xml:space="preserve">
      Подразумеваемый рейтинг применяется в следующем порядке: </w:t>
      </w:r>
      <w:r>
        <w:br/>
      </w:r>
      <w:r>
        <w:rPr>
          <w:rFonts w:ascii="Times New Roman"/>
          <w:b w:val="false"/>
          <w:i w:val="false"/>
          <w:color w:val="000000"/>
          <w:sz w:val="28"/>
        </w:rPr>
        <w:t xml:space="preserve">
      1) применяется текущий кредитный рейтинг позиции секьюритизации имеющей кредитный рейтинг, которая является равной по степени субординированности с позицией секьюритизации, не имеющей рейтинга, или </w:t>
      </w:r>
      <w:r>
        <w:br/>
      </w:r>
      <w:r>
        <w:rPr>
          <w:rFonts w:ascii="Times New Roman"/>
          <w:b w:val="false"/>
          <w:i w:val="false"/>
          <w:color w:val="000000"/>
          <w:sz w:val="28"/>
        </w:rPr>
        <w:t xml:space="preserve">
      2) если никакая из позиций, имеющих рейтинг не равна по степени субординированности с позицией, не имеющей рейтинга, то применяется текущий кредитный рейтинг наиболее старшей по степени субординированности позиции секьюритизации (при наличии таковой), которая является более низкой по степени субординированности к такой позиции, не имеющей рейтинга. </w:t>
      </w:r>
      <w:r>
        <w:br/>
      </w:r>
      <w:r>
        <w:rPr>
          <w:rFonts w:ascii="Times New Roman"/>
          <w:b w:val="false"/>
          <w:i w:val="false"/>
          <w:color w:val="000000"/>
          <w:sz w:val="28"/>
        </w:rPr>
        <w:t>
      При применении подразумеваемого рейтинга учитываются все позиции секьюритизации, имеющие кредитный рейтинг.</w:t>
      </w:r>
      <w:r>
        <w:br/>
      </w:r>
      <w:r>
        <w:rPr>
          <w:rFonts w:ascii="Times New Roman"/>
          <w:b w:val="false"/>
          <w:i w:val="false"/>
          <w:color w:val="000000"/>
          <w:sz w:val="28"/>
        </w:rPr>
        <w:t>
</w:t>
      </w:r>
      <w:r>
        <w:rPr>
          <w:rFonts w:ascii="Times New Roman"/>
          <w:b w:val="false"/>
          <w:i w:val="false"/>
          <w:color w:val="000000"/>
          <w:sz w:val="28"/>
        </w:rPr>
        <w:t>
      31-14. Если при секьюритизации банк вступает в договорные отношения со специальной финансовой компанией с целью предоставления финансирования для покрытия возможных несоответствий между сроками получения средств по секьюритизированным активам и сроками выплат инвесторам по ценным бумагам, выпущенным специальной финансовой компанией (далее - инструменты ликвидности) применяется конверсионный фактор, равный 20 процентам к размеру инструментов ликвидности с первоначальным сроком погашения до года включительно, или конверсионный фактор, равный 50 процентам, если инструмент имеет первоначальный срок погашения свыше одного года.</w:t>
      </w:r>
      <w:r>
        <w:br/>
      </w:r>
      <w:r>
        <w:rPr>
          <w:rFonts w:ascii="Times New Roman"/>
          <w:b w:val="false"/>
          <w:i w:val="false"/>
          <w:color w:val="000000"/>
          <w:sz w:val="28"/>
        </w:rPr>
        <w:t>
</w:t>
      </w:r>
      <w:r>
        <w:rPr>
          <w:rFonts w:ascii="Times New Roman"/>
          <w:b w:val="false"/>
          <w:i w:val="false"/>
          <w:color w:val="000000"/>
          <w:sz w:val="28"/>
        </w:rPr>
        <w:t xml:space="preserve">
      31-15. Инструменты ликвидности - это меры, позволяющие повысить ликвидность секьюритизированных активов. Инструменты ликвидности должны соответствовать следующим требованиям: </w:t>
      </w:r>
      <w:r>
        <w:br/>
      </w:r>
      <w:r>
        <w:rPr>
          <w:rFonts w:ascii="Times New Roman"/>
          <w:b w:val="false"/>
          <w:i w:val="false"/>
          <w:color w:val="000000"/>
          <w:sz w:val="28"/>
        </w:rPr>
        <w:t xml:space="preserve">
      1) условия инструмента ликвидности должны четко определять и ограничивать обстоятельства, при которых его можно использовать. Возможность получения средств в рамках инструмента ликвидности должна ограничиваться суммой, которая может быть полностью погашена в результате отчуждения секьюритизированных активов и любого дополнительного кредитного обеспечения, платежи по которому субординированы по отношению к платежам по инструменту ликвидности; </w:t>
      </w:r>
      <w:r>
        <w:br/>
      </w:r>
      <w:r>
        <w:rPr>
          <w:rFonts w:ascii="Times New Roman"/>
          <w:b w:val="false"/>
          <w:i w:val="false"/>
          <w:color w:val="000000"/>
          <w:sz w:val="28"/>
        </w:rPr>
        <w:t xml:space="preserve">
      2) инструмент ликвидности не должен использоваться для обеспечения кредитного качества посредством возмещения убытков, уже понесенных на момент использования инструмента, через предоставление ликвидности в отношении рисков, по которым уже произошел дефолт на момент использования инструмента, или же посредством покупки активов по цене выше их справедливой стоимости; </w:t>
      </w:r>
      <w:r>
        <w:br/>
      </w:r>
      <w:r>
        <w:rPr>
          <w:rFonts w:ascii="Times New Roman"/>
          <w:b w:val="false"/>
          <w:i w:val="false"/>
          <w:color w:val="000000"/>
          <w:sz w:val="28"/>
        </w:rPr>
        <w:t xml:space="preserve">
      3) инструмент ликвидности не может быть использован для обеспечения постоянного или периодического финансирования секьюритизации; </w:t>
      </w:r>
      <w:r>
        <w:br/>
      </w:r>
      <w:r>
        <w:rPr>
          <w:rFonts w:ascii="Times New Roman"/>
          <w:b w:val="false"/>
          <w:i w:val="false"/>
          <w:color w:val="000000"/>
          <w:sz w:val="28"/>
        </w:rPr>
        <w:t xml:space="preserve">
      4) погашение средств, полученных при использовании инструмента ликвидности, не должно быть субординированным по отношению к требованиям инвесторов, за исключением требований, возникающих на основании производных финансовых инструментов, заключенных в целях хеджирования рисков изменения ставки вознаграждения и курсов валют, вознаграждений, комиссий и других аналогичных платежей, причитающихся лицам, предоставившим обеспечение исполнения сделки секьюритизации. Погашение средств также не может быть отменено или отсрочено; </w:t>
      </w:r>
      <w:r>
        <w:br/>
      </w:r>
      <w:r>
        <w:rPr>
          <w:rFonts w:ascii="Times New Roman"/>
          <w:b w:val="false"/>
          <w:i w:val="false"/>
          <w:color w:val="000000"/>
          <w:sz w:val="28"/>
        </w:rPr>
        <w:t xml:space="preserve">
      5) инструмент ликвидности не может быть использован после применения дополнительного кредитного обеспечения, которое является субординированным по отношению к такому инструменту; </w:t>
      </w:r>
      <w:r>
        <w:br/>
      </w:r>
      <w:r>
        <w:rPr>
          <w:rFonts w:ascii="Times New Roman"/>
          <w:b w:val="false"/>
          <w:i w:val="false"/>
          <w:color w:val="000000"/>
          <w:sz w:val="28"/>
        </w:rPr>
        <w:t>
      6) инструмент ликвидности должен содержать условие об автоматическом уменьшении суммы средств, которые могут быть получены при использовании инструмента, на величину рисков, по которым произошел дефолт, или в случае, когда пул секьюритизированных рисков состоит из инструментов, имеющих рейтинг, условие о прекращении использования инструмента, если среднее качество пула опускается ниже инвестиционного уровня.</w:t>
      </w:r>
      <w:r>
        <w:br/>
      </w:r>
      <w:r>
        <w:rPr>
          <w:rFonts w:ascii="Times New Roman"/>
          <w:b w:val="false"/>
          <w:i w:val="false"/>
          <w:color w:val="000000"/>
          <w:sz w:val="28"/>
        </w:rPr>
        <w:t>
</w:t>
      </w:r>
      <w:r>
        <w:rPr>
          <w:rFonts w:ascii="Times New Roman"/>
          <w:b w:val="false"/>
          <w:i w:val="false"/>
          <w:color w:val="000000"/>
          <w:sz w:val="28"/>
        </w:rPr>
        <w:t xml:space="preserve">
      31-16. Банк, обслуживающий секьюритизированные активы и предоставивший инструмент ликвидности, применяет конверсионный фактор, равный 0 процентов, в случае соблюдения всех нижеследующих условий: </w:t>
      </w:r>
      <w:r>
        <w:br/>
      </w:r>
      <w:r>
        <w:rPr>
          <w:rFonts w:ascii="Times New Roman"/>
          <w:b w:val="false"/>
          <w:i w:val="false"/>
          <w:color w:val="000000"/>
          <w:sz w:val="28"/>
        </w:rPr>
        <w:t xml:space="preserve">
      1) в соответствии с соглашением о предоставлении средств банк имеет безусловное право на полное возмещение средств; </w:t>
      </w:r>
      <w:r>
        <w:br/>
      </w:r>
      <w:r>
        <w:rPr>
          <w:rFonts w:ascii="Times New Roman"/>
          <w:b w:val="false"/>
          <w:i w:val="false"/>
          <w:color w:val="000000"/>
          <w:sz w:val="28"/>
        </w:rPr>
        <w:t xml:space="preserve">
      2) право требования банка является более высоким по степени субординированности по отношению ко всем требованиям в отношении средств, получаемых от секьюритизированных активов; </w:t>
      </w:r>
      <w:r>
        <w:br/>
      </w:r>
      <w:r>
        <w:rPr>
          <w:rFonts w:ascii="Times New Roman"/>
          <w:b w:val="false"/>
          <w:i w:val="false"/>
          <w:color w:val="000000"/>
          <w:sz w:val="28"/>
        </w:rPr>
        <w:t xml:space="preserve">
      3) банк имеет безусловное право расторгнуть соглашение без предварительного уведомления; </w:t>
      </w:r>
      <w:r>
        <w:br/>
      </w:r>
      <w:r>
        <w:rPr>
          <w:rFonts w:ascii="Times New Roman"/>
          <w:b w:val="false"/>
          <w:i w:val="false"/>
          <w:color w:val="000000"/>
          <w:sz w:val="28"/>
        </w:rPr>
        <w:t>
      4) при условии, что это соглашение удовлетворяет требованиям, установленным в пункте 31-15 настоящей Инструкции.</w:t>
      </w:r>
    </w:p>
    <w:bookmarkEnd w:id="11"/>
    <w:bookmarkStart w:name="z43" w:id="12"/>
    <w:p>
      <w:pPr>
        <w:spacing w:after="0"/>
        <w:ind w:left="0"/>
        <w:jc w:val="left"/>
      </w:pPr>
      <w:r>
        <w:rPr>
          <w:rFonts w:ascii="Times New Roman"/>
          <w:b/>
          <w:i w:val="false"/>
          <w:color w:val="000000"/>
        </w:rPr>
        <w:t xml:space="preserve"> 
 3. Максимальный размер риска на одного заемщика</w:t>
      </w:r>
    </w:p>
    <w:bookmarkEnd w:id="12"/>
    <w:p>
      <w:pPr>
        <w:spacing w:after="0"/>
        <w:ind w:left="0"/>
        <w:jc w:val="both"/>
      </w:pPr>
      <w:r>
        <w:rPr>
          <w:rFonts w:ascii="Times New Roman"/>
          <w:b w:val="false"/>
          <w:i w:val="false"/>
          <w:color w:val="ff0000"/>
          <w:sz w:val="28"/>
        </w:rPr>
        <w:t xml:space="preserve">      Сноска. Заголовок главы в редакции постановления Правления Национального Банка РК от 28.04.2012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4" w:id="13"/>
    <w:p>
      <w:pPr>
        <w:spacing w:after="0"/>
        <w:ind w:left="0"/>
        <w:jc w:val="both"/>
      </w:pPr>
      <w:r>
        <w:rPr>
          <w:rFonts w:ascii="Times New Roman"/>
          <w:b w:val="false"/>
          <w:i w:val="false"/>
          <w:color w:val="000000"/>
          <w:sz w:val="28"/>
        </w:rPr>
        <w:t xml:space="preserve">
      32. Под термином "один заемщик" следует понимать каждое физическое или юридическое лицо, к которому у банка имеются требования или могут возникнуть требования, указанные в пункте 34 настоящей Инструкции. </w:t>
      </w:r>
      <w:r>
        <w:br/>
      </w:r>
      <w:r>
        <w:rPr>
          <w:rFonts w:ascii="Times New Roman"/>
          <w:b w:val="false"/>
          <w:i w:val="false"/>
          <w:color w:val="000000"/>
          <w:sz w:val="28"/>
        </w:rPr>
        <w:t xml:space="preserve">
      Размер риска для группы, состоящей из двух или более заемщиков, рассчитывается в совокупности, как на одного заемщика, если размеры риска каждого из заемщиков превышают 0,05 процента собственного капитала банка, а также при наличии одного из следующих обстоятельств: </w:t>
      </w:r>
      <w:r>
        <w:br/>
      </w:r>
      <w:r>
        <w:rPr>
          <w:rFonts w:ascii="Times New Roman"/>
          <w:b w:val="false"/>
          <w:i w:val="false"/>
          <w:color w:val="000000"/>
          <w:sz w:val="28"/>
        </w:rPr>
        <w:t xml:space="preserve">
      1) один из заемщиков является крупным участником (крупным участником в акционерном обществе, товариществе с ограниченной ответственностью или товариществе с дополнительной ответственностью; </w:t>
      </w:r>
      <w:r>
        <w:br/>
      </w:r>
      <w:r>
        <w:rPr>
          <w:rFonts w:ascii="Times New Roman"/>
          <w:b w:val="false"/>
          <w:i w:val="false"/>
          <w:color w:val="000000"/>
          <w:sz w:val="28"/>
        </w:rPr>
        <w:t xml:space="preserve">
      полным товарищем в коммандитном товариществе; участником в полном товариществе), аффилированным лицом, близким родственником (родителем, ребенком, усыновителем, усыновленным, полнородным и неполнородным братом или сестрой, дедушкой, бабушкой, внуком), супругом/ой, близким родственником супруга/и, первым руководителем другого заемщика, либо лицом, заинтересованным в совершении сделки другим заемщиком; </w:t>
      </w:r>
      <w:r>
        <w:br/>
      </w:r>
      <w:r>
        <w:rPr>
          <w:rFonts w:ascii="Times New Roman"/>
          <w:b w:val="false"/>
          <w:i w:val="false"/>
          <w:color w:val="000000"/>
          <w:sz w:val="28"/>
        </w:rPr>
        <w:t xml:space="preserve">
      2) крупный участник, аффилиированное лицо, близкий родственник, супруг/а, близкий родственник супруга/и или первый руководитель одного заемщика либо лицо, заинтересованное в совершении сделки одним заемщиком, является крупным участником, аффилированным лицом, близким родственником, супругом/ой, близким родственником супруга/и или первым руководителем другого заемщика, либо лицом, заинтересованным в совершении сделки другим заемщиком; </w:t>
      </w:r>
      <w:r>
        <w:br/>
      </w:r>
      <w:r>
        <w:rPr>
          <w:rFonts w:ascii="Times New Roman"/>
          <w:b w:val="false"/>
          <w:i w:val="false"/>
          <w:color w:val="000000"/>
          <w:sz w:val="28"/>
        </w:rPr>
        <w:t xml:space="preserve">
      3) крупный участник, аффилиированное лицо, близкий родственник, супруг/а, близкий родственник супруга/и или первый руководитель одного заемщика либо лицо, заинтересованное в совершении сделки с одним заемщиком, является крупным участником, аффилиированным лицом, близким родственником, супругом/ой, близким родственником супруга/и или первым руководителем либо лицом, заинтересованным в совершении сделки, крупного участника, аффилиированного лица, близкого родственника, супруга/и, близкого родственника супруга/и или первого руководителя другого заемщика либо лица, заинтересованного в совершении сделки другим заемщиком; </w:t>
      </w:r>
      <w:r>
        <w:br/>
      </w:r>
      <w:r>
        <w:rPr>
          <w:rFonts w:ascii="Times New Roman"/>
          <w:b w:val="false"/>
          <w:i w:val="false"/>
          <w:color w:val="000000"/>
          <w:sz w:val="28"/>
        </w:rPr>
        <w:t xml:space="preserve">
      4) имеются достаточные основания, подтверждающие, что один из заемщиков передал другому в пользование деньги, полученные им от банка в заем, в размере, превышающем собственный капитал передающего заемщика; </w:t>
      </w:r>
      <w:r>
        <w:br/>
      </w:r>
      <w:r>
        <w:rPr>
          <w:rFonts w:ascii="Times New Roman"/>
          <w:b w:val="false"/>
          <w:i w:val="false"/>
          <w:color w:val="000000"/>
          <w:sz w:val="28"/>
        </w:rPr>
        <w:t xml:space="preserve">
      5) имеются достаточные основания, подтверждающие, что заемщики совместно или по отдельности передали средства, полученные от банка в заем, в размере, превышающем совокупный собственный капитал данных заемщиков, в пользование одному и тому же третьему лицу, не являющемуся заемщиком банка; </w:t>
      </w:r>
      <w:r>
        <w:br/>
      </w:r>
      <w:r>
        <w:rPr>
          <w:rFonts w:ascii="Times New Roman"/>
          <w:b w:val="false"/>
          <w:i w:val="false"/>
          <w:color w:val="000000"/>
          <w:sz w:val="28"/>
        </w:rPr>
        <w:t xml:space="preserve">
      6) заемщики связаны таким образом, что один из заемщиков (за исключением банков Республики Казахстан) несет солидарную либо субсидиарную ответственность в сумме, превышающей десять процентов его активов, по обязательствам другого заемщика; </w:t>
      </w:r>
      <w:r>
        <w:br/>
      </w:r>
      <w:r>
        <w:rPr>
          <w:rFonts w:ascii="Times New Roman"/>
          <w:b w:val="false"/>
          <w:i w:val="false"/>
          <w:color w:val="000000"/>
          <w:sz w:val="28"/>
        </w:rPr>
        <w:t xml:space="preserve">
      7) должностное лицо одного заемщика имеет финансовую заинтересованность в деятельности других заемщиков банка; </w:t>
      </w:r>
      <w:r>
        <w:br/>
      </w:r>
      <w:r>
        <w:rPr>
          <w:rFonts w:ascii="Times New Roman"/>
          <w:b w:val="false"/>
          <w:i w:val="false"/>
          <w:color w:val="000000"/>
          <w:sz w:val="28"/>
        </w:rPr>
        <w:t xml:space="preserve">
      8) заемщики связаны между собой договором о совместной деятельности либо иным документом, который содержит признаки договора о совместной деятельности; </w:t>
      </w:r>
      <w:r>
        <w:br/>
      </w:r>
      <w:r>
        <w:rPr>
          <w:rFonts w:ascii="Times New Roman"/>
          <w:b w:val="false"/>
          <w:i w:val="false"/>
          <w:color w:val="000000"/>
          <w:sz w:val="28"/>
        </w:rPr>
        <w:t xml:space="preserve">
      9) заемщики: </w:t>
      </w:r>
      <w:r>
        <w:br/>
      </w:r>
      <w:r>
        <w:rPr>
          <w:rFonts w:ascii="Times New Roman"/>
          <w:b w:val="false"/>
          <w:i w:val="false"/>
          <w:color w:val="000000"/>
          <w:sz w:val="28"/>
        </w:rPr>
        <w:t xml:space="preserve">
      являются юридическими лицами, зарегистрированными на территории следующих государств: княжество Андорра, княжество Лихтенштейн, Республика Либерия, княжество Монако, Маршалловы острова (Республика Маршалловы острова), или их гражданами, либо </w:t>
      </w:r>
      <w:r>
        <w:br/>
      </w:r>
      <w:r>
        <w:rPr>
          <w:rFonts w:ascii="Times New Roman"/>
          <w:b w:val="false"/>
          <w:i w:val="false"/>
          <w:color w:val="000000"/>
          <w:sz w:val="28"/>
        </w:rPr>
        <w:t xml:space="preserve">
      являются юридическими лицами, зарегистрированными на территории государств, отнесенных Организацией экономического сотрудничества и развития к перечню оффшорных территорий, не принявших обязательств по информационному обмену, или их гражданами, либо </w:t>
      </w:r>
      <w:r>
        <w:br/>
      </w:r>
      <w:r>
        <w:rPr>
          <w:rFonts w:ascii="Times New Roman"/>
          <w:b w:val="false"/>
          <w:i w:val="false"/>
          <w:color w:val="000000"/>
          <w:sz w:val="28"/>
        </w:rPr>
        <w:t xml:space="preserve">
      имеют крупных участников, аффилиированных лиц, близких родственников, первых руководителей либо лиц, заинтересованных в совершении сделок с данными заемщиками, зарегистрированными или являющимися гражданами государств, указанных в абзацах втором и третьем настоящего подпункта; </w:t>
      </w:r>
      <w:r>
        <w:br/>
      </w:r>
      <w:r>
        <w:rPr>
          <w:rFonts w:ascii="Times New Roman"/>
          <w:b w:val="false"/>
          <w:i w:val="false"/>
          <w:color w:val="000000"/>
          <w:sz w:val="28"/>
        </w:rPr>
        <w:t xml:space="preserve">
      10) заемщики связаны между собой по другим основаниям, предусмотренным законодательными актами Республики Казахстан; </w:t>
      </w:r>
      <w:r>
        <w:br/>
      </w:r>
      <w:r>
        <w:rPr>
          <w:rFonts w:ascii="Times New Roman"/>
          <w:b w:val="false"/>
          <w:i w:val="false"/>
          <w:color w:val="000000"/>
          <w:sz w:val="28"/>
        </w:rPr>
        <w:t xml:space="preserve">
      11) заемщики являются участниками проекта по строительству недвижимости, включая заказчика проекта по строительству недвижимости, долевых участников по строительству строящегося объекта и гарантов долевых участников. Размер риска на одного заемщика, образованного группой заемщиков, перечисленных в данном подпункте, не должен приниматься в совокупный расчет размера риска как на одного заемщика в соответствии с подпунктами 1)-10) настоящего пункта для группы, образованной с участием физических лиц - долевых участников по строительству строящегося объекта и/или гарантов долевых участников. </w:t>
      </w:r>
      <w:r>
        <w:br/>
      </w:r>
      <w:r>
        <w:rPr>
          <w:rFonts w:ascii="Times New Roman"/>
          <w:b w:val="false"/>
          <w:i w:val="false"/>
          <w:color w:val="000000"/>
          <w:sz w:val="28"/>
        </w:rPr>
        <w:t>
</w:t>
      </w:r>
      <w:r>
        <w:rPr>
          <w:rFonts w:ascii="Times New Roman"/>
          <w:b w:val="false"/>
          <w:i w:val="false"/>
          <w:color w:val="ff0000"/>
          <w:sz w:val="28"/>
        </w:rPr>
        <w:t xml:space="preserve">      Сноска. Пункт 32 с изменениями, внесенными постановлениями Правления Агентства РК по регулированию и надзору фин. рынка и фин. организаций от 23.02.2007 </w:t>
      </w:r>
      <w:r>
        <w:rPr>
          <w:rFonts w:ascii="Times New Roman"/>
          <w:b w:val="false"/>
          <w:i w:val="false"/>
          <w:color w:val="000000"/>
          <w:sz w:val="28"/>
        </w:rPr>
        <w:t>N 47</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24.10.2007 N 242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Нормы постановления распространяются на отношения, возникшие с 01.10.2007, за исключением дополнений, вносимых в Таблицу активов банка, взвешенных по степени кредитного риска вложений, приложения 1 к Инструкции, которые вводятся в действие с 01.04.2008, и приложения к настоящему постановлению, которое вводится в действие с 01.01.2009);  от 02.10.2008 </w:t>
      </w:r>
      <w:r>
        <w:rPr>
          <w:rFonts w:ascii="Times New Roman"/>
          <w:b w:val="false"/>
          <w:i w:val="false"/>
          <w:color w:val="000000"/>
          <w:sz w:val="28"/>
        </w:rPr>
        <w:t>N 146</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33. В случае если государство (в лице уполномоченного органа) является крупным участником двух и более юридических лиц, размер риска в отношении такой группы не рассчитывается как размер риска на одного заемщика, если не существует других крупных участников, а также иных, установленных пунктом 32 настоящей Инструкции обстоятельств, по которым размер риска в отношении данной группы заемщиков следует рассчитывать в совокупности как размер риска на одного заемщика.</w:t>
      </w:r>
      <w:r>
        <w:br/>
      </w:r>
      <w:r>
        <w:rPr>
          <w:rFonts w:ascii="Times New Roman"/>
          <w:b w:val="false"/>
          <w:i w:val="false"/>
          <w:color w:val="000000"/>
          <w:sz w:val="28"/>
        </w:rPr>
        <w:t>
</w:t>
      </w:r>
      <w:r>
        <w:rPr>
          <w:rFonts w:ascii="Times New Roman"/>
          <w:b w:val="false"/>
          <w:i w:val="false"/>
          <w:color w:val="000000"/>
          <w:sz w:val="28"/>
        </w:rPr>
        <w:t>
      33-1. Требования </w:t>
      </w:r>
      <w:r>
        <w:rPr>
          <w:rFonts w:ascii="Times New Roman"/>
          <w:b w:val="false"/>
          <w:i w:val="false"/>
          <w:color w:val="000000"/>
          <w:sz w:val="28"/>
        </w:rPr>
        <w:t>пункта 32</w:t>
      </w:r>
      <w:r>
        <w:rPr>
          <w:rFonts w:ascii="Times New Roman"/>
          <w:b w:val="false"/>
          <w:i w:val="false"/>
          <w:color w:val="000000"/>
          <w:sz w:val="28"/>
        </w:rPr>
        <w:t xml:space="preserve"> настоящей Инструкции по признанию группы заемщиков не распространяются на юридические лица, государственные пакеты акций (доли участия) которых переданы в оплату уставного капитала акционерного общества «Фонд национального благосостояния «Самрук - Казына» и уставного капитала акционерного общества «Национальный управляющий холдинг «Байтерек».</w:t>
      </w:r>
      <w:r>
        <w:br/>
      </w:r>
      <w:r>
        <w:rPr>
          <w:rFonts w:ascii="Times New Roman"/>
          <w:b w:val="false"/>
          <w:i w:val="false"/>
          <w:color w:val="000000"/>
          <w:sz w:val="28"/>
        </w:rPr>
        <w:t>
      Не признаются в качестве одного заемщика и (или) лица, связанного с банком особыми отношениями, две и более организации (в том числе банков), являющихся аффилиированными в результате прямого (по банкам - косвенного) владения двадцатью пятью и более процентами голосующих акций указанных организаций акционерным обществом «Фонд национального благосостояния «Самрук - Казына» и акционерным обществом «Национальный управляющий холдинг «Байтерек».</w:t>
      </w:r>
      <w:r>
        <w:br/>
      </w:r>
      <w:r>
        <w:rPr>
          <w:rFonts w:ascii="Times New Roman"/>
          <w:b w:val="false"/>
          <w:i w:val="false"/>
          <w:color w:val="000000"/>
          <w:sz w:val="28"/>
        </w:rPr>
        <w:t>
</w:t>
      </w:r>
      <w:r>
        <w:rPr>
          <w:rFonts w:ascii="Times New Roman"/>
          <w:b w:val="false"/>
          <w:i w:val="false"/>
          <w:color w:val="000000"/>
          <w:sz w:val="28"/>
        </w:rPr>
        <w:t xml:space="preserve">
      Юридические и (или) физические лица аффилиированные с одной из вышеуказанных организаций или связанные особыми отношениями с одним из указанных банков, также не признаются в качестве одного заемщика с аффилиированными лицами другой организации или лица, связанного особыми отношениями с другими из указанных банков. </w:t>
      </w:r>
      <w:r>
        <w:br/>
      </w:r>
      <w:r>
        <w:rPr>
          <w:rFonts w:ascii="Times New Roman"/>
          <w:b w:val="false"/>
          <w:i w:val="false"/>
          <w:color w:val="000000"/>
          <w:sz w:val="28"/>
        </w:rPr>
        <w:t>
</w:t>
      </w:r>
      <w:r>
        <w:rPr>
          <w:rFonts w:ascii="Times New Roman"/>
          <w:b w:val="false"/>
          <w:i w:val="false"/>
          <w:color w:val="000000"/>
          <w:sz w:val="28"/>
        </w:rPr>
        <w:t>
      Не признаются в качестве одного заемщика заемщики, являющиеся аффилиированными в результате владения акциями (долями участия) указанных заемщиков акционерным обществом "Фонд стрессовых активов" и (или) специальной финансовой компанией акционерного общества "Фонд стрессовых активов".</w:t>
      </w:r>
      <w:r>
        <w:br/>
      </w:r>
      <w:r>
        <w:rPr>
          <w:rFonts w:ascii="Times New Roman"/>
          <w:b w:val="false"/>
          <w:i w:val="false"/>
          <w:color w:val="000000"/>
          <w:sz w:val="28"/>
        </w:rPr>
        <w:t>
</w:t>
      </w:r>
      <w:r>
        <w:rPr>
          <w:rFonts w:ascii="Times New Roman"/>
          <w:b w:val="false"/>
          <w:i w:val="false"/>
          <w:color w:val="000000"/>
          <w:sz w:val="28"/>
        </w:rPr>
        <w:t>
      Для целей настоящей Инструкции специальной финансовой компанией акционерного общества "Фонд стрессовых активов" признается организация, создаваемая акционерным обществом "Фонд стрессовых активов".</w:t>
      </w:r>
      <w:r>
        <w:br/>
      </w:r>
      <w:r>
        <w:rPr>
          <w:rFonts w:ascii="Times New Roman"/>
          <w:b w:val="false"/>
          <w:i w:val="false"/>
          <w:color w:val="000000"/>
          <w:sz w:val="28"/>
        </w:rPr>
        <w:t>
</w:t>
      </w:r>
      <w:r>
        <w:rPr>
          <w:rFonts w:ascii="Times New Roman"/>
          <w:b w:val="false"/>
          <w:i w:val="false"/>
          <w:color w:val="ff0000"/>
          <w:sz w:val="28"/>
        </w:rPr>
        <w:t xml:space="preserve">      Сноска. Пункт 33-1 в редакции постановления Правления Агентства РК по регулированию и надзору финансового рынка и финансовых организаций от 29.12.2008 </w:t>
      </w:r>
      <w:r>
        <w:rPr>
          <w:rFonts w:ascii="Times New Roman"/>
          <w:b w:val="false"/>
          <w:i w:val="false"/>
          <w:color w:val="000000"/>
          <w:sz w:val="28"/>
        </w:rPr>
        <w:t xml:space="preserve">N 233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с изменениями, внесенными постановлением Правления Агентства РК по регулированию и надзору финансового рынка и финансовых организаций от 30.11.2009 </w:t>
      </w:r>
      <w:r>
        <w:rPr>
          <w:rFonts w:ascii="Times New Roman"/>
          <w:b w:val="false"/>
          <w:i w:val="false"/>
          <w:color w:val="000000"/>
          <w:sz w:val="28"/>
        </w:rPr>
        <w:t>№ 247</w:t>
      </w:r>
      <w:r>
        <w:rPr>
          <w:rFonts w:ascii="Times New Roman"/>
          <w:b w:val="false"/>
          <w:i w:val="false"/>
          <w:color w:val="ff0000"/>
          <w:sz w:val="28"/>
        </w:rPr>
        <w:t xml:space="preserve"> (вводятся в действие с 30.12.2009); от 24.12.2014</w:t>
      </w:r>
      <w:r>
        <w:rPr>
          <w:rFonts w:ascii="Times New Roman"/>
          <w:b w:val="false"/>
          <w:i w:val="false"/>
          <w:color w:val="000000"/>
          <w:sz w:val="28"/>
        </w:rPr>
        <w:t> </w:t>
      </w:r>
      <w:r>
        <w:rPr>
          <w:rFonts w:ascii="Times New Roman"/>
          <w:b w:val="false"/>
          <w:i w:val="false"/>
          <w:color w:val="000000"/>
          <w:sz w:val="28"/>
        </w:rPr>
        <w:t>№ 242</w:t>
      </w:r>
      <w:r>
        <w:rPr>
          <w:rFonts w:ascii="Times New Roman"/>
          <w:b w:val="false"/>
          <w:i w:val="false"/>
          <w:color w:val="00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33-2. Группа, состоящая из двух и более дочерних организаций банка, не признается группой заемщиков в случаях если: </w:t>
      </w:r>
      <w:r>
        <w:br/>
      </w:r>
      <w:r>
        <w:rPr>
          <w:rFonts w:ascii="Times New Roman"/>
          <w:b w:val="false"/>
          <w:i w:val="false"/>
          <w:color w:val="000000"/>
          <w:sz w:val="28"/>
        </w:rPr>
        <w:t xml:space="preserve">
      они связаны через крупное участие банка в их уставном капитале; </w:t>
      </w:r>
      <w:r>
        <w:br/>
      </w:r>
      <w:r>
        <w:rPr>
          <w:rFonts w:ascii="Times New Roman"/>
          <w:b w:val="false"/>
          <w:i w:val="false"/>
          <w:color w:val="000000"/>
          <w:sz w:val="28"/>
        </w:rPr>
        <w:t xml:space="preserve">
      должностные лица банка являются должностными лицами таких дочерних организаций. </w:t>
      </w:r>
      <w:r>
        <w:br/>
      </w:r>
      <w:r>
        <w:rPr>
          <w:rFonts w:ascii="Times New Roman"/>
          <w:b w:val="false"/>
          <w:i w:val="false"/>
          <w:color w:val="000000"/>
          <w:sz w:val="28"/>
        </w:rPr>
        <w:t>
</w:t>
      </w:r>
      <w:r>
        <w:rPr>
          <w:rFonts w:ascii="Times New Roman"/>
          <w:b w:val="false"/>
          <w:i w:val="false"/>
          <w:color w:val="ff0000"/>
          <w:sz w:val="28"/>
        </w:rPr>
        <w:t xml:space="preserve">      Сноска. Глава 3 дополнена пунктом 33-2 в соответствии с постановлением Правления Агентства РК по регулированию и надзору фин. рынка и фин. организаций от 23 февраля 2007 года </w:t>
      </w:r>
      <w:r>
        <w:rPr>
          <w:rFonts w:ascii="Times New Roman"/>
          <w:b w:val="false"/>
          <w:i w:val="false"/>
          <w:color w:val="000000"/>
          <w:sz w:val="28"/>
        </w:rPr>
        <w:t>N 47</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34. Размер риска на одного заемщика (Р), в том числе банка, рассчитывается как сумма требований в виде:</w:t>
      </w:r>
      <w:r>
        <w:br/>
      </w:r>
      <w:r>
        <w:rPr>
          <w:rFonts w:ascii="Times New Roman"/>
          <w:b w:val="false"/>
          <w:i w:val="false"/>
          <w:color w:val="000000"/>
          <w:sz w:val="28"/>
        </w:rPr>
        <w:t>
      1) займов, вкладов, дебиторской задолженности, ценных бумаг (за исключением инвестиций, указанных в пункте 4 Инструкции);</w:t>
      </w:r>
      <w:r>
        <w:br/>
      </w:r>
      <w:r>
        <w:rPr>
          <w:rFonts w:ascii="Times New Roman"/>
          <w:b w:val="false"/>
          <w:i w:val="false"/>
          <w:color w:val="000000"/>
          <w:sz w:val="28"/>
        </w:rPr>
        <w:t>
      2) условных и возможных обязательств, рассчитанных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Инструкции;</w:t>
      </w:r>
      <w:r>
        <w:br/>
      </w:r>
      <w:r>
        <w:rPr>
          <w:rFonts w:ascii="Times New Roman"/>
          <w:b w:val="false"/>
          <w:i w:val="false"/>
          <w:color w:val="000000"/>
          <w:sz w:val="28"/>
        </w:rPr>
        <w:t>
      3) секьюритизированных активов, относящихся к заемщикам, по которым у банка отсутствует письменное подтверждение уполномоченного органа на применение рамочного подхода секьюритизации;</w:t>
      </w:r>
      <w:r>
        <w:br/>
      </w:r>
      <w:r>
        <w:rPr>
          <w:rFonts w:ascii="Times New Roman"/>
          <w:b w:val="false"/>
          <w:i w:val="false"/>
          <w:color w:val="000000"/>
          <w:sz w:val="28"/>
        </w:rPr>
        <w:t>
      4) позиций секьюритизации;</w:t>
      </w:r>
      <w:r>
        <w:br/>
      </w:r>
      <w:r>
        <w:rPr>
          <w:rFonts w:ascii="Times New Roman"/>
          <w:b w:val="false"/>
          <w:i w:val="false"/>
          <w:color w:val="000000"/>
          <w:sz w:val="28"/>
        </w:rPr>
        <w:t>
      5) свопов, фьючерсов, опционов, форвардов, взвешиваемых по степени кредитного риска, рассчитанных как сумма рыночной стоимости указанных финансовых инструментов и кредитного риска по ним.</w:t>
      </w:r>
      <w:r>
        <w:br/>
      </w:r>
      <w:r>
        <w:rPr>
          <w:rFonts w:ascii="Times New Roman"/>
          <w:b w:val="false"/>
          <w:i w:val="false"/>
          <w:color w:val="000000"/>
          <w:sz w:val="28"/>
        </w:rPr>
        <w:t>
      Кредитный риск по операциям своп, фьючерс, опцион и форвард рассчитывается как произведение номинальной стоимости указанных финансовых инструментов на коэффициент кредитного риска, указанный в </w:t>
      </w:r>
      <w:r>
        <w:rPr>
          <w:rFonts w:ascii="Times New Roman"/>
          <w:b w:val="false"/>
          <w:i w:val="false"/>
          <w:color w:val="000000"/>
          <w:sz w:val="28"/>
        </w:rPr>
        <w:t>приложении 3</w:t>
      </w:r>
      <w:r>
        <w:rPr>
          <w:rFonts w:ascii="Times New Roman"/>
          <w:b w:val="false"/>
          <w:i w:val="false"/>
          <w:color w:val="000000"/>
          <w:sz w:val="28"/>
        </w:rPr>
        <w:t xml:space="preserve"> к Инструкции и определяемый сроком погашения указанных финансовых инструментов.</w:t>
      </w:r>
      <w:r>
        <w:br/>
      </w:r>
      <w:r>
        <w:rPr>
          <w:rFonts w:ascii="Times New Roman"/>
          <w:b w:val="false"/>
          <w:i w:val="false"/>
          <w:color w:val="000000"/>
          <w:sz w:val="28"/>
        </w:rPr>
        <w:t>
      Рыночная стоимость (стоимость замещения) финансовых инструментов, указанная в настоящем пункте, представляет собой:</w:t>
      </w:r>
      <w:r>
        <w:br/>
      </w:r>
      <w:r>
        <w:rPr>
          <w:rFonts w:ascii="Times New Roman"/>
          <w:b w:val="false"/>
          <w:i w:val="false"/>
          <w:color w:val="000000"/>
          <w:sz w:val="28"/>
        </w:rPr>
        <w:t>
      по сделкам на покупку - величину превышения текущей рыночной стоимости финансового инструмента над номинальной контрактной стоимостью данного финансового инструмента. Если текущая рыночная стоимость финансового инструмента меньше или равна ее номинальной контрактной стоимости, стоимость замещения равна нулю;</w:t>
      </w:r>
      <w:r>
        <w:br/>
      </w:r>
      <w:r>
        <w:rPr>
          <w:rFonts w:ascii="Times New Roman"/>
          <w:b w:val="false"/>
          <w:i w:val="false"/>
          <w:color w:val="000000"/>
          <w:sz w:val="28"/>
        </w:rPr>
        <w:t>
      по сделкам на продажу - величину превышения номинальной контрактной стоимости финансового инструмента над текущей рыночной стоимостью данного финансового инструмента. Если номинальная контрактная стоимость финансового инструмента меньше или равна ее текущей рыночной стоимости, стоимость замещения равна нулю.</w:t>
      </w:r>
      <w:r>
        <w:br/>
      </w:r>
      <w:r>
        <w:rPr>
          <w:rFonts w:ascii="Times New Roman"/>
          <w:b w:val="false"/>
          <w:i w:val="false"/>
          <w:color w:val="000000"/>
          <w:sz w:val="28"/>
        </w:rPr>
        <w:t>
      По бивалютным финансовым инструментам (финансовым инструментам, по которым требование и обязательство выражены в разных иностранных валютах) стоимость замещения определяется как величина превышения тенгового эквивалента требований над тенговым эквивалентом обязательств, определенных по курсу на дату составления отчетности. Если величина тенгового эквивалента требований меньше или равна тенговому эквиваленту обязательств, стоимость замещения равна нулю.</w:t>
      </w:r>
      <w:r>
        <w:br/>
      </w:r>
      <w:r>
        <w:rPr>
          <w:rFonts w:ascii="Times New Roman"/>
          <w:b w:val="false"/>
          <w:i w:val="false"/>
          <w:color w:val="000000"/>
          <w:sz w:val="28"/>
        </w:rPr>
        <w:t>
      Номинальная контрактная стоимость финансовых инструментов, указанная в настоящем пункте, представляет собой стоимость финансовых инструментов, по которой они отражены на дату заключения сделок на соответствующих счетах бухгалтерского учета. За номинальную контрактную стоимость бивалютных финансовых инструментов принимается та валюта, по которой у банка формируются требования.</w:t>
      </w:r>
      <w:r>
        <w:br/>
      </w:r>
      <w:r>
        <w:rPr>
          <w:rFonts w:ascii="Times New Roman"/>
          <w:b w:val="false"/>
          <w:i w:val="false"/>
          <w:color w:val="000000"/>
          <w:sz w:val="28"/>
        </w:rPr>
        <w:t>
      Проданные опционы не включаются в размер риска на одного заемщика;</w:t>
      </w:r>
      <w:r>
        <w:br/>
      </w:r>
      <w:r>
        <w:rPr>
          <w:rFonts w:ascii="Times New Roman"/>
          <w:b w:val="false"/>
          <w:i w:val="false"/>
          <w:color w:val="000000"/>
          <w:sz w:val="28"/>
        </w:rPr>
        <w:t>
      6) кредитов по сделкам секьюритизации со специальной финансовой компанией акционерного общества «Фонд стрессовых активов»;</w:t>
      </w:r>
      <w:r>
        <w:br/>
      </w:r>
      <w:r>
        <w:rPr>
          <w:rFonts w:ascii="Times New Roman"/>
          <w:b w:val="false"/>
          <w:i w:val="false"/>
          <w:color w:val="000000"/>
          <w:sz w:val="28"/>
        </w:rPr>
        <w:t>
      7) требований по корреспондентским счетам к банкам-резидентам Республики Казахстан и банкам-нерезидентам Республики Казахстан, взвешенных с учетом кредитного риска согласно </w:t>
      </w:r>
      <w:r>
        <w:rPr>
          <w:rFonts w:ascii="Times New Roman"/>
          <w:b w:val="false"/>
          <w:i w:val="false"/>
          <w:color w:val="000000"/>
          <w:sz w:val="28"/>
        </w:rPr>
        <w:t>приложению 1</w:t>
      </w:r>
      <w:r>
        <w:rPr>
          <w:rFonts w:ascii="Times New Roman"/>
          <w:b w:val="false"/>
          <w:i w:val="false"/>
          <w:color w:val="000000"/>
          <w:sz w:val="28"/>
        </w:rPr>
        <w:t xml:space="preserve"> к Инструкции;</w:t>
      </w:r>
      <w:r>
        <w:br/>
      </w:r>
      <w:r>
        <w:rPr>
          <w:rFonts w:ascii="Times New Roman"/>
          <w:b w:val="false"/>
          <w:i w:val="false"/>
          <w:color w:val="000000"/>
          <w:sz w:val="28"/>
        </w:rPr>
        <w:t>
      за минусом суммы сформированных в соответствии с международными стандартами финансовой отчетности резервов, а также суммы обеспечения по обязательствам заемщика в виде:</w:t>
      </w:r>
      <w:r>
        <w:br/>
      </w:r>
      <w:r>
        <w:rPr>
          <w:rFonts w:ascii="Times New Roman"/>
          <w:b w:val="false"/>
          <w:i w:val="false"/>
          <w:color w:val="000000"/>
          <w:sz w:val="28"/>
        </w:rPr>
        <w:t>
      вкладов, предоставленных в распоряжение банка в качестве обеспечения данного обязательства;</w:t>
      </w:r>
      <w:r>
        <w:br/>
      </w:r>
      <w:r>
        <w:rPr>
          <w:rFonts w:ascii="Times New Roman"/>
          <w:b w:val="false"/>
          <w:i w:val="false"/>
          <w:color w:val="000000"/>
          <w:sz w:val="28"/>
        </w:rPr>
        <w:t>
      государственных ценных бумаг Республики Казахстан, выпущенных Правительством Республики Казахстан и Национальным Банком;</w:t>
      </w:r>
      <w:r>
        <w:br/>
      </w:r>
      <w:r>
        <w:rPr>
          <w:rFonts w:ascii="Times New Roman"/>
          <w:b w:val="false"/>
          <w:i w:val="false"/>
          <w:color w:val="000000"/>
          <w:sz w:val="28"/>
        </w:rPr>
        <w:t>
      государственных ценных бумаг, выпущенных центральными правительствами иностранных государств, имеющих суверенный рейтинг не ниже «АА» по международной шкале агентства Standard &amp; Poor's или рейтинговую оценку аналогичного уровня одного из других рейтинговых агентств;</w:t>
      </w:r>
      <w:r>
        <w:br/>
      </w:r>
      <w:r>
        <w:rPr>
          <w:rFonts w:ascii="Times New Roman"/>
          <w:b w:val="false"/>
          <w:i w:val="false"/>
          <w:color w:val="000000"/>
          <w:sz w:val="28"/>
        </w:rPr>
        <w:t>
      аффинированных драгоценных металлов;</w:t>
      </w:r>
      <w:r>
        <w:br/>
      </w:r>
      <w:r>
        <w:rPr>
          <w:rFonts w:ascii="Times New Roman"/>
          <w:b w:val="false"/>
          <w:i w:val="false"/>
          <w:color w:val="000000"/>
          <w:sz w:val="28"/>
        </w:rPr>
        <w:t>
      гарантий Правительства Республики Казахстан;</w:t>
      </w:r>
      <w:r>
        <w:br/>
      </w:r>
      <w:r>
        <w:rPr>
          <w:rFonts w:ascii="Times New Roman"/>
          <w:b w:val="false"/>
          <w:i w:val="false"/>
          <w:color w:val="000000"/>
          <w:sz w:val="28"/>
        </w:rPr>
        <w:t>
      гарантий банка по выкупленным банком ценным бумагам.</w:t>
      </w:r>
      <w:r>
        <w:br/>
      </w:r>
      <w:r>
        <w:rPr>
          <w:rFonts w:ascii="Times New Roman"/>
          <w:b w:val="false"/>
          <w:i w:val="false"/>
          <w:color w:val="000000"/>
          <w:sz w:val="28"/>
        </w:rPr>
        <w:t>
      В расчет риска на одного заемщика не включаются:</w:t>
      </w:r>
      <w:r>
        <w:br/>
      </w:r>
      <w:r>
        <w:rPr>
          <w:rFonts w:ascii="Times New Roman"/>
          <w:b w:val="false"/>
          <w:i w:val="false"/>
          <w:color w:val="000000"/>
          <w:sz w:val="28"/>
        </w:rPr>
        <w:t>
      требования к Правительству Республики Казахстан, Национальному Банку, акционерному обществу «Фонд национального благосостояния «Самрук-Казына», акционерному обществу «Национальный управляющий холдинг «Байтерек», специальной финансовой компании акционерного общества «Фонд стрессовых активов», требования банка к заемщику, списанные с баланса банка, требования банка к заемщику, по которым сформировано 100 (сто) процентов резервов в соответствии с международными стандартами финансовой отчетности;</w:t>
      </w:r>
      <w:r>
        <w:br/>
      </w:r>
      <w:r>
        <w:rPr>
          <w:rFonts w:ascii="Times New Roman"/>
          <w:b w:val="false"/>
          <w:i w:val="false"/>
          <w:color w:val="000000"/>
          <w:sz w:val="28"/>
        </w:rPr>
        <w:t>
      требования банка к дочернему банку;</w:t>
      </w:r>
      <w:r>
        <w:br/>
      </w:r>
      <w:r>
        <w:rPr>
          <w:rFonts w:ascii="Times New Roman"/>
          <w:b w:val="false"/>
          <w:i w:val="false"/>
          <w:color w:val="000000"/>
          <w:sz w:val="28"/>
        </w:rPr>
        <w:t>
      требования банка к юридическому лицу, ранее являвшемуся дочерним банком, осуществившим реструктуризацию и операцию по одновременной передаче активов и обязательств родительскому банку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w:t>
      </w:r>
      <w:r>
        <w:br/>
      </w:r>
      <w:r>
        <w:rPr>
          <w:rFonts w:ascii="Times New Roman"/>
          <w:b w:val="false"/>
          <w:i w:val="false"/>
          <w:color w:val="000000"/>
          <w:sz w:val="28"/>
        </w:rPr>
        <w:t>
</w:t>
      </w:r>
      <w:r>
        <w:rPr>
          <w:rFonts w:ascii="Times New Roman"/>
          <w:b w:val="false"/>
          <w:i w:val="false"/>
          <w:color w:val="ff0000"/>
          <w:sz w:val="28"/>
        </w:rPr>
        <w:t xml:space="preserve">      Сноска. Статья 34 в редакции постановления Правления Национального Банка РК от 17.07.2015 </w:t>
      </w:r>
      <w:r>
        <w:rPr>
          <w:rFonts w:ascii="Times New Roman"/>
          <w:b w:val="false"/>
          <w:i w:val="false"/>
          <w:color w:val="000000"/>
          <w:sz w:val="28"/>
        </w:rPr>
        <w:t>№ 140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35. Отношение размера риска банка на одного заемщика по его обязательствам к собственному капиталу банка не превышает:</w:t>
      </w:r>
      <w:r>
        <w:br/>
      </w:r>
      <w:r>
        <w:rPr>
          <w:rFonts w:ascii="Times New Roman"/>
          <w:b w:val="false"/>
          <w:i w:val="false"/>
          <w:color w:val="000000"/>
          <w:sz w:val="28"/>
        </w:rPr>
        <w:t>
      для заемщиков, являющихся лицами, связанными с банком особыми отношениями, за исключением дочерних организаций, приобретающих сомнительные и безнадежные активы родительского банка (k3.1), - 0,10. Совокупная сумма рисков по заемщикам, связанным с банком особыми отношениями, за исключением дочерних организаций, приобретающих сомнительные и безнадежные активы родительского банка не должна превышать размера собственного капитала банка;</w:t>
      </w:r>
      <w:r>
        <w:br/>
      </w:r>
      <w:r>
        <w:rPr>
          <w:rFonts w:ascii="Times New Roman"/>
          <w:b w:val="false"/>
          <w:i w:val="false"/>
          <w:color w:val="000000"/>
          <w:sz w:val="28"/>
        </w:rPr>
        <w:t>
      для прочих заемщиков (k3) - 0,25 (в том числе, не более 0,10 по бланковым займам, необеспеченным условным обязательствам перед заемщиком либо за заемщика в пользу третьих лиц, по которым у банка могут возникнуть требования к заемщику в течение текущего и двух последующих месяцев, по обязательствам соответствующих заемщиков, указанных в </w:t>
      </w:r>
      <w:r>
        <w:rPr>
          <w:rFonts w:ascii="Times New Roman"/>
          <w:b w:val="false"/>
          <w:i w:val="false"/>
          <w:color w:val="000000"/>
          <w:sz w:val="28"/>
        </w:rPr>
        <w:t>пункте 35-1</w:t>
      </w:r>
      <w:r>
        <w:rPr>
          <w:rFonts w:ascii="Times New Roman"/>
          <w:b w:val="false"/>
          <w:i w:val="false"/>
          <w:color w:val="000000"/>
          <w:sz w:val="28"/>
        </w:rPr>
        <w:t xml:space="preserve"> настоящей Инструкции, а также по обязательствам нерезидентов Республики Казахстан, зарегистрированных или являющихся гражданами оффшорных зон, за исключением требований к резидентам Республики Казахстан с рейтингом агентства Standard&amp;Poor's или рейтингом аналогичного уровня одного из других рейтинговых агентств не более чем на один пункт ниже суверенного рейтинга Республики Казахстан и к нерезидентам с рейтингом не ниже «А» агентства Standard&amp;Poor's или рейтингом аналогичного уровня одного из других рейтинговых агентств).</w:t>
      </w:r>
      <w:r>
        <w:br/>
      </w:r>
      <w:r>
        <w:rPr>
          <w:rFonts w:ascii="Times New Roman"/>
          <w:b w:val="false"/>
          <w:i w:val="false"/>
          <w:color w:val="000000"/>
          <w:sz w:val="28"/>
        </w:rPr>
        <w:t>
      Совокупная сумма рисков банка на одного заемщика, размер каждого из которых превышает 10 (десять) процентов от собственного капитала банка, за исключением дочерних организаций, приобретающих сомнительные и безнадежные активы родительского банка, не превышает размер собственного капитала банка более чем в пять раз.</w:t>
      </w:r>
      <w:r>
        <w:br/>
      </w:r>
      <w:r>
        <w:rPr>
          <w:rFonts w:ascii="Times New Roman"/>
          <w:b w:val="false"/>
          <w:i w:val="false"/>
          <w:color w:val="000000"/>
          <w:sz w:val="28"/>
        </w:rPr>
        <w:t>
      Совокупная сумма секьюритизированых кредитов, переданных специальной финансовой компании акционерного общества «Фонд стрессовых активов», не превышает размера собственного капитала банка.</w:t>
      </w:r>
      <w:r>
        <w:br/>
      </w:r>
      <w:r>
        <w:rPr>
          <w:rFonts w:ascii="Times New Roman"/>
          <w:b w:val="false"/>
          <w:i w:val="false"/>
          <w:color w:val="000000"/>
          <w:sz w:val="28"/>
        </w:rPr>
        <w:t>
      </w:t>
      </w:r>
      <w:r>
        <w:rPr>
          <w:rFonts w:ascii="Times New Roman"/>
          <w:b w:val="false"/>
          <w:i w:val="false"/>
          <w:color w:val="ff0000"/>
          <w:sz w:val="28"/>
        </w:rPr>
        <w:t>Сноска. Пункт 35 в редакции постановления Правления Национального Банка РК от 06.05.2014</w:t>
      </w:r>
      <w:r>
        <w:rPr>
          <w:rFonts w:ascii="Times New Roman"/>
          <w:b w:val="false"/>
          <w:i w:val="false"/>
          <w:color w:val="000000"/>
          <w:sz w:val="28"/>
        </w:rPr>
        <w:t> </w:t>
      </w:r>
      <w:r>
        <w:rPr>
          <w:rFonts w:ascii="Times New Roman"/>
          <w:b w:val="false"/>
          <w:i w:val="false"/>
          <w:color w:val="000000"/>
          <w:sz w:val="28"/>
        </w:rPr>
        <w:t>№ 79</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35-1. Для целей </w:t>
      </w:r>
      <w:r>
        <w:rPr>
          <w:rFonts w:ascii="Times New Roman"/>
          <w:b w:val="false"/>
          <w:i w:val="false"/>
          <w:color w:val="000000"/>
          <w:sz w:val="28"/>
        </w:rPr>
        <w:t>пункта 35</w:t>
      </w:r>
      <w:r>
        <w:rPr>
          <w:rFonts w:ascii="Times New Roman"/>
          <w:b w:val="false"/>
          <w:i w:val="false"/>
          <w:color w:val="000000"/>
          <w:sz w:val="28"/>
        </w:rPr>
        <w:t xml:space="preserve"> настоящей Инструкции под соответствующими заемщиками понимаются все заемщики - юридические лица, за исключением заемщиков - юридических лиц, соответствующих одному из условий,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8-1 Закона Республики Казахстан от 31 августа 1995 года «О банках и банковской деятельности в Республике Казахстан».</w:t>
      </w:r>
      <w:r>
        <w:br/>
      </w:r>
      <w:r>
        <w:rPr>
          <w:rFonts w:ascii="Times New Roman"/>
          <w:b w:val="false"/>
          <w:i w:val="false"/>
          <w:color w:val="000000"/>
          <w:sz w:val="28"/>
        </w:rPr>
        <w:t>
</w:t>
      </w:r>
      <w:r>
        <w:rPr>
          <w:rFonts w:ascii="Times New Roman"/>
          <w:b w:val="false"/>
          <w:i w:val="false"/>
          <w:color w:val="ff0000"/>
          <w:sz w:val="28"/>
        </w:rPr>
        <w:t>      Сноска. Инструкция дополнена пунктом 35-1 в соответствии с постановлением Правления АФН РК от 03.09.2010</w:t>
      </w:r>
      <w:r>
        <w:rPr>
          <w:rFonts w:ascii="Times New Roman"/>
          <w:b w:val="false"/>
          <w:i w:val="false"/>
          <w:color w:val="000000"/>
          <w:sz w:val="28"/>
        </w:rPr>
        <w:t> </w:t>
      </w:r>
      <w:r>
        <w:rPr>
          <w:rFonts w:ascii="Times New Roman"/>
          <w:b w:val="false"/>
          <w:i w:val="false"/>
          <w:color w:val="000000"/>
          <w:sz w:val="28"/>
        </w:rPr>
        <w:t>№ 126</w:t>
      </w:r>
      <w:r>
        <w:rPr>
          <w:rFonts w:ascii="Times New Roman"/>
          <w:b w:val="false"/>
          <w:i w:val="false"/>
          <w:color w:val="000000"/>
          <w:sz w:val="28"/>
        </w:rPr>
        <w:t> </w:t>
      </w:r>
      <w:r>
        <w:rPr>
          <w:rFonts w:ascii="Times New Roman"/>
          <w:b w:val="false"/>
          <w:i w:val="false"/>
          <w:color w:val="ff0000"/>
          <w:sz w:val="28"/>
        </w:rPr>
        <w:t xml:space="preserve">(вводится в действие с 01.07.2011); в редакции постановления Правления Национального Банка РК от 24.12.2012 </w:t>
      </w:r>
      <w:r>
        <w:rPr>
          <w:rFonts w:ascii="Times New Roman"/>
          <w:b w:val="false"/>
          <w:i w:val="false"/>
          <w:color w:val="000000"/>
          <w:sz w:val="28"/>
        </w:rPr>
        <w:t>№ 383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36. В случаях, когда общий объем требований банка к заемщику на дату их возникновения находился в пределах ограничений, установленных настоящей Инструкцией, но впоследствии превысил указанные ограничения в связи со снижением уровня собственного капитала банка не более чем на пять процентов в течение последних трех месяцев либо в связи с увеличением требований банка к заемщику из-за увеличения средневзвешенного биржевого курса тенге к иностранным валютам, в которых выражены требования к заемщику более чем на десять процентов в течение последних трех месяцев, норматив максимального размера риска на одного заемщика считается выполненным. </w:t>
      </w:r>
      <w:r>
        <w:br/>
      </w:r>
      <w:r>
        <w:rPr>
          <w:rFonts w:ascii="Times New Roman"/>
          <w:b w:val="false"/>
          <w:i w:val="false"/>
          <w:color w:val="000000"/>
          <w:sz w:val="28"/>
        </w:rPr>
        <w:t>
      В указанных случаях банк немедленно информирует уполномоченный орган о факте превышения ограничений и принимает обязательства по устранению превышения на отчетную дату и в течение последующих 3 (трех) месяцев, а при превышении ограничения по совокупной сумме секьюритизированных кредитов, переданных специальной финансовой компании акционерного общества «Фонд стрессовых активов», - в течение текущего и последующего кварталов. В случае, если данное превышение не будет устранено в указанный срок, превышение норматива максимального размера риска на одного заемщика рассматривается как нарушение данного норматива со дня выявления указанного превышения.</w:t>
      </w:r>
      <w:r>
        <w:br/>
      </w:r>
      <w:r>
        <w:rPr>
          <w:rFonts w:ascii="Times New Roman"/>
          <w:b w:val="false"/>
          <w:i w:val="false"/>
          <w:color w:val="000000"/>
          <w:sz w:val="28"/>
        </w:rPr>
        <w:t>
      </w:t>
      </w:r>
      <w:r>
        <w:rPr>
          <w:rFonts w:ascii="Times New Roman"/>
          <w:b w:val="false"/>
          <w:i w:val="false"/>
          <w:color w:val="ff0000"/>
          <w:sz w:val="28"/>
        </w:rPr>
        <w:t xml:space="preserve">Сноска. Пункт 36 с изменениями, внесенными постановлениями Правления Агентства РК по регулированию и надзору финансового рынка и финансовых организаций от 30.11.2009 </w:t>
      </w:r>
      <w:r>
        <w:rPr>
          <w:rFonts w:ascii="Times New Roman"/>
          <w:b w:val="false"/>
          <w:i w:val="false"/>
          <w:color w:val="000000"/>
          <w:sz w:val="28"/>
        </w:rPr>
        <w:t>№ 247</w:t>
      </w:r>
      <w:r>
        <w:rPr>
          <w:rFonts w:ascii="Times New Roman"/>
          <w:b w:val="false"/>
          <w:i w:val="false"/>
          <w:color w:val="ff0000"/>
          <w:sz w:val="28"/>
        </w:rPr>
        <w:t xml:space="preserve"> (вводятся в действие с 30.12.2009); от 19.12.2015 </w:t>
      </w:r>
      <w:r>
        <w:rPr>
          <w:rFonts w:ascii="Times New Roman"/>
          <w:b w:val="false"/>
          <w:i w:val="false"/>
          <w:color w:val="000000"/>
          <w:sz w:val="28"/>
        </w:rPr>
        <w:t>№ 222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37. Если заемщик банка на момент возникновения обязательства перед банком не являлся лицом, связанным с банком особыми отношениями, но впоследствии стал таковым, то в случае превышения размера риска на такого заемщика, установленного абзацем вторым </w:t>
      </w:r>
      <w:r>
        <w:rPr>
          <w:rFonts w:ascii="Times New Roman"/>
          <w:b w:val="false"/>
          <w:i w:val="false"/>
          <w:color w:val="000000"/>
          <w:sz w:val="28"/>
        </w:rPr>
        <w:t>пункта 35</w:t>
      </w:r>
      <w:r>
        <w:rPr>
          <w:rFonts w:ascii="Times New Roman"/>
          <w:b w:val="false"/>
          <w:i w:val="false"/>
          <w:color w:val="000000"/>
          <w:sz w:val="28"/>
        </w:rPr>
        <w:t xml:space="preserve"> настоящей Инструкции, указанное превышение не будет рассматриваться как нарушение при условии соответствия следующему требованию:</w:t>
      </w:r>
      <w:r>
        <w:br/>
      </w:r>
      <w:r>
        <w:rPr>
          <w:rFonts w:ascii="Times New Roman"/>
          <w:b w:val="false"/>
          <w:i w:val="false"/>
          <w:color w:val="000000"/>
          <w:sz w:val="28"/>
        </w:rPr>
        <w:t>
      банк немедленно информировал уполномоченный орган о данном превышении с подтверждением способности заемщика представить дополнительное обеспечение согласно подпункту 6) </w:t>
      </w:r>
      <w:r>
        <w:rPr>
          <w:rFonts w:ascii="Times New Roman"/>
          <w:b w:val="false"/>
          <w:i w:val="false"/>
          <w:color w:val="000000"/>
          <w:sz w:val="28"/>
        </w:rPr>
        <w:t>пункта 34</w:t>
      </w:r>
      <w:r>
        <w:rPr>
          <w:rFonts w:ascii="Times New Roman"/>
          <w:b w:val="false"/>
          <w:i w:val="false"/>
          <w:color w:val="000000"/>
          <w:sz w:val="28"/>
        </w:rPr>
        <w:t xml:space="preserve"> настоящей Инструкции или исполнить часть требований банка до размера, необходимого для соблюдения размера норматива, и принятием обязательств по устранению данного нарушения в сроки, установленные уполномоченным органом.</w:t>
      </w:r>
      <w:r>
        <w:br/>
      </w:r>
      <w:r>
        <w:rPr>
          <w:rFonts w:ascii="Times New Roman"/>
          <w:b w:val="false"/>
          <w:i w:val="false"/>
          <w:color w:val="000000"/>
          <w:sz w:val="28"/>
        </w:rPr>
        <w:t>
</w:t>
      </w:r>
      <w:r>
        <w:rPr>
          <w:rFonts w:ascii="Times New Roman"/>
          <w:b w:val="false"/>
          <w:i w:val="false"/>
          <w:color w:val="ff0000"/>
          <w:sz w:val="28"/>
        </w:rPr>
        <w:t>      Сноска. Пункт 37 в редакции постановления Правления Национального Банка РК от 25.02.2013</w:t>
      </w:r>
      <w:r>
        <w:rPr>
          <w:rFonts w:ascii="Times New Roman"/>
          <w:b w:val="false"/>
          <w:i w:val="false"/>
          <w:color w:val="000000"/>
          <w:sz w:val="28"/>
        </w:rPr>
        <w:t> </w:t>
      </w:r>
      <w:r>
        <w:rPr>
          <w:rFonts w:ascii="Times New Roman"/>
          <w:b w:val="false"/>
          <w:i w:val="false"/>
          <w:color w:val="000000"/>
          <w:sz w:val="28"/>
        </w:rPr>
        <w:t>№ 74</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000000"/>
          <w:sz w:val="28"/>
        </w:rPr>
        <w:t>
      38. Условия пункта 37 настоящей Инструкции также применяются в случае, если заемщики на момент возникновения обязательств не рассматривались в качестве одного заемщика, но впоследствии стали таковым.</w:t>
      </w:r>
    </w:p>
    <w:bookmarkEnd w:id="13"/>
    <w:bookmarkStart w:name="z51" w:id="14"/>
    <w:p>
      <w:pPr>
        <w:spacing w:after="0"/>
        <w:ind w:left="0"/>
        <w:jc w:val="left"/>
      </w:pPr>
      <w:r>
        <w:rPr>
          <w:rFonts w:ascii="Times New Roman"/>
          <w:b/>
          <w:i w:val="false"/>
          <w:color w:val="000000"/>
        </w:rPr>
        <w:t xml:space="preserve"> 
4. Коэффициенты ликвидности</w:t>
      </w:r>
    </w:p>
    <w:bookmarkEnd w:id="14"/>
    <w:p>
      <w:pPr>
        <w:spacing w:after="0"/>
        <w:ind w:left="0"/>
        <w:jc w:val="both"/>
      </w:pPr>
      <w:r>
        <w:rPr>
          <w:rFonts w:ascii="Times New Roman"/>
          <w:b w:val="false"/>
          <w:i w:val="false"/>
          <w:color w:val="ff0000"/>
          <w:sz w:val="28"/>
        </w:rPr>
        <w:t xml:space="preserve">      Сноска. Заголовок главы в редакции постановления Правления Национального Банка РК от 28.04.2012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Глава 4 в редакции постановления Правления Агентства РК по регулированию и надзору финансового рынка и финансовых организаций от 26 февраля 2008 года </w:t>
      </w:r>
      <w:r>
        <w:rPr>
          <w:rFonts w:ascii="Times New Roman"/>
          <w:b w:val="false"/>
          <w:i w:val="false"/>
          <w:color w:val="ff0000"/>
          <w:sz w:val="28"/>
        </w:rPr>
        <w:t xml:space="preserve">N 20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bookmarkStart w:name="z52" w:id="15"/>
    <w:p>
      <w:pPr>
        <w:spacing w:after="0"/>
        <w:ind w:left="0"/>
        <w:jc w:val="both"/>
      </w:pPr>
      <w:r>
        <w:rPr>
          <w:rFonts w:ascii="Times New Roman"/>
          <w:b w:val="false"/>
          <w:i w:val="false"/>
          <w:color w:val="000000"/>
          <w:sz w:val="28"/>
        </w:rPr>
        <w:t>
      39. Ликвидность характеризуется следующими коэффициентами:</w:t>
      </w:r>
      <w:r>
        <w:br/>
      </w:r>
      <w:r>
        <w:rPr>
          <w:rFonts w:ascii="Times New Roman"/>
          <w:b w:val="false"/>
          <w:i w:val="false"/>
          <w:color w:val="000000"/>
          <w:sz w:val="28"/>
        </w:rPr>
        <w:t>
</w:t>
      </w:r>
      <w:r>
        <w:rPr>
          <w:rFonts w:ascii="Times New Roman"/>
          <w:b w:val="false"/>
          <w:i w:val="false"/>
          <w:color w:val="000000"/>
          <w:sz w:val="28"/>
        </w:rPr>
        <w:t>
      коэффициентом текущей ликвидности банка;</w:t>
      </w:r>
      <w:r>
        <w:br/>
      </w:r>
      <w:r>
        <w:rPr>
          <w:rFonts w:ascii="Times New Roman"/>
          <w:b w:val="false"/>
          <w:i w:val="false"/>
          <w:color w:val="000000"/>
          <w:sz w:val="28"/>
        </w:rPr>
        <w:t>
</w:t>
      </w:r>
      <w:r>
        <w:rPr>
          <w:rFonts w:ascii="Times New Roman"/>
          <w:b w:val="false"/>
          <w:i w:val="false"/>
          <w:color w:val="000000"/>
          <w:sz w:val="28"/>
        </w:rPr>
        <w:t>
      коэффициентами срочной ликвидности к4-1, к4-2 и к4-3;</w:t>
      </w:r>
      <w:r>
        <w:br/>
      </w:r>
      <w:r>
        <w:rPr>
          <w:rFonts w:ascii="Times New Roman"/>
          <w:b w:val="false"/>
          <w:i w:val="false"/>
          <w:color w:val="000000"/>
          <w:sz w:val="28"/>
        </w:rPr>
        <w:t>
</w:t>
      </w:r>
      <w:r>
        <w:rPr>
          <w:rFonts w:ascii="Times New Roman"/>
          <w:b w:val="false"/>
          <w:i w:val="false"/>
          <w:color w:val="000000"/>
          <w:sz w:val="28"/>
        </w:rPr>
        <w:t>
      коэффициентами срочной валютной ликвидности к4-4, к4-5 и к4-6.</w:t>
      </w:r>
      <w:r>
        <w:br/>
      </w:r>
      <w:r>
        <w:rPr>
          <w:rFonts w:ascii="Times New Roman"/>
          <w:b w:val="false"/>
          <w:i w:val="false"/>
          <w:color w:val="000000"/>
          <w:sz w:val="28"/>
        </w:rPr>
        <w:t>
</w:t>
      </w:r>
      <w:r>
        <w:rPr>
          <w:rFonts w:ascii="Times New Roman"/>
          <w:b w:val="false"/>
          <w:i w:val="false"/>
          <w:color w:val="000000"/>
          <w:sz w:val="28"/>
        </w:rPr>
        <w:t xml:space="preserve">
      Минимальное значение коэффициентов срочной ликвидности и срочной валютной ликвидности устанавливается в размере: </w:t>
      </w:r>
      <w:r>
        <w:br/>
      </w:r>
      <w:r>
        <w:rPr>
          <w:rFonts w:ascii="Times New Roman"/>
          <w:b w:val="false"/>
          <w:i w:val="false"/>
          <w:color w:val="000000"/>
          <w:sz w:val="28"/>
        </w:rPr>
        <w:t xml:space="preserve">
      k4 – 0,3; </w:t>
      </w:r>
      <w:r>
        <w:br/>
      </w:r>
      <w:r>
        <w:rPr>
          <w:rFonts w:ascii="Times New Roman"/>
          <w:b w:val="false"/>
          <w:i w:val="false"/>
          <w:color w:val="000000"/>
          <w:sz w:val="28"/>
        </w:rPr>
        <w:t xml:space="preserve">
      К4-1 - 1; </w:t>
      </w:r>
      <w:r>
        <w:br/>
      </w:r>
      <w:r>
        <w:rPr>
          <w:rFonts w:ascii="Times New Roman"/>
          <w:b w:val="false"/>
          <w:i w:val="false"/>
          <w:color w:val="000000"/>
          <w:sz w:val="28"/>
        </w:rPr>
        <w:t xml:space="preserve">
      К4-2 - 0,9; </w:t>
      </w:r>
      <w:r>
        <w:br/>
      </w:r>
      <w:r>
        <w:rPr>
          <w:rFonts w:ascii="Times New Roman"/>
          <w:b w:val="false"/>
          <w:i w:val="false"/>
          <w:color w:val="000000"/>
          <w:sz w:val="28"/>
        </w:rPr>
        <w:t xml:space="preserve">
      К4-3 - 0,8; </w:t>
      </w:r>
      <w:r>
        <w:br/>
      </w:r>
      <w:r>
        <w:rPr>
          <w:rFonts w:ascii="Times New Roman"/>
          <w:b w:val="false"/>
          <w:i w:val="false"/>
          <w:color w:val="000000"/>
          <w:sz w:val="28"/>
        </w:rPr>
        <w:t xml:space="preserve">
      К4-4 - 1; </w:t>
      </w:r>
      <w:r>
        <w:br/>
      </w:r>
      <w:r>
        <w:rPr>
          <w:rFonts w:ascii="Times New Roman"/>
          <w:b w:val="false"/>
          <w:i w:val="false"/>
          <w:color w:val="000000"/>
          <w:sz w:val="28"/>
        </w:rPr>
        <w:t xml:space="preserve">
      К4-5 - 0,9; </w:t>
      </w:r>
      <w:r>
        <w:br/>
      </w:r>
      <w:r>
        <w:rPr>
          <w:rFonts w:ascii="Times New Roman"/>
          <w:b w:val="false"/>
          <w:i w:val="false"/>
          <w:color w:val="000000"/>
          <w:sz w:val="28"/>
        </w:rPr>
        <w:t xml:space="preserve">
      К4-6 - 0,8. </w:t>
      </w:r>
      <w:r>
        <w:br/>
      </w:r>
      <w:r>
        <w:rPr>
          <w:rFonts w:ascii="Times New Roman"/>
          <w:b w:val="false"/>
          <w:i w:val="false"/>
          <w:color w:val="000000"/>
          <w:sz w:val="28"/>
        </w:rPr>
        <w:t>
      </w:t>
      </w:r>
      <w:r>
        <w:rPr>
          <w:rFonts w:ascii="Times New Roman"/>
          <w:b w:val="false"/>
          <w:i w:val="false"/>
          <w:color w:val="ff0000"/>
          <w:sz w:val="28"/>
        </w:rPr>
        <w:t xml:space="preserve">Сноска. Пункт 39 с изменениями, внесенными </w:t>
      </w:r>
      <w:r>
        <w:rPr>
          <w:rFonts w:ascii="Times New Roman"/>
          <w:b w:val="false"/>
          <w:i w:val="false"/>
          <w:color w:val="ff0000"/>
          <w:sz w:val="28"/>
        </w:rPr>
        <w:t xml:space="preserve">постановлением </w:t>
      </w:r>
      <w:r>
        <w:rPr>
          <w:rFonts w:ascii="Times New Roman"/>
          <w:b w:val="false"/>
          <w:i w:val="false"/>
          <w:color w:val="ff0000"/>
          <w:sz w:val="28"/>
        </w:rPr>
        <w:t xml:space="preserve">Правления Агентства РК по регулированию и надзору фин. рынка и фин. организаций от 29.12.2008 </w:t>
      </w:r>
      <w:r>
        <w:rPr>
          <w:rFonts w:ascii="Times New Roman"/>
          <w:b w:val="false"/>
          <w:i w:val="false"/>
          <w:color w:val="000000"/>
          <w:sz w:val="28"/>
        </w:rPr>
        <w:t>N 233</w:t>
      </w:r>
      <w:r>
        <w:rPr>
          <w:rFonts w:ascii="Times New Roman"/>
          <w:b w:val="false"/>
          <w:i w:val="false"/>
          <w:color w:val="ff0000"/>
          <w:sz w:val="28"/>
        </w:rPr>
        <w:t> </w:t>
      </w:r>
      <w:r>
        <w:rPr>
          <w:rFonts w:ascii="Times New Roman"/>
          <w:b w:val="false"/>
          <w:i w:val="false"/>
          <w:color w:val="ff0000"/>
          <w:sz w:val="28"/>
        </w:rPr>
        <w:t>(вводятся в действие с 01.04.2009).</w:t>
      </w:r>
      <w:r>
        <w:br/>
      </w:r>
      <w:r>
        <w:rPr>
          <w:rFonts w:ascii="Times New Roman"/>
          <w:b w:val="false"/>
          <w:i w:val="false"/>
          <w:color w:val="000000"/>
          <w:sz w:val="28"/>
        </w:rPr>
        <w:t>
</w:t>
      </w:r>
      <w:r>
        <w:rPr>
          <w:rFonts w:ascii="Times New Roman"/>
          <w:b w:val="false"/>
          <w:i w:val="false"/>
          <w:color w:val="000000"/>
          <w:sz w:val="28"/>
        </w:rPr>
        <w:t xml:space="preserve">
      40. Коэффициент текущей ликвидности банка k4 рассчитывается как отношение среднемесячных высоколиквидных активов банка к среднемесячному размеру обязательств до востребования с учетом начисленного вознаграждения. </w:t>
      </w:r>
      <w:r>
        <w:br/>
      </w:r>
      <w:r>
        <w:rPr>
          <w:rFonts w:ascii="Times New Roman"/>
          <w:b w:val="false"/>
          <w:i w:val="false"/>
          <w:color w:val="000000"/>
          <w:sz w:val="28"/>
        </w:rPr>
        <w:t>
</w:t>
      </w:r>
      <w:r>
        <w:rPr>
          <w:rFonts w:ascii="Times New Roman"/>
          <w:b w:val="false"/>
          <w:i w:val="false"/>
          <w:color w:val="000000"/>
          <w:sz w:val="28"/>
        </w:rPr>
        <w:t>
      При расчете коэффициента текущей ликвидности в размер обязательств до востребования включаются все обязательства до востребования, в том числе обязательства, по которым не установлен срок осуществления расчетов, необеспеченные гарантии и поручительства банка, выданные при привлечении внешних займов дочерними организациями банка, аффилиированными с банком юридическими лицами, а также в рамках сделок банка по секьюритизации, с правом кредитора требовать досрочного погашения обязательств должника по этим займам, в том числе:</w:t>
      </w:r>
      <w:r>
        <w:br/>
      </w:r>
      <w:r>
        <w:rPr>
          <w:rFonts w:ascii="Times New Roman"/>
          <w:b w:val="false"/>
          <w:i w:val="false"/>
          <w:color w:val="000000"/>
          <w:sz w:val="28"/>
        </w:rPr>
        <w:t>
      с оставшимся сроком до погашения менее трех лет, умноженные на коэффициент конверсии равный 50 % и минимальное значение коэффициента достаточности собственного капитала банка (к2);</w:t>
      </w:r>
      <w:r>
        <w:br/>
      </w:r>
      <w:r>
        <w:rPr>
          <w:rFonts w:ascii="Times New Roman"/>
          <w:b w:val="false"/>
          <w:i w:val="false"/>
          <w:color w:val="000000"/>
          <w:sz w:val="28"/>
        </w:rPr>
        <w:t xml:space="preserve">
      с оставшимся сроком до погашения три года и более, умноженные на коэффициент конверсии равный 100 % и минимальное значение коэффициента достаточности собственного капитала банка (к2), за исключением гарантий и поручительств банка, выданных при привлечении займов, включаемых в расчет норматива k4, а также займы «овернайт», полученные от банков, и вклады, привлеченные банком на одну ночь и срочные обязательства с безусловным правом кредитора требовать досрочного погашения обязательств, в том числе срочные и условные депозиты банков, за исключением срочных и условных депозитов физических и юридических лиц, аффинированных драгоценных металлов. </w:t>
      </w:r>
      <w:r>
        <w:rPr>
          <w:rFonts w:ascii="Times New Roman"/>
          <w:b w:val="false"/>
          <w:i w:val="false"/>
          <w:color w:val="ff0000"/>
          <w:sz w:val="28"/>
        </w:rPr>
        <w:t>(часть вторая вводится в действие с 01.10.2009)</w:t>
      </w:r>
      <w:r>
        <w:br/>
      </w:r>
      <w:r>
        <w:rPr>
          <w:rFonts w:ascii="Times New Roman"/>
          <w:b w:val="false"/>
          <w:i w:val="false"/>
          <w:color w:val="000000"/>
          <w:sz w:val="28"/>
        </w:rPr>
        <w:t>
</w:t>
      </w:r>
      <w:r>
        <w:rPr>
          <w:rFonts w:ascii="Times New Roman"/>
          <w:b w:val="false"/>
          <w:i w:val="false"/>
          <w:color w:val="000000"/>
          <w:sz w:val="28"/>
        </w:rPr>
        <w:t xml:space="preserve">
      Коэффициент срочной ликвидности к4-1 рассчитывается как отношение среднемесячного размера высоколиквидных активов к среднемесячному размеру срочных обязательств с оставшимся сроком до погашения до семи дней включительно. </w:t>
      </w:r>
      <w:r>
        <w:br/>
      </w:r>
      <w:r>
        <w:rPr>
          <w:rFonts w:ascii="Times New Roman"/>
          <w:b w:val="false"/>
          <w:i w:val="false"/>
          <w:color w:val="000000"/>
          <w:sz w:val="28"/>
        </w:rPr>
        <w:t>
</w:t>
      </w:r>
      <w:r>
        <w:rPr>
          <w:rFonts w:ascii="Times New Roman"/>
          <w:b w:val="false"/>
          <w:i w:val="false"/>
          <w:color w:val="000000"/>
          <w:sz w:val="28"/>
        </w:rPr>
        <w:t xml:space="preserve">
      Коэффициент срочной ликвидности к4-2 рассчитывается как отношение среднемесячного размера ликвидных активов с оставшимся сроком до погашения до одного месяца включительно, включая высоколиквидные активы, к среднемесячному размеру срочных обязательств с оставшимся сроком до погашения до одного месяца включительно. </w:t>
      </w:r>
      <w:r>
        <w:br/>
      </w:r>
      <w:r>
        <w:rPr>
          <w:rFonts w:ascii="Times New Roman"/>
          <w:b w:val="false"/>
          <w:i w:val="false"/>
          <w:color w:val="000000"/>
          <w:sz w:val="28"/>
        </w:rPr>
        <w:t>
</w:t>
      </w:r>
      <w:r>
        <w:rPr>
          <w:rFonts w:ascii="Times New Roman"/>
          <w:b w:val="false"/>
          <w:i w:val="false"/>
          <w:color w:val="000000"/>
          <w:sz w:val="28"/>
        </w:rPr>
        <w:t xml:space="preserve">
      Коэффициент срочной ликвидности к4-3 рассчитывается как отношение среднемесячного размера ликвидных активов с оставшимся сроком до погашения до трех месяцев включительно, включая высоколиквидные активы, к среднемесячному размеру срочных обязательств с оставшимся сроком до погашения до трех месяцев включительно. </w:t>
      </w:r>
      <w:r>
        <w:br/>
      </w:r>
      <w:r>
        <w:rPr>
          <w:rFonts w:ascii="Times New Roman"/>
          <w:b w:val="false"/>
          <w:i w:val="false"/>
          <w:color w:val="000000"/>
          <w:sz w:val="28"/>
        </w:rPr>
        <w:t>
</w:t>
      </w:r>
      <w:r>
        <w:rPr>
          <w:rFonts w:ascii="Times New Roman"/>
          <w:b w:val="false"/>
          <w:i w:val="false"/>
          <w:color w:val="000000"/>
          <w:sz w:val="28"/>
        </w:rPr>
        <w:t xml:space="preserve">
       При расчете коэффициентов ликвидности (k4, k4-1, k4-2, k4-3), из размера обязательств до востребования и размера высоколиквидных активов исключаются неинвестированные остатки средств, принятых банком на хранение на основании кастодиального договора.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40 в редакции </w:t>
      </w:r>
      <w:r>
        <w:rPr>
          <w:rFonts w:ascii="Times New Roman"/>
          <w:b w:val="false"/>
          <w:i w:val="false"/>
          <w:color w:val="ff0000"/>
          <w:sz w:val="28"/>
        </w:rPr>
        <w:t xml:space="preserve">постановления </w:t>
      </w:r>
      <w:r>
        <w:rPr>
          <w:rFonts w:ascii="Times New Roman"/>
          <w:b w:val="false"/>
          <w:i w:val="false"/>
          <w:color w:val="ff0000"/>
          <w:sz w:val="28"/>
        </w:rPr>
        <w:t xml:space="preserve">Правления Агентства РК по регулированию и надзору фин. рынка и фин. организаций от 29.12.2008 </w:t>
      </w:r>
      <w:r>
        <w:rPr>
          <w:rFonts w:ascii="Times New Roman"/>
          <w:b w:val="false"/>
          <w:i w:val="false"/>
          <w:color w:val="000000"/>
          <w:sz w:val="28"/>
        </w:rPr>
        <w:t xml:space="preserve">N 233 </w:t>
      </w:r>
      <w:r>
        <w:rPr>
          <w:rFonts w:ascii="Times New Roman"/>
          <w:b w:val="false"/>
          <w:i w:val="false"/>
          <w:color w:val="ff0000"/>
          <w:sz w:val="28"/>
        </w:rPr>
        <w:t xml:space="preserve">(вводятся в действие с 01.04.2009); с изменениями, внесенными постановлениями Правления Агентства РК по регулированию и надзору фин. рынка и фин. организаций от 27.02.2009 </w:t>
      </w:r>
      <w:r>
        <w:rPr>
          <w:rFonts w:ascii="Times New Roman"/>
          <w:b w:val="false"/>
          <w:i w:val="false"/>
          <w:color w:val="000000"/>
          <w:sz w:val="28"/>
        </w:rPr>
        <w:t xml:space="preserve">N 31 </w:t>
      </w:r>
      <w:r>
        <w:rPr>
          <w:rFonts w:ascii="Times New Roman"/>
          <w:b w:val="false"/>
          <w:i w:val="false"/>
          <w:color w:val="ff0000"/>
          <w:sz w:val="28"/>
        </w:rPr>
        <w:t xml:space="preserve">(вводятся в действие с 01.04.2009); от 05.08.2009 </w:t>
      </w:r>
      <w:r>
        <w:rPr>
          <w:rFonts w:ascii="Times New Roman"/>
          <w:b w:val="false"/>
          <w:i w:val="false"/>
          <w:color w:val="000000"/>
          <w:sz w:val="28"/>
        </w:rPr>
        <w:t>N 171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41. Коэффициент срочной валютной ликвидности к 4-4 рассчитывается как отношение среднемесячного размера высоколиквидных активов в иностранной валюте к среднемесячному размеру срочных обязательств в этой же иностранной валюте с оставшимся сроком до погашения до семи дней включительно. </w:t>
      </w:r>
      <w:r>
        <w:br/>
      </w:r>
      <w:r>
        <w:rPr>
          <w:rFonts w:ascii="Times New Roman"/>
          <w:b w:val="false"/>
          <w:i w:val="false"/>
          <w:color w:val="000000"/>
          <w:sz w:val="28"/>
        </w:rPr>
        <w:t>
      При расчете коэффициента срочной валютной ликвидности к 4-4 в размер обязательств в иностранной валюте с оставшимся сроком до погашения до семи дней включаются срочные обязательства банка в иностранной валюте с оставшимся сроком до погашения до семи дней, умноженные на коэффициент конверсии равный 100 (ста) процентам.</w:t>
      </w:r>
      <w:r>
        <w:br/>
      </w:r>
      <w:r>
        <w:rPr>
          <w:rFonts w:ascii="Times New Roman"/>
          <w:b w:val="false"/>
          <w:i w:val="false"/>
          <w:color w:val="000000"/>
          <w:sz w:val="28"/>
        </w:rPr>
        <w:t xml:space="preserve">
      Коэффициент срочной валютной ликвидности к 4-5 рассчитывается как отношение среднемесячного размера ликвидных активов в иностранной валюте с оставшимся сроком до погашения до одного месяца включительно, включая высоколиквидные активы, к среднемесячному размеру срочных обязательств в этой же иностранной валюте с оставшимся сроком до погашения до одного месяца включительно. </w:t>
      </w:r>
      <w:r>
        <w:br/>
      </w:r>
      <w:r>
        <w:rPr>
          <w:rFonts w:ascii="Times New Roman"/>
          <w:b w:val="false"/>
          <w:i w:val="false"/>
          <w:color w:val="000000"/>
          <w:sz w:val="28"/>
        </w:rPr>
        <w:t>
      При расчете коэффициента срочной валютной ликвидности к 4-5 в размер обязательств в иностранной валюте с оставшимся сроком до погашения до одного месяца включаются срочные обязательства банка в иностранной валюте с оставшимся сроком до погашения до одного месяца, умноженные на коэффициент конверсии равный 90 (девяноста) процентам.</w:t>
      </w:r>
      <w:r>
        <w:br/>
      </w:r>
      <w:r>
        <w:rPr>
          <w:rFonts w:ascii="Times New Roman"/>
          <w:b w:val="false"/>
          <w:i w:val="false"/>
          <w:color w:val="000000"/>
          <w:sz w:val="28"/>
        </w:rPr>
        <w:t>
      Коэффициент срочной валютной ликвидности к 4-6 рассчитывается как отношение среднемесячного размера ликвидных активов в иностранной валюте с оставшимся сроком до погашения до трех месяцев включительно, включая высоколиквидные активы, к среднемесячному размеру срочных обязательств в этой же иностранной валюте с оставшимся сроком до погашения до трех месяцев включительно.</w:t>
      </w:r>
      <w:r>
        <w:br/>
      </w:r>
      <w:r>
        <w:rPr>
          <w:rFonts w:ascii="Times New Roman"/>
          <w:b w:val="false"/>
          <w:i w:val="false"/>
          <w:color w:val="000000"/>
          <w:sz w:val="28"/>
        </w:rPr>
        <w:t>
      При расчете коэффициента срочной валютной ликвидности к4-6 в размер обязательств в иностранной валюте с оставшимся сроком до погашения до трех месяцев включаются срочные обязательства банка в иностранной валюте с оставшимся сроком до погашения до трех месяцев, умноженные на коэффициент конверсии равный 80 (восьмидесяти) процентам.</w:t>
      </w:r>
      <w:r>
        <w:br/>
      </w:r>
      <w:r>
        <w:rPr>
          <w:rFonts w:ascii="Times New Roman"/>
          <w:b w:val="false"/>
          <w:i w:val="false"/>
          <w:color w:val="000000"/>
          <w:sz w:val="28"/>
        </w:rPr>
        <w:t>
      </w:t>
      </w:r>
      <w:r>
        <w:rPr>
          <w:rFonts w:ascii="Times New Roman"/>
          <w:b w:val="false"/>
          <w:i w:val="false"/>
          <w:color w:val="ff0000"/>
          <w:sz w:val="28"/>
        </w:rPr>
        <w:t xml:space="preserve">Сноска. Пункт 41 в редакции постановления Правления Национального Банка РК от 17.07.2015 </w:t>
      </w:r>
      <w:r>
        <w:rPr>
          <w:rFonts w:ascii="Times New Roman"/>
          <w:b w:val="false"/>
          <w:i w:val="false"/>
          <w:color w:val="000000"/>
          <w:sz w:val="28"/>
        </w:rPr>
        <w:t>№ 140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42. Коэффициенты срочной валютной ликвидности рассчитываются в совокупности по иностранным валютам стран, имеющих суверенный рейтинг не ниже "А" агентства Standard&amp;Poor's или рейтинг аналогичного уровня одного из других рейтинговых агентств, и валюте "Евро", среднемесячный размер обязательств в которых за предыдущий отчетный месяц составляет не менее 1 процента от среднемесячного размера обязательств банка за предыдущий отчетный месяц.</w:t>
      </w:r>
      <w:r>
        <w:br/>
      </w:r>
      <w:r>
        <w:rPr>
          <w:rFonts w:ascii="Times New Roman"/>
          <w:b w:val="false"/>
          <w:i w:val="false"/>
          <w:color w:val="000000"/>
          <w:sz w:val="28"/>
        </w:rPr>
        <w:t>
</w:t>
      </w:r>
      <w:r>
        <w:rPr>
          <w:rFonts w:ascii="Times New Roman"/>
          <w:b w:val="false"/>
          <w:i w:val="false"/>
          <w:color w:val="000000"/>
          <w:sz w:val="28"/>
        </w:rPr>
        <w:t>
      По иностранным валютам стран, имеющих суверенный рейтинг ниже "А" агентства Standard&amp;Poor's или рейтинг аналогичного уровня одного из других рейтинговых агентств или не имеющих соответствующей рейтинговой оценки, коэффициенты срочной валютной ликвидности рассчитываются по каждой иностранной валюте, среднемесячный размер обязательств в которой за предыдущий отчетный месяц составляет не менее 1 процента от среднемесячного размера обязательств банка за предыдущий отчетный месяц.</w:t>
      </w:r>
      <w:r>
        <w:br/>
      </w:r>
      <w:r>
        <w:rPr>
          <w:rFonts w:ascii="Times New Roman"/>
          <w:b w:val="false"/>
          <w:i w:val="false"/>
          <w:color w:val="000000"/>
          <w:sz w:val="28"/>
        </w:rPr>
        <w:t>
</w:t>
      </w:r>
      <w:r>
        <w:rPr>
          <w:rFonts w:ascii="Times New Roman"/>
          <w:b w:val="false"/>
          <w:i w:val="false"/>
          <w:color w:val="000000"/>
          <w:sz w:val="28"/>
        </w:rPr>
        <w:t>
      43. В расчет высоколиквидных активов включаются:</w:t>
      </w:r>
      <w:r>
        <w:br/>
      </w:r>
      <w:r>
        <w:rPr>
          <w:rFonts w:ascii="Times New Roman"/>
          <w:b w:val="false"/>
          <w:i w:val="false"/>
          <w:color w:val="000000"/>
          <w:sz w:val="28"/>
        </w:rPr>
        <w:t>
      1) наличные деньги;</w:t>
      </w:r>
      <w:r>
        <w:br/>
      </w:r>
      <w:r>
        <w:rPr>
          <w:rFonts w:ascii="Times New Roman"/>
          <w:b w:val="false"/>
          <w:i w:val="false"/>
          <w:color w:val="000000"/>
          <w:sz w:val="28"/>
        </w:rPr>
        <w:t>
      2) собственные деньги на счетах в центральном депозитарии;</w:t>
      </w:r>
      <w:r>
        <w:br/>
      </w:r>
      <w:r>
        <w:rPr>
          <w:rFonts w:ascii="Times New Roman"/>
          <w:b w:val="false"/>
          <w:i w:val="false"/>
          <w:color w:val="000000"/>
          <w:sz w:val="28"/>
        </w:rPr>
        <w:t>
      3) собственные деньги на счетах в клиринговой организации, являющиеся гарантийными, маржевыми взносами банка;</w:t>
      </w:r>
      <w:r>
        <w:br/>
      </w:r>
      <w:r>
        <w:rPr>
          <w:rFonts w:ascii="Times New Roman"/>
          <w:b w:val="false"/>
          <w:i w:val="false"/>
          <w:color w:val="000000"/>
          <w:sz w:val="28"/>
        </w:rPr>
        <w:t>
      4) аффинированные драгоценные металлы;</w:t>
      </w:r>
      <w:r>
        <w:br/>
      </w:r>
      <w:r>
        <w:rPr>
          <w:rFonts w:ascii="Times New Roman"/>
          <w:b w:val="false"/>
          <w:i w:val="false"/>
          <w:color w:val="000000"/>
          <w:sz w:val="28"/>
        </w:rPr>
        <w:t>
      5) государственные ценные бумаги Республики Казахстан, выпущенные Правительством Республики Казахстан и Национальным Банком, ценные бумаги, выпущенные акционерным обществом «Фонд национального благосостояния «Самрук-Казына» и акционерным обществом «Национальный управляющий холдинг «Байтерек»;</w:t>
      </w:r>
      <w:r>
        <w:br/>
      </w:r>
      <w:r>
        <w:rPr>
          <w:rFonts w:ascii="Times New Roman"/>
          <w:b w:val="false"/>
          <w:i w:val="false"/>
          <w:color w:val="000000"/>
          <w:sz w:val="28"/>
        </w:rPr>
        <w:t>
      6) вклады до востребования в Национальном Банке, в банках Республики Казахстан, а также в банках-нерезидентах, имеющих долгосрочный долговой рейтинг не ниже «ВВВ-» агентства Standard&amp;Poor's или рейтинг аналогичного уровня одного из других рейтинговых агентств;</w:t>
      </w:r>
      <w:r>
        <w:br/>
      </w:r>
      <w:r>
        <w:rPr>
          <w:rFonts w:ascii="Times New Roman"/>
          <w:b w:val="false"/>
          <w:i w:val="false"/>
          <w:color w:val="000000"/>
          <w:sz w:val="28"/>
        </w:rPr>
        <w:t>
      7) вклады, размещенные на одну ночь в банках Республики Казахстан, а также в банках-нерезидентах, имеющих долгосрочный долговой рейтинг не ниже «ВВВ-» агентства Standard&amp;Poor's или рейтинг аналогичного уровня одного из других рейтинговых агентств;</w:t>
      </w:r>
      <w:r>
        <w:br/>
      </w:r>
      <w:r>
        <w:rPr>
          <w:rFonts w:ascii="Times New Roman"/>
          <w:b w:val="false"/>
          <w:i w:val="false"/>
          <w:color w:val="000000"/>
          <w:sz w:val="28"/>
        </w:rPr>
        <w:t>
      8) государственные ценные бумаги стран, имеющих суверенный долгосрочный рейтинг в иностранной валюте не ниже уровня, установленного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28 июня 2013 года № 141 «Об установлении рейтинговых агентств и минимального требуемого рейтинга для облигаций, с которыми банки могут осуществлять сделки», зарегистрированным в Реестре государственной регистрации нормативных правовых актов под № 8594;</w:t>
      </w:r>
      <w:r>
        <w:br/>
      </w:r>
      <w:r>
        <w:rPr>
          <w:rFonts w:ascii="Times New Roman"/>
          <w:b w:val="false"/>
          <w:i w:val="false"/>
          <w:color w:val="000000"/>
          <w:sz w:val="28"/>
        </w:rPr>
        <w:t>
      9) облигации иностранных эмитентов, имеющие рейтинг не ниже «ВВВ-» (по классификации рейтинговых агентств Standard &amp; Poor's и (или) Fitch) или не ниже «ВааЗ» (по классификации рейтингового агентства Moody's Investors Service);</w:t>
      </w:r>
      <w:r>
        <w:br/>
      </w:r>
      <w:r>
        <w:rPr>
          <w:rFonts w:ascii="Times New Roman"/>
          <w:b w:val="false"/>
          <w:i w:val="false"/>
          <w:color w:val="000000"/>
          <w:sz w:val="28"/>
        </w:rPr>
        <w:t>
      10) срочные депозиты в Национальном Банке со сроком погашения до 7 календарных дней;</w:t>
      </w:r>
      <w:r>
        <w:br/>
      </w:r>
      <w:r>
        <w:rPr>
          <w:rFonts w:ascii="Times New Roman"/>
          <w:b w:val="false"/>
          <w:i w:val="false"/>
          <w:color w:val="000000"/>
          <w:sz w:val="28"/>
        </w:rPr>
        <w:t>
      11) займы «овернайт», предоставленные банкам - резидентам и нерезидентам Республики Казахстан, имеющим долгосрочный долговой рейтинг не ниже «ВВВ-» рейтингового агентства Standard&amp;Poor's или рейтинг аналогичного уровня одного из других рейтинговых агентств.</w:t>
      </w:r>
      <w:r>
        <w:br/>
      </w:r>
      <w:r>
        <w:rPr>
          <w:rFonts w:ascii="Times New Roman"/>
          <w:b w:val="false"/>
          <w:i w:val="false"/>
          <w:color w:val="000000"/>
          <w:sz w:val="28"/>
        </w:rPr>
        <w:t>
</w:t>
      </w:r>
      <w:r>
        <w:rPr>
          <w:rFonts w:ascii="Times New Roman"/>
          <w:b w:val="false"/>
          <w:i w:val="false"/>
          <w:color w:val="ff0000"/>
          <w:sz w:val="28"/>
        </w:rPr>
        <w:t xml:space="preserve">      Сноска. Пункт 43 в редакции постановления Правления Национального Банка РК от 17.07.2015 </w:t>
      </w:r>
      <w:r>
        <w:rPr>
          <w:rFonts w:ascii="Times New Roman"/>
          <w:b w:val="false"/>
          <w:i w:val="false"/>
          <w:color w:val="000000"/>
          <w:sz w:val="28"/>
        </w:rPr>
        <w:t>№ 140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43-1. Ценные бумаги, указанные в </w:t>
      </w:r>
      <w:r>
        <w:rPr>
          <w:rFonts w:ascii="Times New Roman"/>
          <w:b w:val="false"/>
          <w:i w:val="false"/>
          <w:color w:val="000000"/>
          <w:sz w:val="28"/>
        </w:rPr>
        <w:t>пункте 43</w:t>
      </w:r>
      <w:r>
        <w:rPr>
          <w:rFonts w:ascii="Times New Roman"/>
          <w:b w:val="false"/>
          <w:i w:val="false"/>
          <w:color w:val="000000"/>
          <w:sz w:val="28"/>
        </w:rPr>
        <w:t xml:space="preserve"> настоящей Инструкции, включаются в расчет высоколиквидных активов, за исключением ценных бумаг, проданных банком на условиях их обратного выкупа или переданных в залог или обремененных иным образом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43-1 в соответствии с постановлением Правления Национального Банка РК от 16.07.2014 </w:t>
      </w:r>
      <w:r>
        <w:rPr>
          <w:rFonts w:ascii="Times New Roman"/>
          <w:b w:val="false"/>
          <w:i w:val="false"/>
          <w:color w:val="000000"/>
          <w:sz w:val="28"/>
        </w:rPr>
        <w:t>№ 152</w:t>
      </w:r>
      <w:r>
        <w:rPr>
          <w:rFonts w:ascii="Times New Roman"/>
          <w:b w:val="false"/>
          <w:i w:val="false"/>
          <w:color w:val="ff0000"/>
          <w:sz w:val="28"/>
        </w:rPr>
        <w:t xml:space="preserve"> (вводится в действие с 01.10.2014).</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43-2. В расчет высоколиквидных активов включается сумма требований по операциям валютный своп, учитываемых на балансовых счетах банка, в случае если обязательства по данным сделкам учитываются на балансовых счетах банка и включены в расчет коэффициентов срочной ликвидности.</w:t>
      </w:r>
      <w:r>
        <w:br/>
      </w: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43-2 в соответствии с постановлением Правления Национального Банка РК от 17.07.2015 </w:t>
      </w:r>
      <w:r>
        <w:rPr>
          <w:rFonts w:ascii="Times New Roman"/>
          <w:b w:val="false"/>
          <w:i w:val="false"/>
          <w:color w:val="000000"/>
          <w:sz w:val="28"/>
        </w:rPr>
        <w:t>№ 140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44. В расчет ликвидных активов включаются все финансовые активы, включая высоколиквидные активы, за минусом резервов, сформированных в соответствии с международными стандартами финансовой отчетности, требований к нерезидентам Республики Казахстан, являющимся юридическими лицами, зарегистрированными на территории оффшорных зон, или их гражданами либо юридическими лицами, зарегистрированными на территории государств, отнесенных Организацией экономического сотрудничества и развития к перечню оффшорных территорий, не принявших обязательств по информационному обмену, или их гражданами, или к организациям, являющимся дочерними по отношению к юридическим лицам, зарегистрированным на территории указанных оффшорных зон. Займы включаются по графикам погашения в соответствии с договором займа.</w:t>
      </w:r>
      <w:r>
        <w:br/>
      </w:r>
      <w:r>
        <w:rPr>
          <w:rFonts w:ascii="Times New Roman"/>
          <w:b w:val="false"/>
          <w:i w:val="false"/>
          <w:color w:val="000000"/>
          <w:sz w:val="28"/>
        </w:rPr>
        <w:t>
      Ценные бумаги, указанные в подпунктах 5), 8) и 9) </w:t>
      </w:r>
      <w:r>
        <w:rPr>
          <w:rFonts w:ascii="Times New Roman"/>
          <w:b w:val="false"/>
          <w:i w:val="false"/>
          <w:color w:val="000000"/>
          <w:sz w:val="28"/>
        </w:rPr>
        <w:t>пункта 43</w:t>
      </w:r>
      <w:r>
        <w:rPr>
          <w:rFonts w:ascii="Times New Roman"/>
          <w:b w:val="false"/>
          <w:i w:val="false"/>
          <w:color w:val="000000"/>
          <w:sz w:val="28"/>
        </w:rPr>
        <w:t xml:space="preserve"> настоящей Инструкции, не включаемые в расчет высоколиквидных активов, включаются в расчет ликвидных активов при условии, что данные ценные бумаги являются обеспечением обязательств, включаемых в расчет размера обязательств.</w:t>
      </w:r>
      <w:r>
        <w:br/>
      </w:r>
      <w:r>
        <w:rPr>
          <w:rFonts w:ascii="Times New Roman"/>
          <w:b w:val="false"/>
          <w:i w:val="false"/>
          <w:color w:val="000000"/>
          <w:sz w:val="28"/>
        </w:rPr>
        <w:t>
      При включении данных ценных бумаг в расчет ликвидных активов в качестве оставшегося срока до погашения по ценным бумагам принимается срок до погашения обязательств, обеспечением по которым выступают данные ценные бумаги.</w:t>
      </w:r>
      <w:r>
        <w:br/>
      </w:r>
      <w:r>
        <w:rPr>
          <w:rFonts w:ascii="Times New Roman"/>
          <w:b w:val="false"/>
          <w:i w:val="false"/>
          <w:color w:val="000000"/>
          <w:sz w:val="28"/>
        </w:rPr>
        <w:t>
      </w:t>
      </w:r>
      <w:r>
        <w:rPr>
          <w:rFonts w:ascii="Times New Roman"/>
          <w:b w:val="false"/>
          <w:i w:val="false"/>
          <w:color w:val="ff0000"/>
          <w:sz w:val="28"/>
        </w:rPr>
        <w:t>Сноска. Пункт 44 в редакции постановления Правления Национального Банка РК от 26.07.2013</w:t>
      </w:r>
      <w:r>
        <w:rPr>
          <w:rFonts w:ascii="Times New Roman"/>
          <w:b w:val="false"/>
          <w:i w:val="false"/>
          <w:color w:val="000000"/>
          <w:sz w:val="28"/>
        </w:rPr>
        <w:t> </w:t>
      </w:r>
      <w:r>
        <w:rPr>
          <w:rFonts w:ascii="Times New Roman"/>
          <w:b w:val="false"/>
          <w:i w:val="false"/>
          <w:color w:val="000000"/>
          <w:sz w:val="28"/>
        </w:rPr>
        <w:t>№ 204</w:t>
      </w:r>
      <w:r>
        <w:rPr>
          <w:rFonts w:ascii="Times New Roman"/>
          <w:b w:val="false"/>
          <w:i w:val="false"/>
          <w:color w:val="000000"/>
          <w:sz w:val="28"/>
        </w:rPr>
        <w:t>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с изменением, внесенным постановлением Правления Национального Банка РК от 16.07.2014 </w:t>
      </w:r>
      <w:r>
        <w:rPr>
          <w:rFonts w:ascii="Times New Roman"/>
          <w:b w:val="false"/>
          <w:i w:val="false"/>
          <w:color w:val="000000"/>
          <w:sz w:val="28"/>
        </w:rPr>
        <w:t>№ 152</w:t>
      </w:r>
      <w:r>
        <w:rPr>
          <w:rFonts w:ascii="Times New Roman"/>
          <w:b w:val="false"/>
          <w:i w:val="false"/>
          <w:color w:val="ff0000"/>
          <w:sz w:val="28"/>
        </w:rPr>
        <w:t xml:space="preserve"> (вводится в действие с 01.10.2014).</w:t>
      </w:r>
      <w:r>
        <w:br/>
      </w:r>
      <w:r>
        <w:rPr>
          <w:rFonts w:ascii="Times New Roman"/>
          <w:b w:val="false"/>
          <w:i w:val="false"/>
          <w:color w:val="000000"/>
          <w:sz w:val="28"/>
        </w:rPr>
        <w:t>
</w:t>
      </w:r>
      <w:r>
        <w:rPr>
          <w:rFonts w:ascii="Times New Roman"/>
          <w:b w:val="false"/>
          <w:i w:val="false"/>
          <w:color w:val="000000"/>
          <w:sz w:val="28"/>
        </w:rPr>
        <w:t>
      44-1. В расчет срочных обязательств включаются все обязательства, по которым установлен срок осуществления расчетов.</w:t>
      </w:r>
      <w:r>
        <w:br/>
      </w:r>
      <w:r>
        <w:rPr>
          <w:rFonts w:ascii="Times New Roman"/>
          <w:b w:val="false"/>
          <w:i w:val="false"/>
          <w:color w:val="000000"/>
          <w:sz w:val="28"/>
        </w:rPr>
        <w:t>
</w:t>
      </w:r>
      <w:r>
        <w:rPr>
          <w:rFonts w:ascii="Times New Roman"/>
          <w:b w:val="false"/>
          <w:i w:val="false"/>
          <w:color w:val="000000"/>
          <w:sz w:val="28"/>
        </w:rPr>
        <w:t>
      Обязательства до востребования, а также займы "овернайт", полученные от банков, и вклады, привлеченные от банков на одну ночь не включаются в расчет срочных обязательств.</w:t>
      </w:r>
      <w:r>
        <w:br/>
      </w:r>
      <w:r>
        <w:rPr>
          <w:rFonts w:ascii="Times New Roman"/>
          <w:b w:val="false"/>
          <w:i w:val="false"/>
          <w:color w:val="000000"/>
          <w:sz w:val="28"/>
        </w:rPr>
        <w:t>
</w:t>
      </w:r>
      <w:r>
        <w:rPr>
          <w:rFonts w:ascii="Times New Roman"/>
          <w:b w:val="false"/>
          <w:i w:val="false"/>
          <w:color w:val="000000"/>
          <w:sz w:val="28"/>
        </w:rPr>
        <w:t>
      44-2. При расчете коэффициентов ликвидности в размер ликвидных активов, включая высоколиквидные активы, и срочных обязательств включаются начисленное вознаграждение, дисконты, премии, счета положительных/отрицательных корректировок справедливой стоимости.</w:t>
      </w:r>
      <w:r>
        <w:br/>
      </w:r>
      <w:r>
        <w:rPr>
          <w:rFonts w:ascii="Times New Roman"/>
          <w:b w:val="false"/>
          <w:i w:val="false"/>
          <w:color w:val="000000"/>
          <w:sz w:val="28"/>
        </w:rPr>
        <w:t>
</w:t>
      </w:r>
      <w:r>
        <w:rPr>
          <w:rFonts w:ascii="Times New Roman"/>
          <w:b w:val="false"/>
          <w:i w:val="false"/>
          <w:color w:val="000000"/>
          <w:sz w:val="28"/>
        </w:rPr>
        <w:t xml:space="preserve">
      45. </w:t>
      </w:r>
      <w:r>
        <w:rPr>
          <w:rFonts w:ascii="Times New Roman"/>
          <w:b w:val="false"/>
          <w:i w:val="false"/>
          <w:color w:val="ff0000"/>
          <w:sz w:val="28"/>
        </w:rPr>
        <w:t xml:space="preserve">исключен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Правления Агентства РК по регулированию и надзору финансового рынка и финансовых организаций 02.10.2008 </w:t>
      </w:r>
      <w:r>
        <w:rPr>
          <w:rFonts w:ascii="Times New Roman"/>
          <w:b w:val="false"/>
          <w:i w:val="false"/>
          <w:color w:val="ff0000"/>
          <w:sz w:val="28"/>
        </w:rPr>
        <w:t xml:space="preserve">N 146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45-1. Нормативы ликвидности, независимо от расчетных значений коэффициентов ликвидности, определяемых на среднемесячной основе, считаются невыполненными при следующих обстоятельствах: </w:t>
      </w:r>
      <w:r>
        <w:br/>
      </w:r>
      <w:r>
        <w:rPr>
          <w:rFonts w:ascii="Times New Roman"/>
          <w:b w:val="false"/>
          <w:i w:val="false"/>
          <w:color w:val="000000"/>
          <w:sz w:val="28"/>
        </w:rPr>
        <w:t>
      1) при наличии у банка в течение отчетного периода просроченных обязательств перед кредиторами и вкладчиками;</w:t>
      </w:r>
      <w:r>
        <w:br/>
      </w:r>
      <w:r>
        <w:rPr>
          <w:rFonts w:ascii="Times New Roman"/>
          <w:b w:val="false"/>
          <w:i w:val="false"/>
          <w:color w:val="000000"/>
          <w:sz w:val="28"/>
        </w:rPr>
        <w:t>
      2) при превышении банком максимальных (рекомендуемых) ставок вознаграждения по вновь привлеченным депозитам физических лиц (в тенге и в иностранной валюте), устанавливаемых советом директоров организации, осуществляющей обязательное гарантирование депозитов, и рекомендуемых банкам для их соблюдения.</w:t>
      </w:r>
      <w:r>
        <w:br/>
      </w:r>
      <w:r>
        <w:rPr>
          <w:rFonts w:ascii="Times New Roman"/>
          <w:b w:val="false"/>
          <w:i w:val="false"/>
          <w:color w:val="000000"/>
          <w:sz w:val="28"/>
        </w:rPr>
        <w:t>
      </w:t>
      </w:r>
      <w:r>
        <w:rPr>
          <w:rFonts w:ascii="Times New Roman"/>
          <w:b w:val="false"/>
          <w:i w:val="false"/>
          <w:color w:val="ff0000"/>
          <w:sz w:val="28"/>
        </w:rPr>
        <w:t>Сноска. Пункт 45-1 в редакции постановления Правления Национального Банка РК от 06.05.2014</w:t>
      </w:r>
      <w:r>
        <w:rPr>
          <w:rFonts w:ascii="Times New Roman"/>
          <w:b w:val="false"/>
          <w:i w:val="false"/>
          <w:color w:val="000000"/>
          <w:sz w:val="28"/>
        </w:rPr>
        <w:t> </w:t>
      </w:r>
      <w:r>
        <w:rPr>
          <w:rFonts w:ascii="Times New Roman"/>
          <w:b w:val="false"/>
          <w:i w:val="false"/>
          <w:color w:val="000000"/>
          <w:sz w:val="28"/>
        </w:rPr>
        <w:t>№ 79</w:t>
      </w:r>
      <w:r>
        <w:rPr>
          <w:rFonts w:ascii="Times New Roman"/>
          <w:b w:val="false"/>
          <w:i w:val="false"/>
          <w:color w:val="000000"/>
          <w:sz w:val="28"/>
        </w:rPr>
        <w:t> </w:t>
      </w:r>
      <w:r>
        <w:rPr>
          <w:rFonts w:ascii="Times New Roman"/>
          <w:b w:val="false"/>
          <w:i w:val="false"/>
          <w:color w:val="ff0000"/>
          <w:sz w:val="28"/>
        </w:rPr>
        <w:t>(вводится в действие с 01.10.2014); с изменением, внесенным постановлением Правления Национального Банка РК от 19.12.2015</w:t>
      </w:r>
      <w:r>
        <w:rPr>
          <w:rFonts w:ascii="Times New Roman"/>
          <w:b w:val="false"/>
          <w:i w:val="false"/>
          <w:color w:val="000000"/>
          <w:sz w:val="28"/>
        </w:rPr>
        <w:t> </w:t>
      </w:r>
      <w:r>
        <w:rPr>
          <w:rFonts w:ascii="Times New Roman"/>
          <w:b w:val="false"/>
          <w:i w:val="false"/>
          <w:color w:val="000000"/>
          <w:sz w:val="28"/>
        </w:rPr>
        <w:t>№ 222</w:t>
      </w:r>
      <w:r>
        <w:rPr>
          <w:rFonts w:ascii="Times New Roman"/>
          <w:b w:val="false"/>
          <w:i w:val="false"/>
          <w:color w:val="ff0000"/>
          <w:sz w:val="28"/>
        </w:rPr>
        <w:t xml:space="preserve"> (вводится в действие со дня его первого официального опубликования).</w:t>
      </w:r>
    </w:p>
    <w:bookmarkEnd w:id="15"/>
    <w:bookmarkStart w:name="z126" w:id="16"/>
    <w:p>
      <w:pPr>
        <w:spacing w:after="0"/>
        <w:ind w:left="0"/>
        <w:jc w:val="left"/>
      </w:pPr>
      <w:r>
        <w:rPr>
          <w:rFonts w:ascii="Times New Roman"/>
          <w:b/>
          <w:i w:val="false"/>
          <w:color w:val="000000"/>
        </w:rPr>
        <w:t xml:space="preserve"> 
4-1. Коэффициенты покрытия ликвидности</w:t>
      </w:r>
      <w:r>
        <w:br/>
      </w:r>
      <w:r>
        <w:rPr>
          <w:rFonts w:ascii="Times New Roman"/>
          <w:b/>
          <w:i w:val="false"/>
          <w:color w:val="000000"/>
        </w:rPr>
        <w:t>
и нетто стабильного фондирования</w:t>
      </w:r>
    </w:p>
    <w:bookmarkEnd w:id="16"/>
    <w:p>
      <w:pPr>
        <w:spacing w:after="0"/>
        <w:ind w:left="0"/>
        <w:jc w:val="both"/>
      </w:pPr>
      <w:r>
        <w:rPr>
          <w:rFonts w:ascii="Times New Roman"/>
          <w:b w:val="false"/>
          <w:i w:val="false"/>
          <w:color w:val="ff0000"/>
          <w:sz w:val="28"/>
        </w:rPr>
        <w:t>      Сноска. Инструкция дополнена главой 4-1 в соответствии с постановлением Правления Национального Банка РК от 29.02.2016 </w:t>
      </w:r>
      <w:r>
        <w:rPr>
          <w:rFonts w:ascii="Times New Roman"/>
          <w:b w:val="false"/>
          <w:i w:val="false"/>
          <w:color w:val="ff0000"/>
          <w:sz w:val="28"/>
        </w:rPr>
        <w:t>№ 67</w:t>
      </w:r>
      <w:r>
        <w:rPr>
          <w:rFonts w:ascii="Times New Roman"/>
          <w:b w:val="false"/>
          <w:i w:val="false"/>
          <w:color w:val="ff0000"/>
          <w:sz w:val="28"/>
        </w:rPr>
        <w:t xml:space="preserve"> (вводится в действие со дня его первого официального опубликования). </w:t>
      </w:r>
    </w:p>
    <w:bookmarkStart w:name="z127" w:id="17"/>
    <w:p>
      <w:pPr>
        <w:spacing w:after="0"/>
        <w:ind w:left="0"/>
        <w:jc w:val="both"/>
      </w:pPr>
      <w:r>
        <w:rPr>
          <w:rFonts w:ascii="Times New Roman"/>
          <w:b w:val="false"/>
          <w:i w:val="false"/>
          <w:color w:val="000000"/>
          <w:sz w:val="28"/>
        </w:rPr>
        <w:t>
      45-2. Коэффициент покрытия ликвидности рассчитывается как отношение высококачественных ликвидных активов к нетто оттоку денежных средств по операциям банка в течение последующих 30 (тридцати) календарных дней.</w:t>
      </w:r>
      <w:r>
        <w:br/>
      </w:r>
      <w:r>
        <w:rPr>
          <w:rFonts w:ascii="Times New Roman"/>
          <w:b w:val="false"/>
          <w:i w:val="false"/>
          <w:color w:val="000000"/>
          <w:sz w:val="28"/>
        </w:rPr>
        <w:t>
      В целях расчета коэффициента покрытия ликвидности высококачественными ликвидными активами признаются активы, удовлетворяющие следующим условиям:</w:t>
      </w:r>
      <w:r>
        <w:br/>
      </w:r>
      <w:r>
        <w:rPr>
          <w:rFonts w:ascii="Times New Roman"/>
          <w:b w:val="false"/>
          <w:i w:val="false"/>
          <w:color w:val="000000"/>
          <w:sz w:val="28"/>
        </w:rPr>
        <w:t>
      не являются обеспечением по обязательствам банка (за исключением операций репо, своп и иных операций, совершаемых на возвратной основе);</w:t>
      </w:r>
      <w:r>
        <w:br/>
      </w:r>
      <w:r>
        <w:rPr>
          <w:rFonts w:ascii="Times New Roman"/>
          <w:b w:val="false"/>
          <w:i w:val="false"/>
          <w:color w:val="000000"/>
          <w:sz w:val="28"/>
        </w:rPr>
        <w:t>
      не предназначены для обеспечения минимального остатка хранения наличных денег в кассе или осуществления расходов по обеспечению деятельности банка;</w:t>
      </w:r>
      <w:r>
        <w:br/>
      </w:r>
      <w:r>
        <w:rPr>
          <w:rFonts w:ascii="Times New Roman"/>
          <w:b w:val="false"/>
          <w:i w:val="false"/>
          <w:color w:val="000000"/>
          <w:sz w:val="28"/>
        </w:rPr>
        <w:t>
      находятся в собственности банка, в том числе ценные бумаги, полученные в рамках операций, совершаемых на возвратной основе (операции репо, своп и другие операции), либо полученные в качестве обеспечения исполнения обязательств по размещенным средствам и сделкам с производными финансовыми инструментами, в случае отсутствия ограничений прав банка на их продажу, передачу в рамках операций репо, своп, в обеспечение по привлекаемым средствам до наступления срока исполнения обязательств по их возврату;</w:t>
      </w:r>
      <w:r>
        <w:br/>
      </w:r>
      <w:r>
        <w:rPr>
          <w:rFonts w:ascii="Times New Roman"/>
          <w:b w:val="false"/>
          <w:i w:val="false"/>
          <w:color w:val="000000"/>
          <w:sz w:val="28"/>
        </w:rPr>
        <w:t>
      находящиеся в распоряжении банка и обеспечивающие возможность незамедлительного получения денежных средств посредством проведения операций с активами (продажа, передача по операциям репо, своп и в обеспечение по привлекаемым средствам).</w:t>
      </w:r>
      <w:r>
        <w:br/>
      </w:r>
      <w:r>
        <w:rPr>
          <w:rFonts w:ascii="Times New Roman"/>
          <w:b w:val="false"/>
          <w:i w:val="false"/>
          <w:color w:val="000000"/>
          <w:sz w:val="28"/>
        </w:rPr>
        <w:t>
      В случае передачи ценных бумаг банком другому контрагенту в обеспечение по размещенным средствам, операциям обратного репо или сделкам с производными финансовыми инструментами, ценные бумаги включаются в расчет высококачественных ликвидных активов при невозможности их возврата первоначальным собственником в течение 30 (тридцати) календарных дней, последующих с даты расчета коэффициента покрытия ликвидности.</w:t>
      </w:r>
      <w:r>
        <w:br/>
      </w:r>
      <w:r>
        <w:rPr>
          <w:rFonts w:ascii="Times New Roman"/>
          <w:b w:val="false"/>
          <w:i w:val="false"/>
          <w:color w:val="000000"/>
          <w:sz w:val="28"/>
        </w:rPr>
        <w:t>
</w:t>
      </w:r>
      <w:r>
        <w:rPr>
          <w:rFonts w:ascii="Times New Roman"/>
          <w:b w:val="false"/>
          <w:i w:val="false"/>
          <w:color w:val="000000"/>
          <w:sz w:val="28"/>
        </w:rPr>
        <w:t>
      45-3. Высококачественные ликвидные активы рассчитываются как сумма высококачественных ликвидных активов первого уровня, умноженных на коэффициенты, установленные в Таблице высококачественных ликвидных активов банка в соответствии с </w:t>
      </w:r>
      <w:r>
        <w:rPr>
          <w:rFonts w:ascii="Times New Roman"/>
          <w:b w:val="false"/>
          <w:i w:val="false"/>
          <w:color w:val="000000"/>
          <w:sz w:val="28"/>
        </w:rPr>
        <w:t>приложением 14</w:t>
      </w:r>
      <w:r>
        <w:rPr>
          <w:rFonts w:ascii="Times New Roman"/>
          <w:b w:val="false"/>
          <w:i w:val="false"/>
          <w:color w:val="000000"/>
          <w:sz w:val="28"/>
        </w:rPr>
        <w:t xml:space="preserve"> к Инструкции и высококачественных ликвидных активов второго уровня, умноженных на коэффициенты, установленные в Таблице высококачественных ликвидных активов банка в соответствии с приложением 14 к Инструкции. Высококачественные ликвидные активы первого и второго уровней принимаются в расчет высококачественных ликвидных активов по справедливой (рыночной стоимости).</w:t>
      </w:r>
      <w:r>
        <w:br/>
      </w:r>
      <w:r>
        <w:rPr>
          <w:rFonts w:ascii="Times New Roman"/>
          <w:b w:val="false"/>
          <w:i w:val="false"/>
          <w:color w:val="000000"/>
          <w:sz w:val="28"/>
        </w:rPr>
        <w:t>
</w:t>
      </w:r>
      <w:r>
        <w:rPr>
          <w:rFonts w:ascii="Times New Roman"/>
          <w:b w:val="false"/>
          <w:i w:val="false"/>
          <w:color w:val="000000"/>
          <w:sz w:val="28"/>
        </w:rPr>
        <w:t>
      45-4. Высококачественными ликвидными активами первого уровня признаются активы, удовлетворяющие условиям, установленным в пункте 45-2 Инструкции и являющиеся:</w:t>
      </w:r>
      <w:r>
        <w:br/>
      </w:r>
      <w:r>
        <w:rPr>
          <w:rFonts w:ascii="Times New Roman"/>
          <w:b w:val="false"/>
          <w:i w:val="false"/>
          <w:color w:val="000000"/>
          <w:sz w:val="28"/>
        </w:rPr>
        <w:t>
      1) наличными деньгами;</w:t>
      </w:r>
      <w:r>
        <w:br/>
      </w:r>
      <w:r>
        <w:rPr>
          <w:rFonts w:ascii="Times New Roman"/>
          <w:b w:val="false"/>
          <w:i w:val="false"/>
          <w:color w:val="000000"/>
          <w:sz w:val="28"/>
        </w:rPr>
        <w:t>
      2) депозитами в Национальном Банке, превышающими минимальные резервные требования, установленные Правилами о минимальных резервных требованиях, включая структуру обязательств банков, принимаемых для расчета, условия выполнения минимальных резервных требований, порядок резервирования,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20 марта 2015 года № 38, зарегистрированным в Реестре государственной регистрации нормативных правовых актов под № 10776;</w:t>
      </w:r>
      <w:r>
        <w:br/>
      </w:r>
      <w:r>
        <w:rPr>
          <w:rFonts w:ascii="Times New Roman"/>
          <w:b w:val="false"/>
          <w:i w:val="false"/>
          <w:color w:val="000000"/>
          <w:sz w:val="28"/>
        </w:rPr>
        <w:t>
      3) требованиями к Правительству Республики Казахстан, Национальному Банку, в том числе ценными бумагами, гарантированными Правительством Республики Казахстан, Национальным Банком;</w:t>
      </w:r>
      <w:r>
        <w:br/>
      </w:r>
      <w:r>
        <w:rPr>
          <w:rFonts w:ascii="Times New Roman"/>
          <w:b w:val="false"/>
          <w:i w:val="false"/>
          <w:color w:val="000000"/>
          <w:sz w:val="28"/>
        </w:rPr>
        <w:t>
      4) требованиями к центральным правительствам иностранных государств и центральным банкам иностранных государств, к международным финансовым организациям, в том числе ценными бумагами, гарантированными правительствами иностранных государств и центральными банками иностранных государств, международными финансовыми организациями, находящимися в свободном обращении на международных фондовых биржах, указанных в Списке организаторов торгов, признаваемых международными фондовыми биржами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Инструкции и удовлетворяющих каждому из следующих условий:</w:t>
      </w:r>
      <w:r>
        <w:br/>
      </w:r>
      <w:r>
        <w:rPr>
          <w:rFonts w:ascii="Times New Roman"/>
          <w:b w:val="false"/>
          <w:i w:val="false"/>
          <w:color w:val="000000"/>
          <w:sz w:val="28"/>
        </w:rPr>
        <w:t>
      относятся к первой группе активов, взвешиваемых по степени кредитного риска 0 (ноль) процентов согласно Таблице активов банка, взвешенных по степени кредитного риска вложений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Инструкции;</w:t>
      </w:r>
      <w:r>
        <w:br/>
      </w:r>
      <w:r>
        <w:rPr>
          <w:rFonts w:ascii="Times New Roman"/>
          <w:b w:val="false"/>
          <w:i w:val="false"/>
          <w:color w:val="000000"/>
          <w:sz w:val="28"/>
        </w:rPr>
        <w:t>
      не являются обязательствами финансовых организаций или аффилиированных с ними организаций;</w:t>
      </w:r>
      <w:r>
        <w:br/>
      </w:r>
      <w:r>
        <w:rPr>
          <w:rFonts w:ascii="Times New Roman"/>
          <w:b w:val="false"/>
          <w:i w:val="false"/>
          <w:color w:val="000000"/>
          <w:sz w:val="28"/>
        </w:rPr>
        <w:t>
      5) требованиями к центральным правительствам иностранных государств и центральным банкам иностранных государств в виде ценных бумаг, номинированных в валюте страны-эмитента, в случае если требования к центральным правительствам иностранных государств и центральным банкам иностранных государств взвешиваются по степени кредитного риска выше 0 (нуля) процентов согласно Таблице активов банка, взвешенных по степени кредитного риска вложений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Инструкции.</w:t>
      </w:r>
      <w:r>
        <w:br/>
      </w:r>
      <w:r>
        <w:rPr>
          <w:rFonts w:ascii="Times New Roman"/>
          <w:b w:val="false"/>
          <w:i w:val="false"/>
          <w:color w:val="000000"/>
          <w:sz w:val="28"/>
        </w:rPr>
        <w:t>
</w:t>
      </w:r>
      <w:r>
        <w:rPr>
          <w:rFonts w:ascii="Times New Roman"/>
          <w:b w:val="false"/>
          <w:i w:val="false"/>
          <w:color w:val="000000"/>
          <w:sz w:val="28"/>
        </w:rPr>
        <w:t>
      45-5. Высококачественными ликвидными активами второго уровня признаются активы, удовлетворяющие условиям, установленным в пункте 45-2 Инструкции и являющиеся:</w:t>
      </w:r>
      <w:r>
        <w:br/>
      </w:r>
      <w:r>
        <w:rPr>
          <w:rFonts w:ascii="Times New Roman"/>
          <w:b w:val="false"/>
          <w:i w:val="false"/>
          <w:color w:val="000000"/>
          <w:sz w:val="28"/>
        </w:rPr>
        <w:t>
      1) требованиями к местным органам власти Республики Казахстан, в том числе ценными бумагами, выпущенными местными органами власти Республики Казахстан, в случае если требования к местным органам власти Республики Казахстан взвешиваются по степени кредитного риска 20 (двадцать) процентов согласно Таблице активов банка, взвешенных по степени кредитного риска вложений в соответствии с приложением 1 к Инструкции;</w:t>
      </w:r>
      <w:r>
        <w:br/>
      </w:r>
      <w:r>
        <w:rPr>
          <w:rFonts w:ascii="Times New Roman"/>
          <w:b w:val="false"/>
          <w:i w:val="false"/>
          <w:color w:val="000000"/>
          <w:sz w:val="28"/>
        </w:rPr>
        <w:t>
      2) требованиями к центральным правительствам иностранных государств, центральным банкам иностранных государств, местным органам власти иностранных государств, международным финансовым организациям, в том числе ценными бумагами, гарантированными центральными правительствами иностранных государств, центральными банками иностранных государств, местными органами власти иностранных государств, международными финансовыми организациями, находящимися в свободном обращении на международных фондовых биржах, указанных в Списке организаторов торгов, признаваемых международными фондовыми биржами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Инструкции, удовлетворяющих каждому из следующих условий:</w:t>
      </w:r>
      <w:r>
        <w:br/>
      </w:r>
      <w:r>
        <w:rPr>
          <w:rFonts w:ascii="Times New Roman"/>
          <w:b w:val="false"/>
          <w:i w:val="false"/>
          <w:color w:val="000000"/>
          <w:sz w:val="28"/>
        </w:rPr>
        <w:t>
      относятся ко второй группе активов, взвешиваемых по степени кредитного риска 20 (двадцать) процентов согласно Таблице активов банка, взвешенных по степени кредитного риска вложений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Инструкции;</w:t>
      </w:r>
      <w:r>
        <w:br/>
      </w:r>
      <w:r>
        <w:rPr>
          <w:rFonts w:ascii="Times New Roman"/>
          <w:b w:val="false"/>
          <w:i w:val="false"/>
          <w:color w:val="000000"/>
          <w:sz w:val="28"/>
        </w:rPr>
        <w:t>
      на протяжении последних 10 (десяти) лет полностью отсутствуют факты обесценения, выраженные в снижении рыночной стоимости в течение любых 30 (тридцати) календарных дней на 10 (десять) и более процентов;</w:t>
      </w:r>
      <w:r>
        <w:br/>
      </w:r>
      <w:r>
        <w:rPr>
          <w:rFonts w:ascii="Times New Roman"/>
          <w:b w:val="false"/>
          <w:i w:val="false"/>
          <w:color w:val="000000"/>
          <w:sz w:val="28"/>
        </w:rPr>
        <w:t>
      не являются обязательствами финансовых организаций или аффилиированных с ними организаций;</w:t>
      </w:r>
      <w:r>
        <w:br/>
      </w:r>
      <w:r>
        <w:rPr>
          <w:rFonts w:ascii="Times New Roman"/>
          <w:b w:val="false"/>
          <w:i w:val="false"/>
          <w:color w:val="000000"/>
          <w:sz w:val="28"/>
        </w:rPr>
        <w:t>
      3) требованиями в виде ценных бумаг, эмитентами которых не являются финансовые организации или аффилиированные с ними организации;</w:t>
      </w:r>
      <w:r>
        <w:br/>
      </w:r>
      <w:r>
        <w:rPr>
          <w:rFonts w:ascii="Times New Roman"/>
          <w:b w:val="false"/>
          <w:i w:val="false"/>
          <w:color w:val="000000"/>
          <w:sz w:val="28"/>
        </w:rPr>
        <w:t>
      4) требованиями в виде ипотечных ценных бумаг, за исключением производных финансовых инструментов и субординированного долга, не являющимися обязательством банка или аффилиированных с ним организаций.</w:t>
      </w:r>
      <w:r>
        <w:br/>
      </w:r>
      <w:r>
        <w:rPr>
          <w:rFonts w:ascii="Times New Roman"/>
          <w:b w:val="false"/>
          <w:i w:val="false"/>
          <w:color w:val="000000"/>
          <w:sz w:val="28"/>
        </w:rPr>
        <w:t>
      Требования, указанные в подпунктах 3) и 4) настоящего пункта Инструкции, удовлетворяют каждому из следующих условий:</w:t>
      </w:r>
      <w:r>
        <w:br/>
      </w:r>
      <w:r>
        <w:rPr>
          <w:rFonts w:ascii="Times New Roman"/>
          <w:b w:val="false"/>
          <w:i w:val="false"/>
          <w:color w:val="000000"/>
          <w:sz w:val="28"/>
        </w:rPr>
        <w:t>
      имеют долгосрочные кредитные рейтинги не ниже «АА-» рейтингового агентства Standard&amp;Poor’s или рейтинг аналогичного уровня одного из других рейтинговых агентств, либо соответствующий краткосрочный рейтинг агентства Standard&amp;Poor’s или рейтинг аналогичного уровня одного из других рейтинговых агентств;</w:t>
      </w:r>
      <w:r>
        <w:br/>
      </w:r>
      <w:r>
        <w:rPr>
          <w:rFonts w:ascii="Times New Roman"/>
          <w:b w:val="false"/>
          <w:i w:val="false"/>
          <w:color w:val="000000"/>
          <w:sz w:val="28"/>
        </w:rPr>
        <w:t>
      находятся в свободном обращении на международных фондовых биржах, указанных в Списке организаторов торгов, признаваемых международными фондовыми биржами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Инструкции;</w:t>
      </w:r>
      <w:r>
        <w:br/>
      </w:r>
      <w:r>
        <w:rPr>
          <w:rFonts w:ascii="Times New Roman"/>
          <w:b w:val="false"/>
          <w:i w:val="false"/>
          <w:color w:val="000000"/>
          <w:sz w:val="28"/>
        </w:rPr>
        <w:t>
      на протяжении последних 10 (десяти) лет полностью отсутствуют факты обесценения, выраженные в снижении рыночной стоимости в течение любых 30 (тридцати) календарных дней на 10 (десять) и более процентов.</w:t>
      </w:r>
      <w:r>
        <w:br/>
      </w:r>
      <w:r>
        <w:rPr>
          <w:rFonts w:ascii="Times New Roman"/>
          <w:b w:val="false"/>
          <w:i w:val="false"/>
          <w:color w:val="000000"/>
          <w:sz w:val="28"/>
        </w:rPr>
        <w:t>
      Доля высококачественных ликвидных активов второго уровня не превышает 40 (сорока) процентов высококачественных ликвидных активов. Если доля высококачественных ликвидных активов второго уровня превышает 40 (сорок) процентов высококачественных ликвидных активов, то высококачественные ликвидные активы второго уровня включаются в состав высококачественных ликвидных активов в размере, не превышающем 40 (сорока) процентов от высококачественных ликвидных активов.</w:t>
      </w:r>
      <w:r>
        <w:br/>
      </w:r>
      <w:r>
        <w:rPr>
          <w:rFonts w:ascii="Times New Roman"/>
          <w:b w:val="false"/>
          <w:i w:val="false"/>
          <w:color w:val="000000"/>
          <w:sz w:val="28"/>
        </w:rPr>
        <w:t>
      Если активы, включенные в расчет высококачественных ликвидных активов, перестают удовлетворять условиям, установленным в пунктах 45-4 и (или) 45-5 Инструкции, указанные активы продолжают включаться в расчет высококачественных ликвидных активов в течение срока, не превышающего 30 (тридцать) календарных дней с даты возникновения несоответствия указанным условиям.</w:t>
      </w:r>
      <w:r>
        <w:br/>
      </w:r>
      <w:r>
        <w:rPr>
          <w:rFonts w:ascii="Times New Roman"/>
          <w:b w:val="false"/>
          <w:i w:val="false"/>
          <w:color w:val="000000"/>
          <w:sz w:val="28"/>
        </w:rPr>
        <w:t>
</w:t>
      </w:r>
      <w:r>
        <w:rPr>
          <w:rFonts w:ascii="Times New Roman"/>
          <w:b w:val="false"/>
          <w:i w:val="false"/>
          <w:color w:val="000000"/>
          <w:sz w:val="28"/>
        </w:rPr>
        <w:t>
      45-6. Нетто отток денежных средств рассчитывается по следующей формуле:</w:t>
      </w:r>
    </w:p>
    <w:bookmarkEnd w:id="17"/>
    <w:p>
      <w:pPr>
        <w:spacing w:after="0"/>
        <w:ind w:left="0"/>
        <w:jc w:val="both"/>
      </w:pPr>
      <w:r>
        <w:rPr>
          <w:rFonts w:ascii="Times New Roman"/>
          <w:b w:val="false"/>
          <w:i w:val="false"/>
          <w:color w:val="000000"/>
          <w:sz w:val="28"/>
        </w:rPr>
        <w:t>НОДС=ДО-0,75*ДО, в случае если ДП&gt;0,75*ДО;</w:t>
      </w:r>
      <w:r>
        <w:br/>
      </w:r>
      <w:r>
        <w:rPr>
          <w:rFonts w:ascii="Times New Roman"/>
          <w:b w:val="false"/>
          <w:i w:val="false"/>
          <w:color w:val="000000"/>
          <w:sz w:val="28"/>
        </w:rPr>
        <w:t>
НОДС=ДО-ДП, в случае если ДП&lt;0,75*ДО,</w:t>
      </w:r>
    </w:p>
    <w:bookmarkStart w:name="z133" w:id="18"/>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НОДС – нетто отток денежных средств;</w:t>
      </w:r>
      <w:r>
        <w:br/>
      </w:r>
      <w:r>
        <w:rPr>
          <w:rFonts w:ascii="Times New Roman"/>
          <w:b w:val="false"/>
          <w:i w:val="false"/>
          <w:color w:val="000000"/>
          <w:sz w:val="28"/>
        </w:rPr>
        <w:t>
      ДО – денежный отток;</w:t>
      </w:r>
      <w:r>
        <w:br/>
      </w:r>
      <w:r>
        <w:rPr>
          <w:rFonts w:ascii="Times New Roman"/>
          <w:b w:val="false"/>
          <w:i w:val="false"/>
          <w:color w:val="000000"/>
          <w:sz w:val="28"/>
        </w:rPr>
        <w:t>
      ДП – денежный приток.</w:t>
      </w:r>
      <w:r>
        <w:br/>
      </w:r>
      <w:r>
        <w:rPr>
          <w:rFonts w:ascii="Times New Roman"/>
          <w:b w:val="false"/>
          <w:i w:val="false"/>
          <w:color w:val="000000"/>
          <w:sz w:val="28"/>
        </w:rPr>
        <w:t>
      Денежный отток рассчитывается согласно пункту 45-7 Инструкции, денежный приток рассчитывается согласно пункту 45-8 Инструкции.</w:t>
      </w:r>
      <w:r>
        <w:br/>
      </w:r>
      <w:r>
        <w:rPr>
          <w:rFonts w:ascii="Times New Roman"/>
          <w:b w:val="false"/>
          <w:i w:val="false"/>
          <w:color w:val="000000"/>
          <w:sz w:val="28"/>
        </w:rPr>
        <w:t>
      45-7. Денежный отток рассчитывается как сумма денежных оттоков в течение последующих 30 (тридцати) календарных дней, с применением коэффициентов оттока, установленных в Таблице денежных оттоков и притоков банка в соответствии с </w:t>
      </w:r>
      <w:r>
        <w:rPr>
          <w:rFonts w:ascii="Times New Roman"/>
          <w:b w:val="false"/>
          <w:i w:val="false"/>
          <w:color w:val="000000"/>
          <w:sz w:val="28"/>
        </w:rPr>
        <w:t>приложением 15</w:t>
      </w:r>
      <w:r>
        <w:rPr>
          <w:rFonts w:ascii="Times New Roman"/>
          <w:b w:val="false"/>
          <w:i w:val="false"/>
          <w:color w:val="000000"/>
          <w:sz w:val="28"/>
        </w:rPr>
        <w:t xml:space="preserve"> к Инструкции по следующим обязательствам банка:</w:t>
      </w:r>
      <w:r>
        <w:br/>
      </w:r>
      <w:r>
        <w:rPr>
          <w:rFonts w:ascii="Times New Roman"/>
          <w:b w:val="false"/>
          <w:i w:val="false"/>
          <w:color w:val="000000"/>
          <w:sz w:val="28"/>
        </w:rPr>
        <w:t xml:space="preserve">
      денежные оттоки по депозитам физических лиц; </w:t>
      </w:r>
      <w:r>
        <w:br/>
      </w:r>
      <w:r>
        <w:rPr>
          <w:rFonts w:ascii="Times New Roman"/>
          <w:b w:val="false"/>
          <w:i w:val="false"/>
          <w:color w:val="000000"/>
          <w:sz w:val="28"/>
        </w:rPr>
        <w:t>
      денежные оттоки по обязательствам перед юридическими лицами, субъектами малого предпринимательства не обеспеченным активами банка;</w:t>
      </w:r>
      <w:r>
        <w:br/>
      </w:r>
      <w:r>
        <w:rPr>
          <w:rFonts w:ascii="Times New Roman"/>
          <w:b w:val="false"/>
          <w:i w:val="false"/>
          <w:color w:val="000000"/>
          <w:sz w:val="28"/>
        </w:rPr>
        <w:t>
      денежные оттоки по обязательствам перед юридическими лицами, обеспеченным активами банка;</w:t>
      </w:r>
      <w:r>
        <w:br/>
      </w:r>
      <w:r>
        <w:rPr>
          <w:rFonts w:ascii="Times New Roman"/>
          <w:b w:val="false"/>
          <w:i w:val="false"/>
          <w:color w:val="000000"/>
          <w:sz w:val="28"/>
        </w:rPr>
        <w:t>
      дополнительные денежные оттоки по условным и возможным обязательствам.</w:t>
      </w:r>
      <w:r>
        <w:br/>
      </w:r>
      <w:r>
        <w:rPr>
          <w:rFonts w:ascii="Times New Roman"/>
          <w:b w:val="false"/>
          <w:i w:val="false"/>
          <w:color w:val="000000"/>
          <w:sz w:val="28"/>
        </w:rPr>
        <w:t>
      В целях расчета денежного оттока, депозиты физических лиц классифицируются как стабильные и менее стабильные. В расчете денежного оттока депозиты физических и юридических лиц учитываются с любым сроком погашения.</w:t>
      </w:r>
      <w:r>
        <w:br/>
      </w:r>
      <w:r>
        <w:rPr>
          <w:rFonts w:ascii="Times New Roman"/>
          <w:b w:val="false"/>
          <w:i w:val="false"/>
          <w:color w:val="000000"/>
          <w:sz w:val="28"/>
        </w:rPr>
        <w:t>
      Стабильные депозиты включают гарантируемые депозиты, в размере, покрываемом гарантийным возмещением, установленным </w:t>
      </w:r>
      <w:r>
        <w:rPr>
          <w:rFonts w:ascii="Times New Roman"/>
          <w:b w:val="false"/>
          <w:i w:val="false"/>
          <w:color w:val="000000"/>
          <w:sz w:val="28"/>
        </w:rPr>
        <w:t>статьей 18</w:t>
      </w:r>
      <w:r>
        <w:rPr>
          <w:rFonts w:ascii="Times New Roman"/>
          <w:b w:val="false"/>
          <w:i w:val="false"/>
          <w:color w:val="000000"/>
          <w:sz w:val="28"/>
        </w:rPr>
        <w:t xml:space="preserve"> Закона Республики Казахстан от 7 июля 2006 года «Об обязательном гарантировании депозитов, размещенных в банках второго уровня Республики Казахстан».</w:t>
      </w:r>
      <w:r>
        <w:br/>
      </w:r>
      <w:r>
        <w:rPr>
          <w:rFonts w:ascii="Times New Roman"/>
          <w:b w:val="false"/>
          <w:i w:val="false"/>
          <w:color w:val="000000"/>
          <w:sz w:val="28"/>
        </w:rPr>
        <w:t>
      Менее стабильные депозиты включают депозиты, не являющиеся гарантируемыми, либо являющиеся гарантируемыми, в размере превышения над гарантийным возмещением, установленным </w:t>
      </w:r>
      <w:r>
        <w:rPr>
          <w:rFonts w:ascii="Times New Roman"/>
          <w:b w:val="false"/>
          <w:i w:val="false"/>
          <w:color w:val="000000"/>
          <w:sz w:val="28"/>
        </w:rPr>
        <w:t>статьей 18</w:t>
      </w:r>
      <w:r>
        <w:rPr>
          <w:rFonts w:ascii="Times New Roman"/>
          <w:b w:val="false"/>
          <w:i w:val="false"/>
          <w:color w:val="000000"/>
          <w:sz w:val="28"/>
        </w:rPr>
        <w:t xml:space="preserve"> Закона Республики Казахстан от 7 июля 2006 года «Об обязательном гарантировании депозитов, размещенных в банках второго уровня Республики Казахстан».</w:t>
      </w:r>
      <w:r>
        <w:br/>
      </w:r>
      <w:r>
        <w:rPr>
          <w:rFonts w:ascii="Times New Roman"/>
          <w:b w:val="false"/>
          <w:i w:val="false"/>
          <w:color w:val="000000"/>
          <w:sz w:val="28"/>
        </w:rPr>
        <w:t>
      Денежный отток по обязательствам перед юридическими лицами, субъектами малого предпринимательства не обеспеченным активами банка включает необеспеченные обязательства банка перед юридическими лицами, субъектами малого предпринимательства, условиями которых предусмотрена возможность изъятия денежных средств по инициативе юридических лиц, субъектов малого предпринимательства, в течение 30 (тридцати) календарных дней, последующих с даты расчета коэффициента покрытия ликвидности, и вклады, связанные с клиринговой, кастодиальной деятельностью, с деятельностью по управлению ликвидностью клиента.</w:t>
      </w:r>
      <w:r>
        <w:br/>
      </w:r>
      <w:r>
        <w:rPr>
          <w:rFonts w:ascii="Times New Roman"/>
          <w:b w:val="false"/>
          <w:i w:val="false"/>
          <w:color w:val="000000"/>
          <w:sz w:val="28"/>
        </w:rPr>
        <w:t>
      Вклады, связанные с клиринговой, кастодиальной деятельностью, с деятельностью по управлению ликвидностью клиента включаются в расчет денежного оттока, если договор вклада, связанный с клиринговой, кастодиальной деятельностью, с деятельностью по управлению ликвидностью клиента предусматривает условие предварительного уведомления о расторжении договора не менее чем за 30 (тридцать) календарных дней, либо в случае отсутствия данного условия расторжение договора влечет выплату штрафа в размере превышающем 2 (два) процента от размера вклада.</w:t>
      </w:r>
      <w:r>
        <w:br/>
      </w:r>
      <w:r>
        <w:rPr>
          <w:rFonts w:ascii="Times New Roman"/>
          <w:b w:val="false"/>
          <w:i w:val="false"/>
          <w:color w:val="000000"/>
          <w:sz w:val="28"/>
        </w:rPr>
        <w:t>
      Обязательства по вкладам, связанным с клиринговой, кастодиальной деятельностью, с деятельностью по управлению ликвидностью клиента определяются в размере, равном минимальному остатку денег на счете, достаточных для удовлетворения потребностей клиента. Методика определения минимального остатка денег на счете, достаточного для удовлетворения потребностей клиента, применяется банком самостоятельно.</w:t>
      </w:r>
      <w:r>
        <w:br/>
      </w:r>
      <w:r>
        <w:rPr>
          <w:rFonts w:ascii="Times New Roman"/>
          <w:b w:val="false"/>
          <w:i w:val="false"/>
          <w:color w:val="000000"/>
          <w:sz w:val="28"/>
        </w:rPr>
        <w:t>
      Денежный отток по обязательствам перед юридическими лицами обеспеченным активами банка, а также по договорам займа ценных бумаг, включает в себя обязательства банка, обеспеченные высококачественными ликвидными активами первого и второго уровней, обязательства перед местными органами власти Республики Казахстан и международными финансовыми организациями, взвешиваемые по степени кредитного риска не более 20 (двадцати) процентов согласно Таблице активов банка, взвешенных по степени кредитного риска вложений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Инструкции, и иные обязательства, обеспечение по которым не является высококачественным ликвидным активом первого или второго уровней.</w:t>
      </w:r>
      <w:r>
        <w:br/>
      </w:r>
      <w:r>
        <w:rPr>
          <w:rFonts w:ascii="Times New Roman"/>
          <w:b w:val="false"/>
          <w:i w:val="false"/>
          <w:color w:val="000000"/>
          <w:sz w:val="28"/>
        </w:rPr>
        <w:t>
      Дополнительный денежный отток по условным и возможным обязательствам включает сумму оттоков по условным обязательствам, сделкам с производными финансовыми инструментами и иным операциям, предусмотренным в Таблице денежных оттоков и притоков банка в соответствии с </w:t>
      </w:r>
      <w:r>
        <w:rPr>
          <w:rFonts w:ascii="Times New Roman"/>
          <w:b w:val="false"/>
          <w:i w:val="false"/>
          <w:color w:val="000000"/>
          <w:sz w:val="28"/>
        </w:rPr>
        <w:t>приложением 15</w:t>
      </w:r>
      <w:r>
        <w:rPr>
          <w:rFonts w:ascii="Times New Roman"/>
          <w:b w:val="false"/>
          <w:i w:val="false"/>
          <w:color w:val="000000"/>
          <w:sz w:val="28"/>
        </w:rPr>
        <w:t xml:space="preserve"> к Инструкции. Дополнительный денежный отток по условным обязательствам, сделкам с производными финансовыми инструментами и иным операциям, включает:</w:t>
      </w:r>
      <w:r>
        <w:br/>
      </w:r>
      <w:r>
        <w:rPr>
          <w:rFonts w:ascii="Times New Roman"/>
          <w:b w:val="false"/>
          <w:i w:val="false"/>
          <w:color w:val="000000"/>
          <w:sz w:val="28"/>
        </w:rPr>
        <w:t>
      дополнительную потребность в ликвидности по условным обязательствам, сделкам с производными финансовыми инструментами и иным операциям в полном размере, в случае если условиями договора предусмотрено предоставление дополнительной ликвидности, в виде дополнительного обеспечения, денежной выплаты, досрочного выполнения обязательств по договору, при понижении долгосрочного или краткосрочного кредитного рейтинга банка до 3 (трех) ступеней включительно;</w:t>
      </w:r>
      <w:r>
        <w:br/>
      </w:r>
      <w:r>
        <w:rPr>
          <w:rFonts w:ascii="Times New Roman"/>
          <w:b w:val="false"/>
          <w:i w:val="false"/>
          <w:color w:val="000000"/>
          <w:sz w:val="28"/>
        </w:rPr>
        <w:t>
      дополнительную потребность в ликвидности, связанную с изменением рыночной оценки позиций по производным финансовым инструментам и иным операциям, предполагающих перечисление денег при изменении рыночной стоимости. В расчете оттока учитывается наибольший 30 (тридцатидневный) нетто отток за предыдущие 24 (двадцать четыре) месяца, равный оттоку за вычетом притока за указанный период;</w:t>
      </w:r>
      <w:r>
        <w:br/>
      </w:r>
      <w:r>
        <w:rPr>
          <w:rFonts w:ascii="Times New Roman"/>
          <w:b w:val="false"/>
          <w:i w:val="false"/>
          <w:color w:val="000000"/>
          <w:sz w:val="28"/>
        </w:rPr>
        <w:t>
      дополнительную потребность в ликвидности, связанную с изменением оценки (потенциальной стоимости) предоставленного банком обеспечения, либо обеспечения, подлежащего предоставлению по сделкам с производными финансовыми инструментами и иным операциям, в размере 20 (двадцати) процентов от стоимости актива, не являющего высококачественным ликвидным активом первого уровня, рассчитанного с применением коэффициента учета установленного в Таблице высококачественных ликвидных активов банка в соответствии с </w:t>
      </w:r>
      <w:r>
        <w:rPr>
          <w:rFonts w:ascii="Times New Roman"/>
          <w:b w:val="false"/>
          <w:i w:val="false"/>
          <w:color w:val="000000"/>
          <w:sz w:val="28"/>
        </w:rPr>
        <w:t>приложением 14</w:t>
      </w:r>
      <w:r>
        <w:rPr>
          <w:rFonts w:ascii="Times New Roman"/>
          <w:b w:val="false"/>
          <w:i w:val="false"/>
          <w:color w:val="000000"/>
          <w:sz w:val="28"/>
        </w:rPr>
        <w:t xml:space="preserve"> к Инструкции, и вычетом полученного обеспечения. Если обеспечением является высококачественный ликвидный актив первого уровня, дополнительная потребность в ликвидности не требуется;</w:t>
      </w:r>
      <w:r>
        <w:br/>
      </w:r>
      <w:r>
        <w:rPr>
          <w:rFonts w:ascii="Times New Roman"/>
          <w:b w:val="false"/>
          <w:i w:val="false"/>
          <w:color w:val="000000"/>
          <w:sz w:val="28"/>
        </w:rPr>
        <w:t>
      отток, связанный с правом клиента на требование незамедлительного возврата части предоставленного банку обеспечения по сделкам с производными финансовыми инструментами, обусловленный превышением объема предоставленного обеспечения над необходимым объемом, в полном объеме превышения;</w:t>
      </w:r>
      <w:r>
        <w:br/>
      </w:r>
      <w:r>
        <w:rPr>
          <w:rFonts w:ascii="Times New Roman"/>
          <w:b w:val="false"/>
          <w:i w:val="false"/>
          <w:color w:val="000000"/>
          <w:sz w:val="28"/>
        </w:rPr>
        <w:t>
      дополнительную потребность в ликвидности по операциям, предусматривающим предоставление банком обеспечения, и право контрагента к требованию обеспечения в соответствии с условиями договора, в случае если обеспечение не предоставлено;</w:t>
      </w:r>
      <w:r>
        <w:br/>
      </w:r>
      <w:r>
        <w:rPr>
          <w:rFonts w:ascii="Times New Roman"/>
          <w:b w:val="false"/>
          <w:i w:val="false"/>
          <w:color w:val="000000"/>
          <w:sz w:val="28"/>
        </w:rPr>
        <w:t>
      дополнительную потребность в ликвидности по операциям, предусматривающим замену обеспечения на активы, не являющиеся высококачественными ликвидными активами без согласования с банком;</w:t>
      </w:r>
      <w:r>
        <w:br/>
      </w:r>
      <w:r>
        <w:rPr>
          <w:rFonts w:ascii="Times New Roman"/>
          <w:b w:val="false"/>
          <w:i w:val="false"/>
          <w:color w:val="000000"/>
          <w:sz w:val="28"/>
        </w:rPr>
        <w:t>
      отток по ценным бумагам, обеспеченным поступлением денег по активам, в том числе по ипотечным ценным бумагам, выпущенным самим банком, и имеющим срок погашения менее 30 (тридцати) календарных дней;</w:t>
      </w:r>
      <w:r>
        <w:br/>
      </w:r>
      <w:r>
        <w:rPr>
          <w:rFonts w:ascii="Times New Roman"/>
          <w:b w:val="false"/>
          <w:i w:val="false"/>
          <w:color w:val="000000"/>
          <w:sz w:val="28"/>
        </w:rPr>
        <w:t>
      отток по ценным бумагам, обеспеченным поступлением денег по активам, выпущенным дочерними специальными организациями банка (с учетом производных финансовых инструментов, предусматривающих право держателя на предъявление требования на досрочный выкуп в полном или частичном размере), имеющим срок погашения менее 30 (тридцати) календарных дней.</w:t>
      </w:r>
      <w:r>
        <w:br/>
      </w:r>
      <w:r>
        <w:rPr>
          <w:rFonts w:ascii="Times New Roman"/>
          <w:b w:val="false"/>
          <w:i w:val="false"/>
          <w:color w:val="000000"/>
          <w:sz w:val="28"/>
        </w:rPr>
        <w:t>
      Под дочерними специальными организациями банка следует понимать дочерние специальные организации-нерезиденты Республики Казахстан, созданные в целях выпуска и размещения ценных бумаг под гарантию банка и специальные финансовые компании, созданные для сделок секьюритизации.</w:t>
      </w:r>
      <w:r>
        <w:br/>
      </w:r>
      <w:r>
        <w:rPr>
          <w:rFonts w:ascii="Times New Roman"/>
          <w:b w:val="false"/>
          <w:i w:val="false"/>
          <w:color w:val="000000"/>
          <w:sz w:val="28"/>
        </w:rPr>
        <w:t>
      В целях расчета дополнительного денежного оттока условные обязательства включают в себя неиспользованные кредитные линии и линии ликвидности, при условии, что указанные обязательства являются безотзывными либо условно отзывными. Денежные оттоки по безусловно отзывным кредитным линиям и линиям ликвидности классифицируются как иные денежные оттоки по обязательствам в соответствии с Таблицей денежных оттоков и притоков банка согласно </w:t>
      </w:r>
      <w:r>
        <w:rPr>
          <w:rFonts w:ascii="Times New Roman"/>
          <w:b w:val="false"/>
          <w:i w:val="false"/>
          <w:color w:val="000000"/>
          <w:sz w:val="28"/>
        </w:rPr>
        <w:t>приложению 15</w:t>
      </w:r>
      <w:r>
        <w:rPr>
          <w:rFonts w:ascii="Times New Roman"/>
          <w:b w:val="false"/>
          <w:i w:val="false"/>
          <w:color w:val="000000"/>
          <w:sz w:val="28"/>
        </w:rPr>
        <w:t xml:space="preserve"> к Инструкции.</w:t>
      </w:r>
      <w:r>
        <w:br/>
      </w:r>
      <w:r>
        <w:rPr>
          <w:rFonts w:ascii="Times New Roman"/>
          <w:b w:val="false"/>
          <w:i w:val="false"/>
          <w:color w:val="000000"/>
          <w:sz w:val="28"/>
        </w:rPr>
        <w:t>
      Под линией ликвидности понимаются следующие обязательства банка:</w:t>
      </w:r>
      <w:r>
        <w:br/>
      </w:r>
      <w:r>
        <w:rPr>
          <w:rFonts w:ascii="Times New Roman"/>
          <w:b w:val="false"/>
          <w:i w:val="false"/>
          <w:color w:val="000000"/>
          <w:sz w:val="28"/>
        </w:rPr>
        <w:t>
      по предоставлению денег клиенту для погашения ранее выпущенных клиентом ценных бумаг;</w:t>
      </w:r>
      <w:r>
        <w:br/>
      </w:r>
      <w:r>
        <w:rPr>
          <w:rFonts w:ascii="Times New Roman"/>
          <w:b w:val="false"/>
          <w:i w:val="false"/>
          <w:color w:val="000000"/>
          <w:sz w:val="28"/>
        </w:rPr>
        <w:t>
      по выкупу ценных бумаг клиента в рамках обязательств по первичному размещению ценных бумаг и (или) операциям на вторичном рынке с ценными бумагами клиента.</w:t>
      </w:r>
      <w:r>
        <w:br/>
      </w:r>
      <w:r>
        <w:rPr>
          <w:rFonts w:ascii="Times New Roman"/>
          <w:b w:val="false"/>
          <w:i w:val="false"/>
          <w:color w:val="000000"/>
          <w:sz w:val="28"/>
        </w:rPr>
        <w:t>
      В целях расчета дополнительного оттока условные обязательства включаются в качестве линии ликвидности в размере, не превышающем размер обязательства клиента по выпущенным ценным бумагам, подлежащим к исполнению в течение последующих 30 (тридцати) календарных дней с даты расчета коэффициента покрытия ликвидности. Оставшаяся часть неиспользованного условного обязательства, а также обязательства, предоставленные нефинансовым организациям на пополнение оборотных средств, включаются в расчет дополнительного оттока по условным обязательствам в качестве кредитной линии.</w:t>
      </w:r>
      <w:r>
        <w:br/>
      </w:r>
      <w:r>
        <w:rPr>
          <w:rFonts w:ascii="Times New Roman"/>
          <w:b w:val="false"/>
          <w:i w:val="false"/>
          <w:color w:val="000000"/>
          <w:sz w:val="28"/>
        </w:rPr>
        <w:t>
      Неиспользованные кредитные линии и линии ликвидности включаются в расчет дополнительного оттока с учетом вычета активов, предоставленных в обеспечение, либо подлежащих предоставлению в обеспечение, и удовлетворяющих каждому из следующих условий:</w:t>
      </w:r>
      <w:r>
        <w:br/>
      </w:r>
      <w:r>
        <w:rPr>
          <w:rFonts w:ascii="Times New Roman"/>
          <w:b w:val="false"/>
          <w:i w:val="false"/>
          <w:color w:val="000000"/>
          <w:sz w:val="28"/>
        </w:rPr>
        <w:t>
      являются высококачественными ликвидными активами первого или второго уровней;</w:t>
      </w:r>
      <w:r>
        <w:br/>
      </w:r>
      <w:r>
        <w:rPr>
          <w:rFonts w:ascii="Times New Roman"/>
          <w:b w:val="false"/>
          <w:i w:val="false"/>
          <w:color w:val="000000"/>
          <w:sz w:val="28"/>
        </w:rPr>
        <w:t>
      не включены в состав высококачественных ликвидных активов банка;</w:t>
      </w:r>
      <w:r>
        <w:br/>
      </w:r>
      <w:r>
        <w:rPr>
          <w:rFonts w:ascii="Times New Roman"/>
          <w:b w:val="false"/>
          <w:i w:val="false"/>
          <w:color w:val="000000"/>
          <w:sz w:val="28"/>
        </w:rPr>
        <w:t>
      доступны для проведения операций, совершаемых на возвратной основе;</w:t>
      </w:r>
      <w:r>
        <w:br/>
      </w:r>
      <w:r>
        <w:rPr>
          <w:rFonts w:ascii="Times New Roman"/>
          <w:b w:val="false"/>
          <w:i w:val="false"/>
          <w:color w:val="000000"/>
          <w:sz w:val="28"/>
        </w:rPr>
        <w:t>
      отсутствует право на предъявление требований о досрочном возврате.</w:t>
      </w:r>
      <w:r>
        <w:br/>
      </w:r>
      <w:r>
        <w:rPr>
          <w:rFonts w:ascii="Times New Roman"/>
          <w:b w:val="false"/>
          <w:i w:val="false"/>
          <w:color w:val="000000"/>
          <w:sz w:val="28"/>
        </w:rPr>
        <w:t>
      Если денежные оттоки по обязательствам перед физическими лицами и нефинансовыми организациями в течение 30 (тридцати) календарных дней последующих с даты расчета коэффициента покрытия ликвидности превышают 50 (пятьдесят) процентов денежного притока в течение 30 (тридцати) календарных дней последующих с даты расчета коэффициента покрытия ликвидности, сумма превышения учитывается в денежном оттоке с применением коэффициента оттока 100 (сто) процентов.</w:t>
      </w:r>
      <w:r>
        <w:br/>
      </w:r>
      <w:r>
        <w:rPr>
          <w:rFonts w:ascii="Times New Roman"/>
          <w:b w:val="false"/>
          <w:i w:val="false"/>
          <w:color w:val="000000"/>
          <w:sz w:val="28"/>
        </w:rPr>
        <w:t>
</w:t>
      </w:r>
      <w:r>
        <w:rPr>
          <w:rFonts w:ascii="Times New Roman"/>
          <w:b w:val="false"/>
          <w:i w:val="false"/>
          <w:color w:val="000000"/>
          <w:sz w:val="28"/>
        </w:rPr>
        <w:t>
      45-8. Денежный приток рассчитывается как сумма притоков в течение последующих 30 (тридцати) календарных дней, с применением коэффициентов притока, установленных в Таблице денежных оттоков и притоков банка в соответствии с </w:t>
      </w:r>
      <w:r>
        <w:rPr>
          <w:rFonts w:ascii="Times New Roman"/>
          <w:b w:val="false"/>
          <w:i w:val="false"/>
          <w:color w:val="000000"/>
          <w:sz w:val="28"/>
        </w:rPr>
        <w:t>приложением 15</w:t>
      </w:r>
      <w:r>
        <w:rPr>
          <w:rFonts w:ascii="Times New Roman"/>
          <w:b w:val="false"/>
          <w:i w:val="false"/>
          <w:color w:val="000000"/>
          <w:sz w:val="28"/>
        </w:rPr>
        <w:t xml:space="preserve"> к Инструкции по следующим активам банка:</w:t>
      </w:r>
      <w:r>
        <w:br/>
      </w:r>
      <w:r>
        <w:rPr>
          <w:rFonts w:ascii="Times New Roman"/>
          <w:b w:val="false"/>
          <w:i w:val="false"/>
          <w:color w:val="000000"/>
          <w:sz w:val="28"/>
        </w:rPr>
        <w:t xml:space="preserve">
      обеспеченные заемные операции, включая операции, совершаемые на возвратной основе (операции репо, своп и иные операции); </w:t>
      </w:r>
      <w:r>
        <w:br/>
      </w:r>
      <w:r>
        <w:rPr>
          <w:rFonts w:ascii="Times New Roman"/>
          <w:b w:val="false"/>
          <w:i w:val="false"/>
          <w:color w:val="000000"/>
          <w:sz w:val="28"/>
        </w:rPr>
        <w:t>
      кредиты, выданные физическим и юридическим лицам за исключением займов с просроченной задолженностью по основному долгу и (или) начисленному вознаграждению;</w:t>
      </w:r>
      <w:r>
        <w:br/>
      </w:r>
      <w:r>
        <w:rPr>
          <w:rFonts w:ascii="Times New Roman"/>
          <w:b w:val="false"/>
          <w:i w:val="false"/>
          <w:color w:val="000000"/>
          <w:sz w:val="28"/>
        </w:rPr>
        <w:t>
      производные финансовые инструменты;</w:t>
      </w:r>
      <w:r>
        <w:br/>
      </w:r>
      <w:r>
        <w:rPr>
          <w:rFonts w:ascii="Times New Roman"/>
          <w:b w:val="false"/>
          <w:i w:val="false"/>
          <w:color w:val="000000"/>
          <w:sz w:val="28"/>
        </w:rPr>
        <w:t>
      иные денежные притоки.</w:t>
      </w:r>
      <w:r>
        <w:br/>
      </w:r>
      <w:r>
        <w:rPr>
          <w:rFonts w:ascii="Times New Roman"/>
          <w:b w:val="false"/>
          <w:i w:val="false"/>
          <w:color w:val="000000"/>
          <w:sz w:val="28"/>
        </w:rPr>
        <w:t>
      Поступления по высококачественным ликвидным активам не учитываются при расчете денежного притока.</w:t>
      </w:r>
      <w:r>
        <w:br/>
      </w:r>
      <w:r>
        <w:rPr>
          <w:rFonts w:ascii="Times New Roman"/>
          <w:b w:val="false"/>
          <w:i w:val="false"/>
          <w:color w:val="000000"/>
          <w:sz w:val="28"/>
        </w:rPr>
        <w:t>
      Денежный приток по обеспеченным заемным операциям, включает заемные операции, со сроком погашения менее 30 (тридцати) календарных дней с даты расчета коэффициента покрытия ликвидности, обеспеченные высококачественными ликвидными активами первого и второго уровней, и иными активами, не являющимися высококачественными ликвидными активами первого и второго уровней, а также займы, предоставленные для совершения купли-продажи ценных бумаг под обеспечение (маржинальные сделки).</w:t>
      </w:r>
      <w:r>
        <w:br/>
      </w:r>
      <w:r>
        <w:rPr>
          <w:rFonts w:ascii="Times New Roman"/>
          <w:b w:val="false"/>
          <w:i w:val="false"/>
          <w:color w:val="000000"/>
          <w:sz w:val="28"/>
        </w:rPr>
        <w:t>
</w:t>
      </w:r>
      <w:r>
        <w:rPr>
          <w:rFonts w:ascii="Times New Roman"/>
          <w:b w:val="false"/>
          <w:i w:val="false"/>
          <w:color w:val="000000"/>
          <w:sz w:val="28"/>
        </w:rPr>
        <w:t>
      45-9. С 1 июля 2016 года по 30 июня 2017 года коэффициент покрытия ликвидности рассчитывается банками с целью оценки риска ликвидности. Расчет коэффициента покрытия ликвидности производится на ежедневной основе с предоставлением результатов расчетов уполномоченному органу на ежемесячной основе. Минимальное значение коэффициента покрытия ликвидности устанавливается в размере:</w:t>
      </w:r>
      <w:r>
        <w:br/>
      </w:r>
      <w:r>
        <w:rPr>
          <w:rFonts w:ascii="Times New Roman"/>
          <w:b w:val="false"/>
          <w:i w:val="false"/>
          <w:color w:val="000000"/>
          <w:sz w:val="28"/>
        </w:rPr>
        <w:t>
      с 1 июля 2017 года по 30 июня 2018 года - 0,6;</w:t>
      </w:r>
      <w:r>
        <w:br/>
      </w:r>
      <w:r>
        <w:rPr>
          <w:rFonts w:ascii="Times New Roman"/>
          <w:b w:val="false"/>
          <w:i w:val="false"/>
          <w:color w:val="000000"/>
          <w:sz w:val="28"/>
        </w:rPr>
        <w:t>
      с 1 июля 2018 года по 30 июня 2019 года - 0,7;</w:t>
      </w:r>
      <w:r>
        <w:br/>
      </w:r>
      <w:r>
        <w:rPr>
          <w:rFonts w:ascii="Times New Roman"/>
          <w:b w:val="false"/>
          <w:i w:val="false"/>
          <w:color w:val="000000"/>
          <w:sz w:val="28"/>
        </w:rPr>
        <w:t>
      с 1 июля 2019 года по 30 июня 2020 года - 0,8;</w:t>
      </w:r>
      <w:r>
        <w:br/>
      </w:r>
      <w:r>
        <w:rPr>
          <w:rFonts w:ascii="Times New Roman"/>
          <w:b w:val="false"/>
          <w:i w:val="false"/>
          <w:color w:val="000000"/>
          <w:sz w:val="28"/>
        </w:rPr>
        <w:t>
      с 1 июля 2020 года по 30 июня 2021 года - 0,9;</w:t>
      </w:r>
      <w:r>
        <w:br/>
      </w:r>
      <w:r>
        <w:rPr>
          <w:rFonts w:ascii="Times New Roman"/>
          <w:b w:val="false"/>
          <w:i w:val="false"/>
          <w:color w:val="000000"/>
          <w:sz w:val="28"/>
        </w:rPr>
        <w:t>
      с 1 июля 2021 года – 1,0.</w:t>
      </w:r>
      <w:r>
        <w:br/>
      </w:r>
      <w:r>
        <w:rPr>
          <w:rFonts w:ascii="Times New Roman"/>
          <w:b w:val="false"/>
          <w:i w:val="false"/>
          <w:color w:val="000000"/>
          <w:sz w:val="28"/>
        </w:rPr>
        <w:t>
</w:t>
      </w:r>
      <w:r>
        <w:rPr>
          <w:rFonts w:ascii="Times New Roman"/>
          <w:b w:val="false"/>
          <w:i w:val="false"/>
          <w:color w:val="000000"/>
          <w:sz w:val="28"/>
        </w:rPr>
        <w:t>
      45-10. Коэффициент нетто стабильного фондирования рассчитывается как отношение доступного стабильного фондирования к требуемому стабильному фондированию.</w:t>
      </w:r>
      <w:r>
        <w:br/>
      </w:r>
      <w:r>
        <w:rPr>
          <w:rFonts w:ascii="Times New Roman"/>
          <w:b w:val="false"/>
          <w:i w:val="false"/>
          <w:color w:val="000000"/>
          <w:sz w:val="28"/>
        </w:rPr>
        <w:t>
      Размер доступного стабильного фондирования рассчитывается как обязательства, согласно данным бухгалтерского баланса, и собственный капитал, до вычета инвестиций, указанных в пункте 4-1 Инструкции, умноженные на коэффициенты доступного стабильного фондирования, установленные в Таблице обязательств доступного стабильного фондирования в соответствии с </w:t>
      </w:r>
      <w:r>
        <w:rPr>
          <w:rFonts w:ascii="Times New Roman"/>
          <w:b w:val="false"/>
          <w:i w:val="false"/>
          <w:color w:val="000000"/>
          <w:sz w:val="28"/>
        </w:rPr>
        <w:t>приложением 16</w:t>
      </w:r>
      <w:r>
        <w:rPr>
          <w:rFonts w:ascii="Times New Roman"/>
          <w:b w:val="false"/>
          <w:i w:val="false"/>
          <w:color w:val="000000"/>
          <w:sz w:val="28"/>
        </w:rPr>
        <w:t xml:space="preserve"> к Инструкции.</w:t>
      </w:r>
      <w:r>
        <w:br/>
      </w:r>
      <w:r>
        <w:rPr>
          <w:rFonts w:ascii="Times New Roman"/>
          <w:b w:val="false"/>
          <w:i w:val="false"/>
          <w:color w:val="000000"/>
          <w:sz w:val="28"/>
        </w:rPr>
        <w:t>
      Размер требуемого стабильного фондирования рассчитывается в совокупности как активы, согласно данным бухгалтерского баланса, умноженные на коэффициенты требуемого стабильного фондирования, установленные в Таблице активов требуемого стабильного фондирования в соответствии с </w:t>
      </w:r>
      <w:r>
        <w:rPr>
          <w:rFonts w:ascii="Times New Roman"/>
          <w:b w:val="false"/>
          <w:i w:val="false"/>
          <w:color w:val="000000"/>
          <w:sz w:val="28"/>
        </w:rPr>
        <w:t>приложением 17</w:t>
      </w:r>
      <w:r>
        <w:rPr>
          <w:rFonts w:ascii="Times New Roman"/>
          <w:b w:val="false"/>
          <w:i w:val="false"/>
          <w:color w:val="000000"/>
          <w:sz w:val="28"/>
        </w:rPr>
        <w:t xml:space="preserve"> к Инструкции и условные и возможные обязательства требуемого стабильного фондирования, умноженные на коэффициент требуемого стабильного фондирования, установленный в Таблице условных и возможных обязательств требуемого стабильного фондирования в соответствии с </w:t>
      </w:r>
      <w:r>
        <w:rPr>
          <w:rFonts w:ascii="Times New Roman"/>
          <w:b w:val="false"/>
          <w:i w:val="false"/>
          <w:color w:val="000000"/>
          <w:sz w:val="28"/>
        </w:rPr>
        <w:t>приложением 18</w:t>
      </w:r>
      <w:r>
        <w:rPr>
          <w:rFonts w:ascii="Times New Roman"/>
          <w:b w:val="false"/>
          <w:i w:val="false"/>
          <w:color w:val="000000"/>
          <w:sz w:val="28"/>
        </w:rPr>
        <w:t xml:space="preserve"> к Инструкции.</w:t>
      </w:r>
      <w:r>
        <w:br/>
      </w:r>
      <w:r>
        <w:rPr>
          <w:rFonts w:ascii="Times New Roman"/>
          <w:b w:val="false"/>
          <w:i w:val="false"/>
          <w:color w:val="000000"/>
          <w:sz w:val="28"/>
        </w:rPr>
        <w:t>
</w:t>
      </w:r>
      <w:r>
        <w:rPr>
          <w:rFonts w:ascii="Times New Roman"/>
          <w:b w:val="false"/>
          <w:i w:val="false"/>
          <w:color w:val="000000"/>
          <w:sz w:val="28"/>
        </w:rPr>
        <w:t>
      45-11. Минимальное значение коэффициента нетто стабильного фондирования с 1 января 2018 года устанавливается в размере 1,0.</w:t>
      </w:r>
    </w:p>
    <w:bookmarkEnd w:id="18"/>
    <w:bookmarkStart w:name="z60" w:id="19"/>
    <w:p>
      <w:pPr>
        <w:spacing w:after="0"/>
        <w:ind w:left="0"/>
        <w:jc w:val="left"/>
      </w:pPr>
      <w:r>
        <w:rPr>
          <w:rFonts w:ascii="Times New Roman"/>
          <w:b/>
          <w:i w:val="false"/>
          <w:color w:val="000000"/>
        </w:rPr>
        <w:t xml:space="preserve"> 
5. Лимиты открытой валютной позиции</w:t>
      </w:r>
    </w:p>
    <w:bookmarkEnd w:id="19"/>
    <w:p>
      <w:pPr>
        <w:spacing w:after="0"/>
        <w:ind w:left="0"/>
        <w:jc w:val="both"/>
      </w:pPr>
      <w:r>
        <w:rPr>
          <w:rFonts w:ascii="Times New Roman"/>
          <w:b w:val="false"/>
          <w:i w:val="false"/>
          <w:color w:val="ff0000"/>
          <w:sz w:val="28"/>
        </w:rPr>
        <w:t xml:space="preserve">      Сноска. Заголовок главы в редакции постановления Правления Национального Банка РК от 28.04.2012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1" w:id="20"/>
    <w:p>
      <w:pPr>
        <w:spacing w:after="0"/>
        <w:ind w:left="0"/>
        <w:jc w:val="both"/>
      </w:pPr>
      <w:r>
        <w:rPr>
          <w:rFonts w:ascii="Times New Roman"/>
          <w:b w:val="false"/>
          <w:i w:val="false"/>
          <w:color w:val="000000"/>
          <w:sz w:val="28"/>
        </w:rPr>
        <w:t>
      47. Открытая валютная позиция - это превышение требований (обязательств) банка в валюте отдельного иностранного государства (группы иностранных государств) или аффинированном драгоценном металле над обязательствами (требованиями) банка в той же иностранной валюте или аффинированном драгоценном металле.</w:t>
      </w:r>
      <w:r>
        <w:br/>
      </w:r>
      <w:r>
        <w:rPr>
          <w:rFonts w:ascii="Times New Roman"/>
          <w:b w:val="false"/>
          <w:i w:val="false"/>
          <w:color w:val="000000"/>
          <w:sz w:val="28"/>
        </w:rPr>
        <w:t>
      Длинная валютная позиция - это открытая валютная позиция в валюте отдельного иностранного государства (группы иностранных государств) или аффинированном драгоценном металле, требования (совокупная сумма активов и условных требований) в которой превышают обязательства (совокупную сумму обязательств и условных обязательств) банка в этой же иностранной валюте или аффинированном драгоценном металле.</w:t>
      </w:r>
      <w:r>
        <w:br/>
      </w:r>
      <w:r>
        <w:rPr>
          <w:rFonts w:ascii="Times New Roman"/>
          <w:b w:val="false"/>
          <w:i w:val="false"/>
          <w:color w:val="000000"/>
          <w:sz w:val="28"/>
        </w:rPr>
        <w:t>
      Короткая валютная позиция - это открытая валютная позиция в валюте отдельного иностранного государства (группы иностранных государств) или аффинированном драгоценном металле, обязательства (совокупная сумма обязательств и условных обязательств) в которой превышают требования (совокупную сумму активов и условных требований) банка в этой же иностранной валюте или аффинированном драгоценном металле.</w:t>
      </w:r>
      <w:r>
        <w:br/>
      </w:r>
      <w:r>
        <w:rPr>
          <w:rFonts w:ascii="Times New Roman"/>
          <w:b w:val="false"/>
          <w:i w:val="false"/>
          <w:color w:val="000000"/>
          <w:sz w:val="28"/>
        </w:rPr>
        <w:t>
      В расчет валютных позиций включаются требования (совокупная сумма активов и условных требований), обязательства (совокупная сумма обязательств и условных обязательств), выраженные в тенге, размер которых определяется изменением обменного курса валют (стоимости аффинированных драгоценных металлов).</w:t>
      </w:r>
      <w:r>
        <w:br/>
      </w:r>
      <w:r>
        <w:rPr>
          <w:rFonts w:ascii="Times New Roman"/>
          <w:b w:val="false"/>
          <w:i w:val="false"/>
          <w:color w:val="000000"/>
          <w:sz w:val="28"/>
        </w:rPr>
        <w:t>
      Требования (совокупная сумма активов, условных и возможных требований), обязательства (совокупная сумма обязательств, условных и возможных обязательств), выраженные в тенге, размер которых определяется изменением обменного курса более чем одной иностранной валюты, включаются в расчет валютных позиций по иностранной валюте, имеющей наименьший лимит открытой валютной позиции, установленных </w:t>
      </w:r>
      <w:r>
        <w:rPr>
          <w:rFonts w:ascii="Times New Roman"/>
          <w:b w:val="false"/>
          <w:i w:val="false"/>
          <w:color w:val="000000"/>
          <w:sz w:val="28"/>
        </w:rPr>
        <w:t>пунктом 48</w:t>
      </w:r>
      <w:r>
        <w:rPr>
          <w:rFonts w:ascii="Times New Roman"/>
          <w:b w:val="false"/>
          <w:i w:val="false"/>
          <w:color w:val="000000"/>
          <w:sz w:val="28"/>
        </w:rPr>
        <w:t xml:space="preserve"> настоящей Инструкции.</w:t>
      </w:r>
      <w:r>
        <w:br/>
      </w:r>
      <w:r>
        <w:rPr>
          <w:rFonts w:ascii="Times New Roman"/>
          <w:b w:val="false"/>
          <w:i w:val="false"/>
          <w:color w:val="000000"/>
          <w:sz w:val="28"/>
        </w:rPr>
        <w:t>
      По каждой иностранной валюте и по каждому аффинированному драгоценному металлу открытая валютная позиция рассчитывается отдельно.</w:t>
      </w:r>
      <w:r>
        <w:br/>
      </w:r>
      <w:r>
        <w:rPr>
          <w:rFonts w:ascii="Times New Roman"/>
          <w:b w:val="false"/>
          <w:i w:val="false"/>
          <w:color w:val="000000"/>
          <w:sz w:val="28"/>
        </w:rPr>
        <w:t>
      При расчете открытых валютных позиций по валютам отдельных иностранных государств (групп иностранных государств) (аффинированным драгоценным металлам) в первую очередь рассчитывается сальдо счетов по каждой иностранной валюте (аффинированному драгоценному металлу), открытых на счетах активов, за вычетом резервов, сформированных в соответствии с международными стандартами финансовой отчетности, и на счетах обязательств банка.</w:t>
      </w:r>
      <w:r>
        <w:br/>
      </w:r>
      <w:r>
        <w:rPr>
          <w:rFonts w:ascii="Times New Roman"/>
          <w:b w:val="false"/>
          <w:i w:val="false"/>
          <w:color w:val="000000"/>
          <w:sz w:val="28"/>
        </w:rPr>
        <w:t>
      Затем определяется сальдо счетов по этой же иностранной валюте (аффинированному драгоценному металлу), открытых на счетах условных требований и на счетах условных обязательств, за вычетом резервов, сформированных в соответствии с международными стандартами финансовой отчетности.</w:t>
      </w:r>
      <w:r>
        <w:br/>
      </w:r>
      <w:r>
        <w:rPr>
          <w:rFonts w:ascii="Times New Roman"/>
          <w:b w:val="false"/>
          <w:i w:val="false"/>
          <w:color w:val="000000"/>
          <w:sz w:val="28"/>
        </w:rPr>
        <w:t>
      Сальдо, отражающее превышение требований (обязательств) в иностранной валюте (аффинированном драгоценном металле) над обязательствами (требованиями), взаимно суммируется, а полученный результат определяет размер и вид открытой позиции банка по иностранной валюте (аффинированному драгоценному металлу).</w:t>
      </w:r>
      <w:r>
        <w:br/>
      </w:r>
      <w:r>
        <w:rPr>
          <w:rFonts w:ascii="Times New Roman"/>
          <w:b w:val="false"/>
          <w:i w:val="false"/>
          <w:color w:val="000000"/>
          <w:sz w:val="28"/>
        </w:rPr>
        <w:t xml:space="preserve">
      Открытая длинная и (или) короткая позиция банка по производным финансовым инструментам в валюте отдельного иностранного государства (группы иностранных государств), открытых на счетах условных требований и на счетах условных обязательств, не должны превышать 30 (тридцати) процентов размера собственного капитала банка. </w:t>
      </w:r>
      <w:r>
        <w:br/>
      </w:r>
      <w:r>
        <w:rPr>
          <w:rFonts w:ascii="Times New Roman"/>
          <w:b w:val="false"/>
          <w:i w:val="false"/>
          <w:color w:val="000000"/>
          <w:sz w:val="28"/>
        </w:rPr>
        <w:t>
      Для целей расчета открытой длинной и (или) короткой позиции банка в перечень производных финансовых инструментов не включаются спот сделки заключенные банками.</w:t>
      </w:r>
      <w:r>
        <w:br/>
      </w:r>
      <w:r>
        <w:rPr>
          <w:rFonts w:ascii="Times New Roman"/>
          <w:b w:val="false"/>
          <w:i w:val="false"/>
          <w:color w:val="000000"/>
          <w:sz w:val="28"/>
        </w:rPr>
        <w:t>
      Для целей расчета открытой длинной и (или) короткой позиции банка по производным финансовым инструментам не включаются сделки с производными финансовыми инструментами, контрагентом по которым является Национальный Банк Республики Казахстан, обменные операции с валютными инструментами с датой валютирования два дня и менее, операции валютный своп с датой валютирования два дня и менее, производные финансовые инструменты, базовым активом которых является валютная пара, не содержащая национальную валюту.</w:t>
      </w:r>
      <w:r>
        <w:br/>
      </w:r>
      <w:r>
        <w:rPr>
          <w:rFonts w:ascii="Times New Roman"/>
          <w:b w:val="false"/>
          <w:i w:val="false"/>
          <w:color w:val="000000"/>
          <w:sz w:val="28"/>
        </w:rPr>
        <w:t>
      Валютная нетто-позиция банка рассчитывается как разница между совокупной суммой длинных позиций банка по всем иностранным валютам (аффинированным драгоценным металлам) и совокупной суммой коротких позиций по всем иностранным валютам (аффинированным драгоценным металлам).</w:t>
      </w:r>
      <w:r>
        <w:br/>
      </w:r>
      <w:r>
        <w:rPr>
          <w:rFonts w:ascii="Times New Roman"/>
          <w:b w:val="false"/>
          <w:i w:val="false"/>
          <w:color w:val="000000"/>
          <w:sz w:val="28"/>
        </w:rPr>
        <w:t>
      Требования и обязательства, выраженные в иностранной валюте, включаются в расчет валютной позиции в части иностранных валют, в которых данные требования и обязательства выражены (фиксированы).</w:t>
      </w:r>
      <w:r>
        <w:br/>
      </w:r>
      <w:r>
        <w:rPr>
          <w:rFonts w:ascii="Times New Roman"/>
          <w:b w:val="false"/>
          <w:i w:val="false"/>
          <w:color w:val="000000"/>
          <w:sz w:val="28"/>
        </w:rPr>
        <w:t>
      При проведении валютных операций, содержащих будущую дату валютирования, не являющуюся датой заключения сделки, подобные валютные операции включаются в расчет валютной позиции, начиная с даты заключения такой сделки.</w:t>
      </w:r>
      <w:r>
        <w:br/>
      </w:r>
      <w:r>
        <w:rPr>
          <w:rFonts w:ascii="Times New Roman"/>
          <w:b w:val="false"/>
          <w:i w:val="false"/>
          <w:color w:val="000000"/>
          <w:sz w:val="28"/>
        </w:rPr>
        <w:t>
</w:t>
      </w:r>
      <w:r>
        <w:rPr>
          <w:rFonts w:ascii="Times New Roman"/>
          <w:b w:val="false"/>
          <w:i w:val="false"/>
          <w:color w:val="ff0000"/>
          <w:sz w:val="28"/>
        </w:rPr>
        <w:t>      Сноска. Пункт 47 в редакции постановления Правления Национального Банка РК от 06.05.2014</w:t>
      </w:r>
      <w:r>
        <w:rPr>
          <w:rFonts w:ascii="Times New Roman"/>
          <w:b w:val="false"/>
          <w:i w:val="false"/>
          <w:color w:val="000000"/>
          <w:sz w:val="28"/>
        </w:rPr>
        <w:t> </w:t>
      </w:r>
      <w:r>
        <w:rPr>
          <w:rFonts w:ascii="Times New Roman"/>
          <w:b w:val="false"/>
          <w:i w:val="false"/>
          <w:color w:val="000000"/>
          <w:sz w:val="28"/>
        </w:rPr>
        <w:t>№ 79</w:t>
      </w:r>
      <w:r>
        <w:rPr>
          <w:rFonts w:ascii="Times New Roman"/>
          <w:b w:val="false"/>
          <w:i w:val="false"/>
          <w:color w:val="000000"/>
          <w:sz w:val="28"/>
        </w:rPr>
        <w:t> </w:t>
      </w:r>
      <w:r>
        <w:rPr>
          <w:rFonts w:ascii="Times New Roman"/>
          <w:b w:val="false"/>
          <w:i w:val="false"/>
          <w:color w:val="ff0000"/>
          <w:sz w:val="28"/>
        </w:rPr>
        <w:t>(вводится в действие с 01.07.2014).</w:t>
      </w:r>
    </w:p>
    <w:bookmarkEnd w:id="20"/>
    <w:bookmarkStart w:name="z62" w:id="21"/>
    <w:p>
      <w:pPr>
        <w:spacing w:after="0"/>
        <w:ind w:left="0"/>
        <w:jc w:val="both"/>
      </w:pPr>
      <w:r>
        <w:rPr>
          <w:rFonts w:ascii="Times New Roman"/>
          <w:b w:val="false"/>
          <w:i w:val="false"/>
          <w:color w:val="000000"/>
          <w:sz w:val="28"/>
        </w:rPr>
        <w:t>
      48. Настоящей Инструкцией устанавливаются следующие лимиты открытой валютной позиции:</w:t>
      </w:r>
      <w:r>
        <w:br/>
      </w:r>
      <w:r>
        <w:rPr>
          <w:rFonts w:ascii="Times New Roman"/>
          <w:b w:val="false"/>
          <w:i w:val="false"/>
          <w:color w:val="000000"/>
          <w:sz w:val="28"/>
        </w:rPr>
        <w:t>
      1) лимит открытой валютной позиции (длинной и короткой) по иностранным валютам стран, имеющих суверенный рейтинг не ниже «А» агентства Standard&amp;Poor's или рейтинг аналогичного уровня одного из других рейтинговых агентств, и валюте «евро», а также аффинированным драгоценным металлам в размере, не превышающем 12,5 (двенадцать целых пять десятых) процента величины собственного капитала банка;</w:t>
      </w:r>
      <w:r>
        <w:br/>
      </w:r>
      <w:r>
        <w:rPr>
          <w:rFonts w:ascii="Times New Roman"/>
          <w:b w:val="false"/>
          <w:i w:val="false"/>
          <w:color w:val="000000"/>
          <w:sz w:val="28"/>
        </w:rPr>
        <w:t>
      2) лимит открытой валютной позиции (длинной и короткой) по иностранным валютам стран, имеющих суверенный рейтинг ниже «А» агентства Standard&amp;Poor's или рейтинг аналогичного уровня одного из других рейтинговых агентств, в размере, не превышающем 5 (пяти) процентов величины собственного капитала банка;</w:t>
      </w:r>
      <w:r>
        <w:br/>
      </w:r>
      <w:r>
        <w:rPr>
          <w:rFonts w:ascii="Times New Roman"/>
          <w:b w:val="false"/>
          <w:i w:val="false"/>
          <w:color w:val="000000"/>
          <w:sz w:val="28"/>
        </w:rPr>
        <w:t>
      3) лимит валютной нетто-позиции в размере, не превышающем 25 (двадцать пять) процентов величины собственного капитала банка.</w:t>
      </w:r>
      <w:r>
        <w:br/>
      </w:r>
      <w:r>
        <w:rPr>
          <w:rFonts w:ascii="Times New Roman"/>
          <w:b w:val="false"/>
          <w:i w:val="false"/>
          <w:color w:val="000000"/>
          <w:sz w:val="28"/>
        </w:rPr>
        <w:t>
      Требования Инструкции по соблюдению лимитов открытой валютной позиции не распространяются на банки, осуществляющие (осуществившие) реструктуризацию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а также на банки, соответствующие критериям системообразующего банка, если одобренным уполномоченным органом планом мероприятий, предусматривающим меры раннего реагирования по повышению финансовой устойчивости банка, недопущению ухудшения его финансового положения и увеличения рисков, связанных с банковской деятельностью, определены значения лимитов открытой валютной позиции и срок, в течение которого действуют значения лимитов открытой валютной позиции.</w:t>
      </w:r>
      <w:r>
        <w:br/>
      </w:r>
      <w:r>
        <w:rPr>
          <w:rFonts w:ascii="Times New Roman"/>
          <w:b w:val="false"/>
          <w:i w:val="false"/>
          <w:color w:val="000000"/>
          <w:sz w:val="28"/>
        </w:rPr>
        <w:t>
</w:t>
      </w:r>
      <w:r>
        <w:rPr>
          <w:rFonts w:ascii="Times New Roman"/>
          <w:b w:val="false"/>
          <w:i w:val="false"/>
          <w:color w:val="ff0000"/>
          <w:sz w:val="28"/>
        </w:rPr>
        <w:t xml:space="preserve">      Сноска. Пункт 48 в редакции постановления Правления Национального Банка РК от 29.02.2016 </w:t>
      </w:r>
      <w:r>
        <w:rPr>
          <w:rFonts w:ascii="Times New Roman"/>
          <w:b w:val="false"/>
          <w:i w:val="false"/>
          <w:color w:val="000000"/>
          <w:sz w:val="28"/>
        </w:rPr>
        <w:t>№ 67</w:t>
      </w:r>
      <w:r>
        <w:rPr>
          <w:rFonts w:ascii="Times New Roman"/>
          <w:b w:val="false"/>
          <w:i w:val="false"/>
          <w:color w:val="ff0000"/>
          <w:sz w:val="28"/>
        </w:rPr>
        <w:t xml:space="preserve"> (вводится в действие со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49. </w:t>
      </w:r>
      <w:r>
        <w:rPr>
          <w:rFonts w:ascii="Times New Roman"/>
          <w:b w:val="false"/>
          <w:i w:val="false"/>
          <w:color w:val="ff0000"/>
          <w:sz w:val="28"/>
        </w:rPr>
        <w:t xml:space="preserve">(Исключен - от 17 июня 2006 года N </w:t>
      </w:r>
      <w:r>
        <w:rPr>
          <w:rFonts w:ascii="Times New Roman"/>
          <w:b w:val="false"/>
          <w:i w:val="false"/>
          <w:color w:val="000000"/>
          <w:sz w:val="28"/>
        </w:rPr>
        <w:t>135</w:t>
      </w:r>
      <w:r>
        <w:rPr>
          <w:rFonts w:ascii="Times New Roman"/>
          <w:b w:val="false"/>
          <w:i w:val="false"/>
          <w:color w:val="ff0000"/>
          <w:sz w:val="28"/>
        </w:rPr>
        <w:t> </w:t>
      </w:r>
      <w:r>
        <w:rPr>
          <w:rFonts w:ascii="Times New Roman"/>
          <w:b w:val="false"/>
          <w:i w:val="false"/>
          <w:color w:val="ff0000"/>
          <w:sz w:val="28"/>
        </w:rPr>
        <w:t>(вводится в действие по истечении 14 дней со дня гос.регистрации в МЮ РК и его действие распространяется на отношения, возникшие с 1 июля 2006 года).</w:t>
      </w:r>
      <w:r>
        <w:br/>
      </w:r>
      <w:r>
        <w:rPr>
          <w:rFonts w:ascii="Times New Roman"/>
          <w:b w:val="false"/>
          <w:i w:val="false"/>
          <w:color w:val="000000"/>
          <w:sz w:val="28"/>
        </w:rPr>
        <w:t>
</w:t>
      </w:r>
      <w:r>
        <w:rPr>
          <w:rFonts w:ascii="Times New Roman"/>
          <w:b w:val="false"/>
          <w:i w:val="false"/>
          <w:color w:val="000000"/>
          <w:sz w:val="28"/>
        </w:rPr>
        <w:t>
      50. При превышении лимитов открытой валютной позиции в течение отчетной недели по любой иностранной валюте (аффинированному драгоценному металлу), лимиты открытой валютной позиции по валютам (аффинированным драгоценным металлам) нарушения для нарушившего банка в течение последующих трех недель определяются с уменьшением на 5 (пять) процентных пункта от лимитов открытой валютной позиции, установленных пунктом 48 настоящей Инструкции.</w:t>
      </w:r>
      <w:r>
        <w:br/>
      </w:r>
      <w:r>
        <w:rPr>
          <w:rFonts w:ascii="Times New Roman"/>
          <w:b w:val="false"/>
          <w:i w:val="false"/>
          <w:color w:val="000000"/>
          <w:sz w:val="28"/>
        </w:rPr>
        <w:t>
      Не считается нарушением лимитов открытой валютной позиции по отдельно взятой иностранной валюте (аффинированному драгоценному металлу) превышение банком установленных лимитов:</w:t>
      </w:r>
      <w:r>
        <w:br/>
      </w:r>
      <w:r>
        <w:rPr>
          <w:rFonts w:ascii="Times New Roman"/>
          <w:b w:val="false"/>
          <w:i w:val="false"/>
          <w:color w:val="000000"/>
          <w:sz w:val="28"/>
        </w:rPr>
        <w:t>
      в пределах 0,09 процентов;</w:t>
      </w:r>
      <w:r>
        <w:br/>
      </w:r>
      <w:r>
        <w:rPr>
          <w:rFonts w:ascii="Times New Roman"/>
          <w:b w:val="false"/>
          <w:i w:val="false"/>
          <w:color w:val="000000"/>
          <w:sz w:val="28"/>
        </w:rPr>
        <w:t>
      по независящим от банка причинам в части изменения по решению суда валюты займа, выданного банком.</w:t>
      </w:r>
      <w:r>
        <w:br/>
      </w:r>
      <w:r>
        <w:rPr>
          <w:rFonts w:ascii="Times New Roman"/>
          <w:b w:val="false"/>
          <w:i w:val="false"/>
          <w:color w:val="000000"/>
          <w:sz w:val="28"/>
        </w:rPr>
        <w:t>
      В случае превышения банком лимитов открытой валютной позиции по независящим от банка причинам в части изменения по решению суда валюты займа, выданного банком, банк немедленно информирует уполномоченный орган об этом и принимает обязательства по устранению превышения в течение трех месяцев со дня выявления указанного превышения. В случае, если данное превышение не будет устранено в указанный срок, превышение лимитов открытой валютной позиции по валютам рассматривается как нарушение данного норматива со дня выявления указанного превышения.</w:t>
      </w:r>
      <w:r>
        <w:br/>
      </w:r>
      <w:r>
        <w:rPr>
          <w:rFonts w:ascii="Times New Roman"/>
          <w:b w:val="false"/>
          <w:i w:val="false"/>
          <w:color w:val="000000"/>
          <w:sz w:val="28"/>
        </w:rPr>
        <w:t>
      </w:t>
      </w:r>
      <w:r>
        <w:rPr>
          <w:rFonts w:ascii="Times New Roman"/>
          <w:b w:val="false"/>
          <w:i w:val="false"/>
          <w:color w:val="ff0000"/>
          <w:sz w:val="28"/>
        </w:rPr>
        <w:t xml:space="preserve">Сноска. Пункт 50 в редакции постановления Правления Агентства РК по регулированию и надзору финансового рынка и финансовых организаций от 30.04.2010 </w:t>
      </w:r>
      <w:r>
        <w:rPr>
          <w:rFonts w:ascii="Times New Roman"/>
          <w:b w:val="false"/>
          <w:i w:val="false"/>
          <w:color w:val="000000"/>
          <w:sz w:val="28"/>
        </w:rPr>
        <w:t>№ 58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51. </w:t>
      </w:r>
      <w:r>
        <w:rPr>
          <w:rFonts w:ascii="Times New Roman"/>
          <w:b w:val="false"/>
          <w:i w:val="false"/>
          <w:color w:val="ff0000"/>
          <w:sz w:val="28"/>
        </w:rPr>
        <w:t xml:space="preserve">(Исключен - от 17 июня 2006 года N </w:t>
      </w:r>
      <w:r>
        <w:rPr>
          <w:rFonts w:ascii="Times New Roman"/>
          <w:b w:val="false"/>
          <w:i w:val="false"/>
          <w:color w:val="000000"/>
          <w:sz w:val="28"/>
        </w:rPr>
        <w:t>135</w:t>
      </w:r>
      <w:r>
        <w:rPr>
          <w:rFonts w:ascii="Times New Roman"/>
          <w:b w:val="false"/>
          <w:i w:val="false"/>
          <w:color w:val="ff0000"/>
          <w:sz w:val="28"/>
        </w:rPr>
        <w:t> </w:t>
      </w:r>
      <w:r>
        <w:rPr>
          <w:rFonts w:ascii="Times New Roman"/>
          <w:b w:val="false"/>
          <w:i w:val="false"/>
          <w:color w:val="ff0000"/>
          <w:sz w:val="28"/>
        </w:rPr>
        <w:t xml:space="preserve">(вводится в действие по истечении 14 дней со дня гос.регистрации в МЮ РК и его действие распространяется на отношения, возникшие с 1 июля 2006 года). </w:t>
      </w:r>
    </w:p>
    <w:bookmarkEnd w:id="21"/>
    <w:bookmarkStart w:name="z66" w:id="22"/>
    <w:p>
      <w:pPr>
        <w:spacing w:after="0"/>
        <w:ind w:left="0"/>
        <w:jc w:val="left"/>
      </w:pPr>
      <w:r>
        <w:rPr>
          <w:rFonts w:ascii="Times New Roman"/>
          <w:b/>
          <w:i w:val="false"/>
          <w:color w:val="000000"/>
        </w:rPr>
        <w:t xml:space="preserve"> 
6. Коэффициент максимального размера инвестиций банка</w:t>
      </w:r>
      <w:r>
        <w:br/>
      </w:r>
      <w:r>
        <w:rPr>
          <w:rFonts w:ascii="Times New Roman"/>
          <w:b/>
          <w:i w:val="false"/>
          <w:color w:val="000000"/>
        </w:rPr>
        <w:t>
в основные средства и другие нефинансовые активы</w:t>
      </w:r>
    </w:p>
    <w:bookmarkEnd w:id="22"/>
    <w:p>
      <w:pPr>
        <w:spacing w:after="0"/>
        <w:ind w:left="0"/>
        <w:jc w:val="both"/>
      </w:pPr>
      <w:r>
        <w:rPr>
          <w:rFonts w:ascii="Times New Roman"/>
          <w:b w:val="false"/>
          <w:i w:val="false"/>
          <w:color w:val="ff0000"/>
          <w:sz w:val="28"/>
        </w:rPr>
        <w:t xml:space="preserve">      Сноска. Глава 6 исключена постановлением Правления Национального Банка РК от 17.07.2015 </w:t>
      </w:r>
      <w:r>
        <w:rPr>
          <w:rFonts w:ascii="Times New Roman"/>
          <w:b w:val="false"/>
          <w:i w:val="false"/>
          <w:color w:val="ff0000"/>
          <w:sz w:val="28"/>
        </w:rPr>
        <w:t>№ 140</w:t>
      </w:r>
      <w:r>
        <w:rPr>
          <w:rFonts w:ascii="Times New Roman"/>
          <w:b w:val="false"/>
          <w:i w:val="false"/>
          <w:color w:val="ff0000"/>
          <w:sz w:val="28"/>
        </w:rPr>
        <w:t xml:space="preserve"> (вводится в действие со дня его первого официального опубликования).</w:t>
      </w:r>
    </w:p>
    <w:bookmarkStart w:name="z104" w:id="23"/>
    <w:p>
      <w:pPr>
        <w:spacing w:after="0"/>
        <w:ind w:left="0"/>
        <w:jc w:val="left"/>
      </w:pPr>
      <w:r>
        <w:rPr>
          <w:rFonts w:ascii="Times New Roman"/>
          <w:b/>
          <w:i w:val="false"/>
          <w:color w:val="000000"/>
        </w:rPr>
        <w:t xml:space="preserve"> 
6-1. Капитализация банков к обязательствам перед нерезидентами</w:t>
      </w:r>
      <w:r>
        <w:br/>
      </w:r>
      <w:r>
        <w:rPr>
          <w:rFonts w:ascii="Times New Roman"/>
          <w:b/>
          <w:i w:val="false"/>
          <w:color w:val="000000"/>
        </w:rPr>
        <w:t>
Республики Казахстан</w:t>
      </w:r>
    </w:p>
    <w:bookmarkEnd w:id="23"/>
    <w:p>
      <w:pPr>
        <w:spacing w:after="0"/>
        <w:ind w:left="0"/>
        <w:jc w:val="both"/>
      </w:pPr>
      <w:r>
        <w:rPr>
          <w:rFonts w:ascii="Times New Roman"/>
          <w:b w:val="false"/>
          <w:i w:val="false"/>
          <w:color w:val="ff0000"/>
          <w:sz w:val="28"/>
        </w:rPr>
        <w:t xml:space="preserve">      Сноска. Заголовок главы в редакции постановления Правления Национального Банка РК от 28.04.2012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Инструкция дополнена Главой 6-1 в соответствии с постановлением Правления Агентства РК по регулированию и надзору фин. рынка и фин. организаций от 23.02.2007 </w:t>
      </w:r>
      <w:r>
        <w:rPr>
          <w:rFonts w:ascii="Times New Roman"/>
          <w:b w:val="false"/>
          <w:i w:val="false"/>
          <w:color w:val="ff0000"/>
          <w:sz w:val="28"/>
        </w:rPr>
        <w:t xml:space="preserve">N 47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bookmarkStart w:name="z105" w:id="24"/>
    <w:p>
      <w:pPr>
        <w:spacing w:after="0"/>
        <w:ind w:left="0"/>
        <w:jc w:val="both"/>
      </w:pPr>
      <w:r>
        <w:rPr>
          <w:rFonts w:ascii="Times New Roman"/>
          <w:b w:val="false"/>
          <w:i w:val="false"/>
          <w:color w:val="000000"/>
          <w:sz w:val="28"/>
        </w:rPr>
        <w:t>
      53-1. Капитализация банков к обязательствам перед нерезидентами Республики Казахстан характеризуется коэффициентами к7, к8 и к9.</w:t>
      </w:r>
      <w:r>
        <w:br/>
      </w:r>
      <w:r>
        <w:rPr>
          <w:rFonts w:ascii="Times New Roman"/>
          <w:b w:val="false"/>
          <w:i w:val="false"/>
          <w:color w:val="000000"/>
          <w:sz w:val="28"/>
        </w:rPr>
        <w:t>
      Коэффициент к7 - максимальный лимит краткосрочных обязательств перед нерезидентами Республики Казахстан устанавливается в размере 1 и рассчитывается как отношение суммы обязательств перед нерезидентами Республики Казахстан к собственному капиталу банка.</w:t>
      </w:r>
      <w:r>
        <w:br/>
      </w:r>
      <w:r>
        <w:rPr>
          <w:rFonts w:ascii="Times New Roman"/>
          <w:b w:val="false"/>
          <w:i w:val="false"/>
          <w:color w:val="000000"/>
          <w:sz w:val="28"/>
        </w:rPr>
        <w:t>
      В целях расчета данного коэффициента в сумму обязательств перед нерезидентами Республики Казахстан включаются:</w:t>
      </w:r>
      <w:r>
        <w:br/>
      </w:r>
      <w:r>
        <w:rPr>
          <w:rFonts w:ascii="Times New Roman"/>
          <w:b w:val="false"/>
          <w:i w:val="false"/>
          <w:color w:val="000000"/>
          <w:sz w:val="28"/>
        </w:rPr>
        <w:t>
      обязательства перед нерезидентами Республики Казахстан до востребования, в том числе обязательства, по которым не установлен срок осуществления расчетов;</w:t>
      </w:r>
      <w:r>
        <w:br/>
      </w:r>
      <w:r>
        <w:rPr>
          <w:rFonts w:ascii="Times New Roman"/>
          <w:b w:val="false"/>
          <w:i w:val="false"/>
          <w:color w:val="000000"/>
          <w:sz w:val="28"/>
        </w:rPr>
        <w:t>
      срочные обязательства перед нерезидентами Республики Казахстан с первоначальным сроком погашения до одного года включительно;</w:t>
      </w:r>
      <w:r>
        <w:br/>
      </w:r>
      <w:r>
        <w:rPr>
          <w:rFonts w:ascii="Times New Roman"/>
          <w:b w:val="false"/>
          <w:i w:val="false"/>
          <w:color w:val="000000"/>
          <w:sz w:val="28"/>
        </w:rPr>
        <w:t>
      срочные обязательства перед нерезидентами Республики Казахстан с безусловным правом кредитора требовать досрочного погашения обязательств, в том числе срочные и условные депозиты банков, за исключением срочных и условных депозитов физических и юридических лиц.</w:t>
      </w:r>
      <w:r>
        <w:br/>
      </w:r>
      <w:r>
        <w:rPr>
          <w:rFonts w:ascii="Times New Roman"/>
          <w:b w:val="false"/>
          <w:i w:val="false"/>
          <w:color w:val="000000"/>
          <w:sz w:val="28"/>
        </w:rPr>
        <w:t>
      В целях расчета данного коэффициента из суммы обязательств перед нерезидентами Республики Казахстан исключаются:</w:t>
      </w:r>
      <w:r>
        <w:br/>
      </w:r>
      <w:r>
        <w:rPr>
          <w:rFonts w:ascii="Times New Roman"/>
          <w:b w:val="false"/>
          <w:i w:val="false"/>
          <w:color w:val="000000"/>
          <w:sz w:val="28"/>
        </w:rPr>
        <w:t>
      краткосрочные обязательства перед филиалами и представительствами иностранных компаний, осуществляющих свою деятельность на территории Республики Казахстан, которые входят в секторы экономики «другие финансовые организации - код 5», «государственные нефинансовые организации - код 6», «негосударственные нефинансовые организации - код 7» и «некоммерческие организации, обслуживающие домашние хозяйства - код 8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15 ноября 1999 года № 388 «Об утверждении Правил применения кодов секторов экономики и назначения платежей и представления сведений по платежам в соответствии с ними» (зарегистрированным в Реестре государственной регистрации нормативных правовых актов под № 1011) (далее - постановление № 388);</w:t>
      </w:r>
      <w:r>
        <w:br/>
      </w:r>
      <w:r>
        <w:rPr>
          <w:rFonts w:ascii="Times New Roman"/>
          <w:b w:val="false"/>
          <w:i w:val="false"/>
          <w:color w:val="000000"/>
          <w:sz w:val="28"/>
        </w:rPr>
        <w:t>
      краткосрочные обязательства перед нерезидентами Республики Казахстан, являющимися международными финансовыми организациями;</w:t>
      </w:r>
      <w:r>
        <w:br/>
      </w:r>
      <w:r>
        <w:rPr>
          <w:rFonts w:ascii="Times New Roman"/>
          <w:b w:val="false"/>
          <w:i w:val="false"/>
          <w:color w:val="000000"/>
          <w:sz w:val="28"/>
        </w:rPr>
        <w:t xml:space="preserve">
      краткосрочные обязательства перед нерезидентами Республики Казахстан, являющимися международными расчетными системами (ClearstreamBanking S.A. и EuroclearBankSA/NV); </w:t>
      </w:r>
      <w:r>
        <w:br/>
      </w:r>
      <w:r>
        <w:rPr>
          <w:rFonts w:ascii="Times New Roman"/>
          <w:b w:val="false"/>
          <w:i w:val="false"/>
          <w:color w:val="000000"/>
          <w:sz w:val="28"/>
        </w:rPr>
        <w:t>
      неинвестированные остатки средств, принятые банком на хранение на основании кастодиального договора;</w:t>
      </w:r>
      <w:r>
        <w:br/>
      </w:r>
      <w:r>
        <w:rPr>
          <w:rFonts w:ascii="Times New Roman"/>
          <w:b w:val="false"/>
          <w:i w:val="false"/>
          <w:color w:val="000000"/>
          <w:sz w:val="28"/>
        </w:rPr>
        <w:t>
      субординированные долговые обязательства перед родительским банком - нерезидентом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      Сноска. Пункт 53-1 в редакции постановления Правления Национального Банка РК от 24.12.2012 </w:t>
      </w:r>
      <w:r>
        <w:rPr>
          <w:rFonts w:ascii="Times New Roman"/>
          <w:b w:val="false"/>
          <w:i w:val="false"/>
          <w:color w:val="000000"/>
          <w:sz w:val="28"/>
        </w:rPr>
        <w:t>№ 383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53-2. Коэффициент k8 рассчитывается как отношение суммы совокупных обязательств банка перед нерезидентами Республики Казахстан, необеспеченных гарантий и поручительств банка, выданных при привлечении внешних займов дочерними организациями банка, аффилиированными с банком юридическими лицами, а также в рамках сделок банка по секьюритизации, с правом кредитора требовать досрочного погашения обязательств должника по этим займам, кроме гарантий и поручительств банка, выданных при привлечении займов, включаемых в расчет норматива k8, к собственному капиталу банка и не должен превышать максимального нормативного значения, указанного в пункте 53-5 настоящей Инструкции. </w:t>
      </w:r>
      <w:r>
        <w:rPr>
          <w:rFonts w:ascii="Times New Roman"/>
          <w:b w:val="false"/>
          <w:i w:val="false"/>
          <w:color w:val="ff0000"/>
          <w:sz w:val="28"/>
        </w:rPr>
        <w:t>(часть первая вводится в действие с 01.10.2009)</w:t>
      </w:r>
      <w:r>
        <w:br/>
      </w:r>
      <w:r>
        <w:rPr>
          <w:rFonts w:ascii="Times New Roman"/>
          <w:b w:val="false"/>
          <w:i w:val="false"/>
          <w:color w:val="000000"/>
          <w:sz w:val="28"/>
        </w:rPr>
        <w:t xml:space="preserve">
      В целях расчета коэффициента k8 из совокупных обязательств банка перед нерезидентами Республики Казахстан исключаются: </w:t>
      </w:r>
      <w:r>
        <w:br/>
      </w:r>
      <w:r>
        <w:rPr>
          <w:rFonts w:ascii="Times New Roman"/>
          <w:b w:val="false"/>
          <w:i w:val="false"/>
          <w:color w:val="000000"/>
          <w:sz w:val="28"/>
        </w:rPr>
        <w:t xml:space="preserve">
      выпущенные банком в обращение долговые ценные бумаги, находящиеся у нерезидентов Республики Казахстан; </w:t>
      </w:r>
      <w:r>
        <w:br/>
      </w:r>
      <w:r>
        <w:rPr>
          <w:rFonts w:ascii="Times New Roman"/>
          <w:b w:val="false"/>
          <w:i w:val="false"/>
          <w:color w:val="000000"/>
          <w:sz w:val="28"/>
        </w:rPr>
        <w:t xml:space="preserve">
      ценные бумаги, выпущенные банком посредством дочерних организаций специального назначения в части гарантируемых банком сумм и учитываемых на бухгалтерском балансе банка; </w:t>
      </w:r>
      <w:r>
        <w:br/>
      </w:r>
      <w:r>
        <w:rPr>
          <w:rFonts w:ascii="Times New Roman"/>
          <w:b w:val="false"/>
          <w:i w:val="false"/>
          <w:color w:val="000000"/>
          <w:sz w:val="28"/>
        </w:rPr>
        <w:t>
      обязательства перед филиалами и представительствами иностранных компаний, осуществляющих свою деятельность на территории Республики Казахстан, которые входят в секторы экономики "другие финансовые организации - код 5", "государственные нефинансовые организации - код 6", "негосударственные нефинансовые организации - код 7" и "некоммерческие организации, обслуживающие домашние хозяйства - код 8 в соответствии с </w:t>
      </w:r>
      <w:r>
        <w:rPr>
          <w:rFonts w:ascii="Times New Roman"/>
          <w:b w:val="false"/>
          <w:i w:val="false"/>
          <w:color w:val="000000"/>
          <w:sz w:val="28"/>
        </w:rPr>
        <w:t>постановлением N 388</w:t>
      </w:r>
      <w:r>
        <w:rPr>
          <w:rFonts w:ascii="Times New Roman"/>
          <w:b w:val="false"/>
          <w:i w:val="false"/>
          <w:color w:val="000000"/>
          <w:sz w:val="28"/>
        </w:rPr>
        <w:t xml:space="preserve">; </w:t>
      </w:r>
      <w:r>
        <w:br/>
      </w:r>
      <w:r>
        <w:rPr>
          <w:rFonts w:ascii="Times New Roman"/>
          <w:b w:val="false"/>
          <w:i w:val="false"/>
          <w:color w:val="000000"/>
          <w:sz w:val="28"/>
        </w:rPr>
        <w:t>
      обязательства перед нерезидентами Республики Казахстан, являющимися международными финансовыми организациями;</w:t>
      </w:r>
      <w:r>
        <w:br/>
      </w:r>
      <w:r>
        <w:rPr>
          <w:rFonts w:ascii="Times New Roman"/>
          <w:b w:val="false"/>
          <w:i w:val="false"/>
          <w:color w:val="000000"/>
          <w:sz w:val="28"/>
        </w:rPr>
        <w:t>
      неинвестированные остатки средств, принятые банком на хранение на основании кастодиального договора;</w:t>
      </w:r>
      <w:r>
        <w:br/>
      </w:r>
      <w:r>
        <w:rPr>
          <w:rFonts w:ascii="Times New Roman"/>
          <w:b w:val="false"/>
          <w:i w:val="false"/>
          <w:color w:val="000000"/>
          <w:sz w:val="28"/>
        </w:rPr>
        <w:t>
      субординированные долговые обязательства перед родительским банком–нерезидентом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      Сноска. Пункт 53-2 с изменениями, внесенными постановлениями Правления Агентства РК по регулированию и надзору фин. рынка и фин. организаций </w:t>
      </w:r>
      <w:r>
        <w:rPr>
          <w:rFonts w:ascii="Times New Roman"/>
          <w:b w:val="false"/>
          <w:i w:val="false"/>
          <w:color w:val="ff0000"/>
          <w:sz w:val="28"/>
        </w:rPr>
        <w:t xml:space="preserve">от 28.05.2007 </w:t>
      </w:r>
      <w:r>
        <w:rPr>
          <w:rFonts w:ascii="Times New Roman"/>
          <w:b w:val="false"/>
          <w:i w:val="false"/>
          <w:color w:val="000000"/>
          <w:sz w:val="28"/>
        </w:rPr>
        <w:t xml:space="preserve">N 149 </w:t>
      </w:r>
      <w:r>
        <w:rPr>
          <w:rFonts w:ascii="Times New Roman"/>
          <w:b w:val="false"/>
          <w:i w:val="false"/>
          <w:color w:val="ff0000"/>
          <w:sz w:val="28"/>
        </w:rPr>
        <w:t xml:space="preserve">(вводится в действие с 01.07.2007); от 27.08.2007 N </w:t>
      </w:r>
      <w:r>
        <w:rPr>
          <w:rFonts w:ascii="Times New Roman"/>
          <w:b w:val="false"/>
          <w:i w:val="false"/>
          <w:color w:val="000000"/>
          <w:sz w:val="28"/>
        </w:rPr>
        <w:t xml:space="preserve">224 </w:t>
      </w:r>
      <w:r>
        <w:rPr>
          <w:rFonts w:ascii="Times New Roman"/>
          <w:b w:val="false"/>
          <w:i w:val="false"/>
          <w:color w:val="ff0000"/>
          <w:sz w:val="28"/>
        </w:rPr>
        <w:t xml:space="preserve">(вводится в действие с 01.10.2007); от 26.02.2008 </w:t>
      </w:r>
      <w:r>
        <w:rPr>
          <w:rFonts w:ascii="Times New Roman"/>
          <w:b w:val="false"/>
          <w:i w:val="false"/>
          <w:color w:val="000000"/>
          <w:sz w:val="28"/>
        </w:rPr>
        <w:t xml:space="preserve">N 20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от 29.12.2008  </w:t>
      </w:r>
      <w:r>
        <w:rPr>
          <w:rFonts w:ascii="Times New Roman"/>
          <w:b w:val="false"/>
          <w:i w:val="false"/>
          <w:color w:val="000000"/>
          <w:sz w:val="28"/>
        </w:rPr>
        <w:t xml:space="preserve">N 233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от 05.08.2009 </w:t>
      </w:r>
      <w:r>
        <w:rPr>
          <w:rFonts w:ascii="Times New Roman"/>
          <w:b w:val="false"/>
          <w:i w:val="false"/>
          <w:color w:val="000000"/>
          <w:sz w:val="28"/>
        </w:rPr>
        <w:t>N 171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03.09.2010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r>
        <w:br/>
      </w:r>
      <w:r>
        <w:rPr>
          <w:rFonts w:ascii="Times New Roman"/>
          <w:b w:val="false"/>
          <w:i w:val="false"/>
          <w:color w:val="000000"/>
          <w:sz w:val="28"/>
        </w:rPr>
        <w:t>
</w:t>
      </w:r>
      <w:r>
        <w:rPr>
          <w:rFonts w:ascii="Times New Roman"/>
          <w:b w:val="false"/>
          <w:i w:val="false"/>
          <w:color w:val="000000"/>
          <w:sz w:val="28"/>
        </w:rPr>
        <w:t>
      53-3. Коэффициент k9 рассчитывается как отношение суммы совокупных обязательств банка перед нерезидентами Республики Казахстан, необеспеченных гарантий и поручительств банка, выданных при привлечении внешних займов дочерними организациями банка, аффилиированными с банком юридическими лицами, а также в рамках сделок банка по секьюритизации, с правом кредитора требовать досрочного погашения обязательств должника по этим займам, кроме гарантий и поручительств банка, выданных при привлечении займов, включаемых в расчет норматива k9 и выпущенных им в обращение долговых ценных бумаг, за исключением долговых ценных бумаг, выпущенных в соответствии с </w:t>
      </w:r>
      <w:r>
        <w:rPr>
          <w:rFonts w:ascii="Times New Roman"/>
          <w:b w:val="false"/>
          <w:i w:val="false"/>
          <w:color w:val="000000"/>
          <w:sz w:val="28"/>
        </w:rPr>
        <w:t>законодательством</w:t>
      </w:r>
      <w:r>
        <w:rPr>
          <w:rFonts w:ascii="Times New Roman"/>
          <w:b w:val="false"/>
          <w:i w:val="false"/>
          <w:color w:val="000000"/>
          <w:sz w:val="28"/>
        </w:rPr>
        <w:t> </w:t>
      </w:r>
      <w:r>
        <w:rPr>
          <w:rFonts w:ascii="Times New Roman"/>
          <w:b w:val="false"/>
          <w:i w:val="false"/>
          <w:color w:val="000000"/>
          <w:sz w:val="28"/>
        </w:rPr>
        <w:t>Республики Казахстан</w:t>
      </w:r>
      <w:r>
        <w:rPr>
          <w:rFonts w:ascii="Times New Roman"/>
          <w:b w:val="false"/>
          <w:i w:val="false"/>
          <w:color w:val="000000"/>
          <w:sz w:val="28"/>
        </w:rPr>
        <w:t xml:space="preserve"> в тенге, к собственному капиталу банка и не должен превышать максимального нормативного значения, указанного в пункте 53-5 настоящей Инструкции.</w:t>
      </w:r>
      <w:r>
        <w:br/>
      </w:r>
      <w:r>
        <w:rPr>
          <w:rFonts w:ascii="Times New Roman"/>
          <w:b w:val="false"/>
          <w:i w:val="false"/>
          <w:color w:val="000000"/>
          <w:sz w:val="28"/>
        </w:rPr>
        <w:t xml:space="preserve">
      В целях расчета коэффициента k9 из совокупных обязательств банка перед нерезидентами Республики Казахстан исключаются: </w:t>
      </w:r>
      <w:r>
        <w:br/>
      </w:r>
      <w:r>
        <w:rPr>
          <w:rFonts w:ascii="Times New Roman"/>
          <w:b w:val="false"/>
          <w:i w:val="false"/>
          <w:color w:val="000000"/>
          <w:sz w:val="28"/>
        </w:rPr>
        <w:t xml:space="preserve">
      выпущенные банком в обращение долговые ценные бумаги, находящиеся у нерезидентов Республики Казахстан; </w:t>
      </w:r>
      <w:r>
        <w:br/>
      </w:r>
      <w:r>
        <w:rPr>
          <w:rFonts w:ascii="Times New Roman"/>
          <w:b w:val="false"/>
          <w:i w:val="false"/>
          <w:color w:val="000000"/>
          <w:sz w:val="28"/>
        </w:rPr>
        <w:t>
      обязательства перед филиалами и представительствами иностранных компаний, осуществляющих свою деятельность на территории Республики Казахстан, которые входят в секторы экономики "другие финансовые организации - код 5", "государственные нефинансовые организации - код 6", "негосударственные нефинансовые организации - код 7" и "некоммерческие организации, обслуживающие домашние хозяйства - код 8 в соответствии с </w:t>
      </w:r>
      <w:r>
        <w:rPr>
          <w:rFonts w:ascii="Times New Roman"/>
          <w:b w:val="false"/>
          <w:i w:val="false"/>
          <w:color w:val="000000"/>
          <w:sz w:val="28"/>
        </w:rPr>
        <w:t>постановлением N 388</w:t>
      </w:r>
      <w:r>
        <w:rPr>
          <w:rFonts w:ascii="Times New Roman"/>
          <w:b w:val="false"/>
          <w:i w:val="false"/>
          <w:color w:val="000000"/>
          <w:sz w:val="28"/>
        </w:rPr>
        <w:t xml:space="preserve">; </w:t>
      </w:r>
      <w:r>
        <w:br/>
      </w:r>
      <w:r>
        <w:rPr>
          <w:rFonts w:ascii="Times New Roman"/>
          <w:b w:val="false"/>
          <w:i w:val="false"/>
          <w:color w:val="000000"/>
          <w:sz w:val="28"/>
        </w:rPr>
        <w:t>
      обязательства перед нерезидентами Республики Казахстан, являющимися международными финансовыми организациями;</w:t>
      </w:r>
      <w:r>
        <w:br/>
      </w:r>
      <w:r>
        <w:rPr>
          <w:rFonts w:ascii="Times New Roman"/>
          <w:b w:val="false"/>
          <w:i w:val="false"/>
          <w:color w:val="000000"/>
          <w:sz w:val="28"/>
        </w:rPr>
        <w:t>
      неинвестированные остатки средств, принятые банком на хранение на основании кастодиального договора;</w:t>
      </w:r>
      <w:r>
        <w:br/>
      </w:r>
      <w:r>
        <w:rPr>
          <w:rFonts w:ascii="Times New Roman"/>
          <w:b w:val="false"/>
          <w:i w:val="false"/>
          <w:color w:val="000000"/>
          <w:sz w:val="28"/>
        </w:rPr>
        <w:t>
      субординированные долговые обязательства перед родительским банком–нерезидентом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      Сноска. Пункт 53-3 с изменениями, внесенными постановлениями Правления Агентства РК по регулированию и надзору фин. рынка и фин. организаций от 28.05.2007 </w:t>
      </w:r>
      <w:r>
        <w:rPr>
          <w:rFonts w:ascii="Times New Roman"/>
          <w:b w:val="false"/>
          <w:i w:val="false"/>
          <w:color w:val="000000"/>
          <w:sz w:val="28"/>
        </w:rPr>
        <w:t xml:space="preserve">N 149 </w:t>
      </w:r>
      <w:r>
        <w:rPr>
          <w:rFonts w:ascii="Times New Roman"/>
          <w:b w:val="false"/>
          <w:i w:val="false"/>
          <w:color w:val="ff0000"/>
          <w:sz w:val="28"/>
        </w:rPr>
        <w:t xml:space="preserve">(вводится в действие с 01.07.2007); от 26.02.2008 </w:t>
      </w:r>
      <w:r>
        <w:rPr>
          <w:rFonts w:ascii="Times New Roman"/>
          <w:b w:val="false"/>
          <w:i w:val="false"/>
          <w:color w:val="000000"/>
          <w:sz w:val="28"/>
        </w:rPr>
        <w:t xml:space="preserve">N 20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02.10.2008 </w:t>
      </w:r>
      <w:r>
        <w:rPr>
          <w:rFonts w:ascii="Times New Roman"/>
          <w:b w:val="false"/>
          <w:i w:val="false"/>
          <w:color w:val="000000"/>
          <w:sz w:val="28"/>
        </w:rPr>
        <w:t xml:space="preserve">N 146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29.12.2008 </w:t>
      </w:r>
      <w:r>
        <w:rPr>
          <w:rFonts w:ascii="Times New Roman"/>
          <w:b w:val="false"/>
          <w:i w:val="false"/>
          <w:color w:val="000000"/>
          <w:sz w:val="28"/>
        </w:rPr>
        <w:t xml:space="preserve">N 233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05.08.2009 </w:t>
      </w:r>
      <w:r>
        <w:rPr>
          <w:rFonts w:ascii="Times New Roman"/>
          <w:b w:val="false"/>
          <w:i w:val="false"/>
          <w:color w:val="000000"/>
          <w:sz w:val="28"/>
        </w:rPr>
        <w:t>N 171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03.09.2010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r>
        <w:br/>
      </w:r>
      <w:r>
        <w:rPr>
          <w:rFonts w:ascii="Times New Roman"/>
          <w:b w:val="false"/>
          <w:i w:val="false"/>
          <w:color w:val="000000"/>
          <w:sz w:val="28"/>
        </w:rPr>
        <w:t>
</w:t>
      </w:r>
      <w:r>
        <w:rPr>
          <w:rFonts w:ascii="Times New Roman"/>
          <w:b w:val="false"/>
          <w:i w:val="false"/>
          <w:color w:val="000000"/>
          <w:sz w:val="28"/>
        </w:rPr>
        <w:t xml:space="preserve">
      53-4. </w:t>
      </w:r>
      <w:r>
        <w:rPr>
          <w:rFonts w:ascii="Times New Roman"/>
          <w:b w:val="false"/>
          <w:i w:val="false"/>
          <w:color w:val="ff0000"/>
          <w:sz w:val="28"/>
        </w:rPr>
        <w:t xml:space="preserve">Исключен постановлением Правления Агентства РК по регулированию и надзору финансового рынка и финансовых организаций </w:t>
      </w:r>
      <w:r>
        <w:rPr>
          <w:rFonts w:ascii="Times New Roman"/>
          <w:b w:val="false"/>
          <w:i w:val="false"/>
          <w:color w:val="ff0000"/>
          <w:sz w:val="28"/>
        </w:rPr>
        <w:t xml:space="preserve">от 26.02.2008 </w:t>
      </w:r>
      <w:r>
        <w:rPr>
          <w:rFonts w:ascii="Times New Roman"/>
          <w:b w:val="false"/>
          <w:i w:val="false"/>
          <w:color w:val="000000"/>
          <w:sz w:val="28"/>
        </w:rPr>
        <w:t xml:space="preserve">N 20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53-5. Максимальное значение коэффициента к8 не должно превышать 2.</w:t>
      </w:r>
      <w:r>
        <w:br/>
      </w:r>
      <w:r>
        <w:rPr>
          <w:rFonts w:ascii="Times New Roman"/>
          <w:b w:val="false"/>
          <w:i w:val="false"/>
          <w:color w:val="000000"/>
          <w:sz w:val="28"/>
        </w:rPr>
        <w:t>
</w:t>
      </w:r>
      <w:r>
        <w:rPr>
          <w:rFonts w:ascii="Times New Roman"/>
          <w:b w:val="false"/>
          <w:i w:val="false"/>
          <w:color w:val="000000"/>
          <w:sz w:val="28"/>
        </w:rPr>
        <w:t xml:space="preserve">
      Максимальное значение коэффициента к9 не должно превышать 3. </w:t>
      </w:r>
      <w:r>
        <w:br/>
      </w:r>
      <w:r>
        <w:rPr>
          <w:rFonts w:ascii="Times New Roman"/>
          <w:b w:val="false"/>
          <w:i w:val="false"/>
          <w:color w:val="000000"/>
          <w:sz w:val="28"/>
        </w:rPr>
        <w:t>
</w:t>
      </w:r>
      <w:r>
        <w:rPr>
          <w:rFonts w:ascii="Times New Roman"/>
          <w:b w:val="false"/>
          <w:i w:val="false"/>
          <w:color w:val="ff0000"/>
          <w:sz w:val="28"/>
        </w:rPr>
        <w:t xml:space="preserve">      Сноска. Глава 6-1 дополнена пунктом 53-5 в соответствии с </w:t>
      </w:r>
      <w:r>
        <w:rPr>
          <w:rFonts w:ascii="Times New Roman"/>
          <w:b w:val="false"/>
          <w:i w:val="false"/>
          <w:color w:val="ff0000"/>
          <w:sz w:val="28"/>
        </w:rPr>
        <w:t xml:space="preserve">постановлением Правления Агентства РК по регулированию и надзору финансового рынка и финансовых организаций </w:t>
      </w:r>
      <w:r>
        <w:rPr>
          <w:rFonts w:ascii="Times New Roman"/>
          <w:b w:val="false"/>
          <w:i w:val="false"/>
          <w:color w:val="ff0000"/>
          <w:sz w:val="28"/>
        </w:rPr>
        <w:t xml:space="preserve">от 26.02.2008 </w:t>
      </w:r>
      <w:r>
        <w:rPr>
          <w:rFonts w:ascii="Times New Roman"/>
          <w:b w:val="false"/>
          <w:i w:val="false"/>
          <w:color w:val="000000"/>
          <w:sz w:val="28"/>
        </w:rPr>
        <w:t xml:space="preserve">N 20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с изменением, внесенным </w:t>
      </w:r>
      <w:r>
        <w:rPr>
          <w:rFonts w:ascii="Times New Roman"/>
          <w:b w:val="false"/>
          <w:i w:val="false"/>
          <w:color w:val="ff0000"/>
          <w:sz w:val="28"/>
        </w:rPr>
        <w:t xml:space="preserve">постановлением </w:t>
      </w:r>
      <w:r>
        <w:rPr>
          <w:rFonts w:ascii="Times New Roman"/>
          <w:b w:val="false"/>
          <w:i w:val="false"/>
          <w:color w:val="ff0000"/>
          <w:sz w:val="28"/>
        </w:rPr>
        <w:t xml:space="preserve">Правления Агентства РК по регулированию и надзору финансового рынка и финансовых организаций от 02.10.2008 </w:t>
      </w:r>
      <w:r>
        <w:rPr>
          <w:rFonts w:ascii="Times New Roman"/>
          <w:b w:val="false"/>
          <w:i w:val="false"/>
          <w:color w:val="000000"/>
          <w:sz w:val="28"/>
        </w:rPr>
        <w:t xml:space="preserve">N 146 </w:t>
      </w:r>
      <w:r>
        <w:rPr>
          <w:rFonts w:ascii="Times New Roman"/>
          <w:b w:val="false"/>
          <w:i w:val="false"/>
          <w:color w:val="ff0000"/>
          <w:sz w:val="28"/>
        </w:rPr>
        <w:t xml:space="preserve">(вводится в действие с 01.07.2009). </w:t>
      </w:r>
    </w:p>
    <w:bookmarkEnd w:id="24"/>
    <w:bookmarkStart w:name="z144" w:id="25"/>
    <w:p>
      <w:pPr>
        <w:spacing w:after="0"/>
        <w:ind w:left="0"/>
        <w:jc w:val="left"/>
      </w:pPr>
      <w:r>
        <w:rPr>
          <w:rFonts w:ascii="Times New Roman"/>
          <w:b/>
          <w:i w:val="false"/>
          <w:color w:val="000000"/>
        </w:rPr>
        <w:t xml:space="preserve"> 
6-2. Коэффициент по размещению части средств банков</w:t>
      </w:r>
      <w:r>
        <w:br/>
      </w:r>
      <w:r>
        <w:rPr>
          <w:rFonts w:ascii="Times New Roman"/>
          <w:b/>
          <w:i w:val="false"/>
          <w:color w:val="000000"/>
        </w:rPr>
        <w:t>
во внутренние активы</w:t>
      </w:r>
    </w:p>
    <w:bookmarkEnd w:id="25"/>
    <w:p>
      <w:pPr>
        <w:spacing w:after="0"/>
        <w:ind w:left="0"/>
        <w:jc w:val="both"/>
      </w:pPr>
      <w:r>
        <w:rPr>
          <w:rFonts w:ascii="Times New Roman"/>
          <w:b w:val="false"/>
          <w:i w:val="false"/>
          <w:color w:val="ff0000"/>
          <w:sz w:val="28"/>
        </w:rPr>
        <w:t xml:space="preserve">      Сноска. Инструкция дополнена главой 6-2 в соответствии с постановлением Правления Национального Банка РК от 28.04.2012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6" w:id="26"/>
    <w:p>
      <w:pPr>
        <w:spacing w:after="0"/>
        <w:ind w:left="0"/>
        <w:jc w:val="both"/>
      </w:pPr>
      <w:r>
        <w:rPr>
          <w:rFonts w:ascii="Times New Roman"/>
          <w:b w:val="false"/>
          <w:i w:val="false"/>
          <w:color w:val="000000"/>
          <w:sz w:val="28"/>
        </w:rPr>
        <w:t>
      53-6. Банки, за исключением банков, учредителем которых является Правительство Республики Казахстан, размещают собственные и привлеченные средства во внутренние активы так, чтобы отношение внутренних активов к сумме собственного капитала, субординированного долга, бессрочных финансовых инструментов, выпущенных банком долговых ценных бумаг, за исключением долговых ценных бумаг, выпущенных банком в иностранной валюте, и внутренних обязательств было не менее 1.</w:t>
      </w:r>
      <w:r>
        <w:br/>
      </w:r>
      <w:r>
        <w:rPr>
          <w:rFonts w:ascii="Times New Roman"/>
          <w:b w:val="false"/>
          <w:i w:val="false"/>
          <w:color w:val="000000"/>
          <w:sz w:val="28"/>
        </w:rPr>
        <w:t>
</w:t>
      </w:r>
      <w:r>
        <w:rPr>
          <w:rFonts w:ascii="Times New Roman"/>
          <w:b w:val="false"/>
          <w:i w:val="false"/>
          <w:color w:val="ff0000"/>
          <w:sz w:val="28"/>
        </w:rPr>
        <w:t xml:space="preserve">      Сноска. Пункт 53-6 в редакции постановления Правления Национального Банка РК от 17.07.2015 </w:t>
      </w:r>
      <w:r>
        <w:rPr>
          <w:rFonts w:ascii="Times New Roman"/>
          <w:b w:val="false"/>
          <w:i w:val="false"/>
          <w:color w:val="000000"/>
          <w:sz w:val="28"/>
        </w:rPr>
        <w:t>№ 140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53-7. Внутренние активы банка представляют собой активы (деньги) и требования (размещенные вклады, выданные займы, долевые и долговые ценные бумаги, дебиторская задолженность) к резидентам Республики Казахстан, участие в уставном капитале юридических лиц - резидентов Республики Казахстан, нематериальные активы и аффинированные драгоценные металлы, движимое и недвижимое имущество, расположенное (находящееся) на территории Республики Казахстан.</w:t>
      </w:r>
      <w:r>
        <w:br/>
      </w:r>
      <w:r>
        <w:rPr>
          <w:rFonts w:ascii="Times New Roman"/>
          <w:b w:val="false"/>
          <w:i w:val="false"/>
          <w:color w:val="000000"/>
          <w:sz w:val="28"/>
        </w:rPr>
        <w:t>
      Внутренние обязательства банка представляют собой обязательства перед резидентами Республики Казахстан, за исключением субординированного долга перед резидентами Республики Казахстан, бессрочных финансовых инструментов, находящихся у резидентов Республики Казахстан, выпущенных банком долговых ценных бумаг, находящихся у резидентов Республики Казахстан, и неинвестированных остатков средств, принятых банком на основании кастодиального договора.</w:t>
      </w:r>
      <w:r>
        <w:br/>
      </w:r>
      <w:r>
        <w:rPr>
          <w:rFonts w:ascii="Times New Roman"/>
          <w:b w:val="false"/>
          <w:i w:val="false"/>
          <w:color w:val="000000"/>
          <w:sz w:val="28"/>
        </w:rPr>
        <w:t>
</w:t>
      </w:r>
      <w:r>
        <w:rPr>
          <w:rFonts w:ascii="Times New Roman"/>
          <w:b w:val="false"/>
          <w:i w:val="false"/>
          <w:color w:val="ff0000"/>
          <w:sz w:val="28"/>
        </w:rPr>
        <w:t>      Сноска. Пункт 53-7 в редакции постановления Правления Национального Банка РК от 06.05.2014</w:t>
      </w:r>
      <w:r>
        <w:rPr>
          <w:rFonts w:ascii="Times New Roman"/>
          <w:b w:val="false"/>
          <w:i w:val="false"/>
          <w:color w:val="000000"/>
          <w:sz w:val="28"/>
        </w:rPr>
        <w:t> </w:t>
      </w:r>
      <w:r>
        <w:rPr>
          <w:rFonts w:ascii="Times New Roman"/>
          <w:b w:val="false"/>
          <w:i w:val="false"/>
          <w:color w:val="000000"/>
          <w:sz w:val="28"/>
        </w:rPr>
        <w:t>№ 79</w:t>
      </w:r>
      <w:r>
        <w:rPr>
          <w:rFonts w:ascii="Times New Roman"/>
          <w:b w:val="false"/>
          <w:i w:val="false"/>
          <w:color w:val="000000"/>
          <w:sz w:val="28"/>
        </w:rPr>
        <w:t> </w:t>
      </w:r>
      <w:r>
        <w:rPr>
          <w:rFonts w:ascii="Times New Roman"/>
          <w:b w:val="false"/>
          <w:i w:val="false"/>
          <w:color w:val="ff0000"/>
          <w:sz w:val="28"/>
        </w:rPr>
        <w:t>(вводится в действие с 01.10.2014).</w:t>
      </w:r>
      <w:r>
        <w:br/>
      </w:r>
      <w:r>
        <w:rPr>
          <w:rFonts w:ascii="Times New Roman"/>
          <w:b w:val="false"/>
          <w:i w:val="false"/>
          <w:color w:val="000000"/>
          <w:sz w:val="28"/>
        </w:rPr>
        <w:t>
</w:t>
      </w:r>
      <w:r>
        <w:rPr>
          <w:rFonts w:ascii="Times New Roman"/>
          <w:b w:val="false"/>
          <w:i w:val="false"/>
          <w:color w:val="000000"/>
          <w:sz w:val="28"/>
        </w:rPr>
        <w:t>
      53-8. При расчете коэффициента по размещению части средств банков во внутренние активы используются внутренние активы, рассчитанные с учетом резервов (провизий), сформированных в соответствии с международными стандартами финансовой отчетности, внутренние обязательства банка, субординированный долг, бессрочные финансовые инструменты и выпущенные банком долговые ценные бумаги с учетом просроченной задолженности, начисленного вознаграждения, дисконтов, премий, положительных (отрицательных) корректировок, собственный капитал на конец отчетного месяца.</w:t>
      </w:r>
      <w:r>
        <w:br/>
      </w:r>
      <w:r>
        <w:rPr>
          <w:rFonts w:ascii="Times New Roman"/>
          <w:b w:val="false"/>
          <w:i w:val="false"/>
          <w:color w:val="000000"/>
          <w:sz w:val="28"/>
        </w:rPr>
        <w:t>
      Для целей расчета коэффициента по размещению части средств банков во внутренние активы используется собственный капитал согласно данным бухгалтерского баланса за вычетом инвестиций в субординированный долг дочерних организаций-нерезидентов Республики Казахстан, не превышающих размера инвестиций в субординированный долг дочерних организаций-нерезидентов Республики Казахстан по состоянию на 1 января 2015 года, а также за вычетом инвестиций в акции дочерних организаций-нерезидентов Республики Казахстан в размере значения балансового собственного капитала, умноженного на 0,85.</w:t>
      </w:r>
      <w:r>
        <w:br/>
      </w:r>
      <w:r>
        <w:rPr>
          <w:rFonts w:ascii="Times New Roman"/>
          <w:b w:val="false"/>
          <w:i w:val="false"/>
          <w:color w:val="000000"/>
          <w:sz w:val="28"/>
        </w:rPr>
        <w:t>
</w:t>
      </w:r>
      <w:r>
        <w:rPr>
          <w:rFonts w:ascii="Times New Roman"/>
          <w:b w:val="false"/>
          <w:i w:val="false"/>
          <w:color w:val="ff0000"/>
          <w:sz w:val="28"/>
        </w:rPr>
        <w:t xml:space="preserve">      Сноска. Пункт 53-8 в редакции постановления Правления Национального Банка РК от 17.07.2015 </w:t>
      </w:r>
      <w:r>
        <w:rPr>
          <w:rFonts w:ascii="Times New Roman"/>
          <w:b w:val="false"/>
          <w:i w:val="false"/>
          <w:color w:val="000000"/>
          <w:sz w:val="28"/>
        </w:rPr>
        <w:t>№ 140</w:t>
      </w:r>
      <w:r>
        <w:rPr>
          <w:rFonts w:ascii="Times New Roman"/>
          <w:b w:val="false"/>
          <w:i w:val="false"/>
          <w:color w:val="ff0000"/>
          <w:sz w:val="28"/>
        </w:rPr>
        <w:t xml:space="preserve"> (вводится в действие со дня его первого официального опубликования).</w:t>
      </w:r>
    </w:p>
    <w:bookmarkEnd w:id="26"/>
    <w:bookmarkStart w:name="z57" w:id="27"/>
    <w:p>
      <w:pPr>
        <w:spacing w:after="0"/>
        <w:ind w:left="0"/>
        <w:jc w:val="left"/>
      </w:pPr>
      <w:r>
        <w:rPr>
          <w:rFonts w:ascii="Times New Roman"/>
          <w:b/>
          <w:i w:val="false"/>
          <w:color w:val="000000"/>
        </w:rPr>
        <w:t xml:space="preserve"> 
6-3. Коэффициент максимального прироста</w:t>
      </w:r>
      <w:r>
        <w:br/>
      </w:r>
      <w:r>
        <w:rPr>
          <w:rFonts w:ascii="Times New Roman"/>
          <w:b/>
          <w:i w:val="false"/>
          <w:color w:val="000000"/>
        </w:rPr>
        <w:t>
потребительских займов в ссудном портфеле банка</w:t>
      </w:r>
    </w:p>
    <w:bookmarkEnd w:id="27"/>
    <w:p>
      <w:pPr>
        <w:spacing w:after="0"/>
        <w:ind w:left="0"/>
        <w:jc w:val="both"/>
      </w:pPr>
      <w:r>
        <w:rPr>
          <w:rFonts w:ascii="Times New Roman"/>
          <w:b w:val="false"/>
          <w:i w:val="false"/>
          <w:color w:val="ff0000"/>
          <w:sz w:val="28"/>
        </w:rPr>
        <w:t>      Сноска. Глава 6-3 исключена постановлением Правления Национального Банка РК от 19.12.2015 </w:t>
      </w:r>
      <w:r>
        <w:rPr>
          <w:rFonts w:ascii="Times New Roman"/>
          <w:b w:val="false"/>
          <w:i w:val="false"/>
          <w:color w:val="ff0000"/>
          <w:sz w:val="28"/>
        </w:rPr>
        <w:t>№ 222</w:t>
      </w:r>
      <w:r>
        <w:rPr>
          <w:rFonts w:ascii="Times New Roman"/>
          <w:b w:val="false"/>
          <w:i w:val="false"/>
          <w:color w:val="ff0000"/>
          <w:sz w:val="28"/>
        </w:rPr>
        <w:t xml:space="preserve"> (вводится в действие со дня его первого официального опубликования).</w:t>
      </w:r>
    </w:p>
    <w:bookmarkStart w:name="z82" w:id="28"/>
    <w:p>
      <w:pPr>
        <w:spacing w:after="0"/>
        <w:ind w:left="0"/>
        <w:jc w:val="both"/>
      </w:pPr>
      <w:r>
        <w:rPr>
          <w:rFonts w:ascii="Times New Roman"/>
          <w:b w:val="false"/>
          <w:i w:val="false"/>
          <w:color w:val="000000"/>
          <w:sz w:val="28"/>
        </w:rPr>
        <w:t>
</w:t>
      </w:r>
      <w:r>
        <w:rPr>
          <w:rFonts w:ascii="Times New Roman"/>
          <w:b/>
          <w:i w:val="false"/>
          <w:color w:val="000000"/>
          <w:sz w:val="28"/>
        </w:rPr>
        <w:t>      6-4. Лимит максимальной доли неработающих займов в ссудном портфеле банка</w:t>
      </w:r>
    </w:p>
    <w:bookmarkEnd w:id="28"/>
    <w:p>
      <w:pPr>
        <w:spacing w:after="0"/>
        <w:ind w:left="0"/>
        <w:jc w:val="both"/>
      </w:pPr>
      <w:r>
        <w:rPr>
          <w:rFonts w:ascii="Times New Roman"/>
          <w:b w:val="false"/>
          <w:i w:val="false"/>
          <w:color w:val="ff0000"/>
          <w:sz w:val="28"/>
        </w:rPr>
        <w:t>      Сноска. Глава 6-4 исключена постановлением Правления Национального Банка РК от 19.12.2015 </w:t>
      </w:r>
      <w:r>
        <w:rPr>
          <w:rFonts w:ascii="Times New Roman"/>
          <w:b w:val="false"/>
          <w:i w:val="false"/>
          <w:color w:val="ff0000"/>
          <w:sz w:val="28"/>
        </w:rPr>
        <w:t>№ 222</w:t>
      </w:r>
      <w:r>
        <w:rPr>
          <w:rFonts w:ascii="Times New Roman"/>
          <w:b w:val="false"/>
          <w:i w:val="false"/>
          <w:color w:val="ff0000"/>
          <w:sz w:val="28"/>
        </w:rPr>
        <w:t xml:space="preserve"> (вводится в действие со дня его первого официального опубликования).</w:t>
      </w:r>
    </w:p>
    <w:bookmarkStart w:name="z69" w:id="29"/>
    <w:p>
      <w:pPr>
        <w:spacing w:after="0"/>
        <w:ind w:left="0"/>
        <w:jc w:val="left"/>
      </w:pPr>
      <w:r>
        <w:rPr>
          <w:rFonts w:ascii="Times New Roman"/>
          <w:b/>
          <w:i w:val="false"/>
          <w:color w:val="000000"/>
        </w:rPr>
        <w:t xml:space="preserve"> 
7. Заключительные положения</w:t>
      </w:r>
    </w:p>
    <w:bookmarkEnd w:id="29"/>
    <w:p>
      <w:pPr>
        <w:spacing w:after="0"/>
        <w:ind w:left="0"/>
        <w:jc w:val="both"/>
      </w:pPr>
      <w:r>
        <w:rPr>
          <w:rFonts w:ascii="Times New Roman"/>
          <w:b w:val="false"/>
          <w:i w:val="false"/>
          <w:color w:val="ff0000"/>
          <w:sz w:val="28"/>
        </w:rPr>
        <w:t xml:space="preserve">      Сноска. Заголовок главы в редакции постановления Правления Национального Банка РК от 28.04.2012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0" w:id="30"/>
    <w:p>
      <w:pPr>
        <w:spacing w:after="0"/>
        <w:ind w:left="0"/>
        <w:jc w:val="both"/>
      </w:pPr>
      <w:r>
        <w:rPr>
          <w:rFonts w:ascii="Times New Roman"/>
          <w:b w:val="false"/>
          <w:i w:val="false"/>
          <w:color w:val="000000"/>
          <w:sz w:val="28"/>
        </w:rPr>
        <w:t>
      54. Контроль за соблюдением банками пруденциальных нормативов осуществляется уполномоченным органом.</w:t>
      </w:r>
      <w:r>
        <w:br/>
      </w:r>
      <w:r>
        <w:rPr>
          <w:rFonts w:ascii="Times New Roman"/>
          <w:b w:val="false"/>
          <w:i w:val="false"/>
          <w:color w:val="000000"/>
          <w:sz w:val="28"/>
        </w:rPr>
        <w:t>
</w:t>
      </w:r>
      <w:r>
        <w:rPr>
          <w:rFonts w:ascii="Times New Roman"/>
          <w:b w:val="false"/>
          <w:i w:val="false"/>
          <w:color w:val="000000"/>
          <w:sz w:val="28"/>
        </w:rPr>
        <w:t xml:space="preserve">
      55. </w:t>
      </w:r>
      <w:r>
        <w:rPr>
          <w:rFonts w:ascii="Times New Roman"/>
          <w:b w:val="false"/>
          <w:i w:val="false"/>
          <w:color w:val="ff0000"/>
          <w:sz w:val="28"/>
        </w:rPr>
        <w:t xml:space="preserve">(Исключен - от 17 июня 2006 года N </w:t>
      </w:r>
      <w:r>
        <w:rPr>
          <w:rFonts w:ascii="Times New Roman"/>
          <w:b w:val="false"/>
          <w:i w:val="false"/>
          <w:color w:val="000000"/>
          <w:sz w:val="28"/>
        </w:rPr>
        <w:t xml:space="preserve">135 </w:t>
      </w:r>
      <w:r>
        <w:rPr>
          <w:rFonts w:ascii="Times New Roman"/>
          <w:b w:val="false"/>
          <w:i w:val="false"/>
          <w:color w:val="ff0000"/>
          <w:sz w:val="28"/>
        </w:rPr>
        <w:t>(вводится в действие по истечении 14 дней со дня гос.регистрации в МЮ РК и его действие распространяется на отношения, возникшие с 1 июля 2006 года).</w:t>
      </w:r>
      <w:r>
        <w:br/>
      </w:r>
      <w:r>
        <w:rPr>
          <w:rFonts w:ascii="Times New Roman"/>
          <w:b w:val="false"/>
          <w:i w:val="false"/>
          <w:color w:val="000000"/>
          <w:sz w:val="28"/>
        </w:rPr>
        <w:t>
</w:t>
      </w:r>
      <w:r>
        <w:rPr>
          <w:rFonts w:ascii="Times New Roman"/>
          <w:b w:val="false"/>
          <w:i w:val="false"/>
          <w:color w:val="000000"/>
          <w:sz w:val="28"/>
        </w:rPr>
        <w:t>
      56. Банк несет ответственность за нарушение требований настоящей Инструкции в соответствии с </w:t>
      </w:r>
      <w:r>
        <w:rPr>
          <w:rFonts w:ascii="Times New Roman"/>
          <w:b w:val="false"/>
          <w:i w:val="false"/>
          <w:color w:val="000000"/>
          <w:sz w:val="28"/>
        </w:rPr>
        <w:t>законодательными актами</w:t>
      </w:r>
      <w:r>
        <w:rPr>
          <w:rFonts w:ascii="Times New Roman"/>
          <w:b w:val="false"/>
          <w:i w:val="false"/>
          <w:color w:val="000000"/>
          <w:sz w:val="28"/>
        </w:rPr>
        <w:t xml:space="preserve"> Республики Казахстан. </w:t>
      </w:r>
    </w:p>
    <w:bookmarkEnd w:id="30"/>
    <w:bookmarkStart w:name="z73" w:id="3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Инструкции о нормативных значениях</w:t>
      </w:r>
      <w:r>
        <w:br/>
      </w:r>
      <w:r>
        <w:rPr>
          <w:rFonts w:ascii="Times New Roman"/>
          <w:b w:val="false"/>
          <w:i w:val="false"/>
          <w:color w:val="000000"/>
          <w:sz w:val="28"/>
        </w:rPr>
        <w:t>
и методике расчетов пруденциальных</w:t>
      </w:r>
      <w:r>
        <w:br/>
      </w:r>
      <w:r>
        <w:rPr>
          <w:rFonts w:ascii="Times New Roman"/>
          <w:b w:val="false"/>
          <w:i w:val="false"/>
          <w:color w:val="000000"/>
          <w:sz w:val="28"/>
        </w:rPr>
        <w:t>
нормативов для банков второго уровня</w:t>
      </w:r>
    </w:p>
    <w:bookmarkEnd w:id="31"/>
    <w:p>
      <w:pPr>
        <w:spacing w:after="0"/>
        <w:ind w:left="0"/>
        <w:jc w:val="both"/>
      </w:pPr>
      <w:r>
        <w:rPr>
          <w:rFonts w:ascii="Times New Roman"/>
          <w:b w:val="false"/>
          <w:i w:val="false"/>
          <w:color w:val="000000"/>
          <w:sz w:val="28"/>
        </w:rPr>
        <w:t>                         </w:t>
      </w:r>
      <w:r>
        <w:rPr>
          <w:rFonts w:ascii="Times New Roman"/>
          <w:b/>
          <w:i w:val="false"/>
          <w:color w:val="000000"/>
          <w:sz w:val="28"/>
        </w:rPr>
        <w:t>Таблица активов банка,</w:t>
      </w:r>
      <w:r>
        <w:br/>
      </w:r>
      <w:r>
        <w:rPr>
          <w:rFonts w:ascii="Times New Roman"/>
          <w:b w:val="false"/>
          <w:i w:val="false"/>
          <w:color w:val="000000"/>
          <w:sz w:val="28"/>
        </w:rPr>
        <w:t>
</w:t>
      </w:r>
      <w:r>
        <w:rPr>
          <w:rFonts w:ascii="Times New Roman"/>
          <w:b/>
          <w:i w:val="false"/>
          <w:color w:val="000000"/>
          <w:sz w:val="28"/>
        </w:rPr>
        <w:t>           взвешенных по степени кредитного риска вложений</w:t>
      </w:r>
    </w:p>
    <w:p>
      <w:pPr>
        <w:spacing w:after="0"/>
        <w:ind w:left="0"/>
        <w:jc w:val="both"/>
      </w:pPr>
      <w:r>
        <w:rPr>
          <w:rFonts w:ascii="Times New Roman"/>
          <w:b w:val="false"/>
          <w:i w:val="false"/>
          <w:color w:val="ff0000"/>
          <w:sz w:val="28"/>
        </w:rPr>
        <w:t xml:space="preserve">      Сноска. Приложение 1 в редакции постановления Правления Национального Банка РК от 29.02.2016 </w:t>
      </w:r>
      <w:r>
        <w:rPr>
          <w:rFonts w:ascii="Times New Roman"/>
          <w:b w:val="false"/>
          <w:i w:val="false"/>
          <w:color w:val="ff0000"/>
          <w:sz w:val="28"/>
        </w:rPr>
        <w:t>№ 67</w:t>
      </w:r>
      <w:r>
        <w:rPr>
          <w:rFonts w:ascii="Times New Roman"/>
          <w:b w:val="false"/>
          <w:i w:val="false"/>
          <w:color w:val="ff0000"/>
          <w:sz w:val="28"/>
        </w:rPr>
        <w:t xml:space="preserve"> (вводится в действие со дня его первого официального опубликования).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10714"/>
        <w:gridCol w:w="2429"/>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статей</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риска в процентах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группа</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Наличные тенге</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Наличная иностранная валюта стран, имеющих суверенный рейтинг не ниже «АА-»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Аффинированные драгоценные металлы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Правительству Республики Казахстан</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центральным правительствам стран, имеющих суверенный рейтинг не ниже «АА-»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Национальному Банку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центральным банкам стран с суверенным рейтингом не ниже «АА-» агентства Standard &amp; Poor's или рейтингом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международным финансовым организациям с долговым рейтингом не ниже «АА-» агентства Standard &amp; Poor's или рейтингом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акционерному обществу «Фонд национального благосостояния «Самрук-Казына»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Национальном Банке и иные требования к Национальному Банку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центральных банках стран с суверенным рейтингом не ниже «АА-» агентства Standard &amp; Poor's или рейтингом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международных финансовых организациях с долговым рейтингом не ниже «АА-» агентства Standard &amp; Poor's или рейтингом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 Правительства Республики Казахстан</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 местных органов власти Республики Казахстан по налогам и другим платежам в бюджет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ценные бумаги Республики Казахстан, выпущенные Правительством Республики Казахстан и Национальным Банком</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выпущенные акционерными обществами «Фонд национального благосостояния «Самрук-Казына», «Национальный управляющий холдинг «Байтерек», «Фонд проблемных кредитов»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имеющие статус государственных, выпущенные центральными правительствами иностранных государств, суверенный рейтинг которых не ниже «АА-»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выпущенные международными финансовыми организациями, имеющими долговой рейтинг не ниже «АА-»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по открытым корреспондентским счетам к банкам, имеющим долгосрочный рейтинг не ниже «ВВВ»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Начисленное вознаграждение по активам, включенным в І группу риска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группа</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Наличная иностранная валюта стран, имеющих суверенный рейтинг ниже «АА-»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центральным правительствам стран, имеющих суверенный рейтинг от «А+» до «А-»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центральным банкам стран, имеющих суверенный рейтинг от «А+» до «А-»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международным финансовым организациям, имеющим долговой рейтинг от «А+» до «А-»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местным органам власти Республики Казахстан</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местным органам власти стран, имеющих суверенный рейтинг не ниже «АА-»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организациям, имеющим долговой рейтинг не ниже «АА-»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центральных банках стран, имеющих суверенный рейтинг от «А+» до «А-»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международных финансовых организациях, имеющих долговой рейтинг от «А+» до «А-»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организациях, имеющих долговой рейтинг не ниже «АА-»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 местных органов власти Республики Казахстан, за исключением дебиторской задолженности, отнесенной к І группе риска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 организаций, имеющих долговой рейтинг не ниже «АА-»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имеющие статус государственных, выпущенные центральными правительствами стран, имеющих суверенный рейтинг от «А+» до «А-»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выпущенные международными финансовыми организациями, имеющими долговой рейтинг от «А+» до «А-»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выпущенные местными органами власти Республики Казахстан</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выпущенные местными органами власти стран, суверенный рейтинг которых не ниже «АА-»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выпущенные организациями, имеющими долговой рейтинг не ниже «АА-»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Позиции секьюритизации, удерживаемые банком на балансе и имеющие кредитный рейтинг от «ААА» до «АА-» агентства Standard &amp; Poor's или рейтинг аналогичного уровня одного из других рейтинговых агентств или рейтинговую оценку от «kzAAA» до «kzAA-»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Примечание РЦПИ!</w:t>
            </w:r>
            <w:r>
              <w:br/>
            </w:r>
            <w:r>
              <w:rPr>
                <w:rFonts w:ascii="Times New Roman"/>
                <w:b w:val="false"/>
                <w:i w:val="false"/>
                <w:color w:val="000000"/>
                <w:sz w:val="20"/>
              </w:rPr>
              <w:t>
</w:t>
            </w:r>
            <w:r>
              <w:rPr>
                <w:rFonts w:ascii="Times New Roman"/>
                <w:b w:val="false"/>
                <w:i w:val="false"/>
                <w:color w:val="ff0000"/>
                <w:sz w:val="20"/>
              </w:rPr>
              <w:t xml:space="preserve">Строка 39 действует до 01.07.2016 в соответствии с постановления Правления Национального Банка РК от 29.02.2016 </w:t>
            </w:r>
            <w:r>
              <w:rPr>
                <w:rFonts w:ascii="Times New Roman"/>
                <w:b w:val="false"/>
                <w:i w:val="false"/>
                <w:color w:val="000000"/>
                <w:sz w:val="20"/>
              </w:rPr>
              <w:t>№ 67</w:t>
            </w:r>
            <w:r>
              <w:rPr>
                <w:rFonts w:ascii="Times New Roman"/>
                <w:b w:val="false"/>
                <w:i w:val="false"/>
                <w:color w:val="ff0000"/>
                <w:sz w:val="20"/>
              </w:rPr>
              <w:t>.</w:t>
            </w:r>
            <w:r>
              <w:br/>
            </w:r>
            <w:r>
              <w:rPr>
                <w:rFonts w:ascii="Times New Roman"/>
                <w:b w:val="false"/>
                <w:i w:val="false"/>
                <w:color w:val="000000"/>
                <w:sz w:val="20"/>
              </w:rPr>
              <w:t>
</w:t>
            </w:r>
            <w:r>
              <w:rPr>
                <w:rFonts w:ascii="Times New Roman"/>
                <w:b w:val="false"/>
                <w:i w:val="false"/>
                <w:color w:val="000000"/>
                <w:sz w:val="20"/>
              </w:rPr>
              <w:t>Долговые ценные бумаги, выпущенные акционерным обществом «Казахстанская ипотечная компания»</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Начисленное вознаграждение по активам, включенным во II группу риска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группа</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Неаффинированные драгоценные металлы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центральным правительствам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центральным банкам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международным финансовым организациям, имеющим долговой рейтинг от «ВВВ+» до «ВВВ-»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местным органам власти стран, имеющих суверенный рейтинг не ниже от «А+» до «А-»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организациям, имеющим долговой рейтинг от «А+» до «А-»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Ипотечные жилищные займы (за исключением, займов физическим лицам, указанных в строках 72, 74, 75 и 76 настоящей таблицы), соответствующие условию: отношение суммы предоставленного ипотечного жилищного займа к стоимости залога не превышает 50 (пятидесяти) процентов включительно от стоимости залога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Ипотечные жилищные займы (за исключением, займов физическим лицам, указанных в строках 72, 74, 75 и 76 настоящей таблицы), соответствующие условию: отношение суммы предоставленного ипотечного жилищного займа к стоимости залога находится в пределах от 51 (пятидесяти одного) процента до 85 (восьмидесяти пяти) процентов включительно от стоимости залога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ипотечные жилищные займы (за исключением, займов, выданных физическим лицам, указанных в строках 72, 74, 75 и 76 настоящей таблицы)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71, 72, 73, 74, 75, 76 и 102 настоящей таблицы), по которым сформировано менее 35 (тридцати пяти) процентов провизий (резервов) согласно международным стандартам финансовой отчетности от непогашенной части займов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71, 72, 73, 74, 75, 76 и 102 настоящей таблицы), по которым сформировано более 35 (тридцати пяти) процентов и менее 50 (пятидесяти) процентов провизий (резервов) согласно международным стандартам финансовой отчетности от непогашенной части займов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71, 72, 73, 74, 75, 76 и 102 настоящей таблицы), по которым сформировано более 50 (пятидесяти) процентов провизий (резервов) согласно международным стандартам финансовой отчетности от непогашенной части займов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Займы, предоставленные субъектам, отнесенным к малому или среднему предпринимательству, согласно </w:t>
            </w:r>
            <w:r>
              <w:rPr>
                <w:rFonts w:ascii="Times New Roman"/>
                <w:b w:val="false"/>
                <w:i w:val="false"/>
                <w:color w:val="000000"/>
                <w:sz w:val="20"/>
              </w:rPr>
              <w:t>Предпринимательскому кодексу</w:t>
            </w:r>
            <w:r>
              <w:rPr>
                <w:rFonts w:ascii="Times New Roman"/>
                <w:b w:val="false"/>
                <w:i w:val="false"/>
                <w:color w:val="000000"/>
                <w:sz w:val="20"/>
              </w:rPr>
              <w:t xml:space="preserve"> Республики Казахстан от 29 октября 2015 года, соответствующие следующим критериям:</w:t>
            </w:r>
            <w:r>
              <w:br/>
            </w:r>
            <w:r>
              <w:rPr>
                <w:rFonts w:ascii="Times New Roman"/>
                <w:b w:val="false"/>
                <w:i w:val="false"/>
                <w:color w:val="000000"/>
                <w:sz w:val="20"/>
              </w:rPr>
              <w:t>
</w:t>
            </w:r>
            <w:r>
              <w:rPr>
                <w:rFonts w:ascii="Times New Roman"/>
                <w:b w:val="false"/>
                <w:i w:val="false"/>
                <w:color w:val="000000"/>
                <w:sz w:val="20"/>
              </w:rPr>
              <w:t>1) сумма займа не превышает 0,02 (ноль целых две сотых) процента от собственного капитала;</w:t>
            </w:r>
            <w:r>
              <w:br/>
            </w:r>
            <w:r>
              <w:rPr>
                <w:rFonts w:ascii="Times New Roman"/>
                <w:b w:val="false"/>
                <w:i w:val="false"/>
                <w:color w:val="000000"/>
                <w:sz w:val="20"/>
              </w:rPr>
              <w:t>
</w:t>
            </w:r>
            <w:r>
              <w:rPr>
                <w:rFonts w:ascii="Times New Roman"/>
                <w:b w:val="false"/>
                <w:i w:val="false"/>
                <w:color w:val="000000"/>
                <w:sz w:val="20"/>
              </w:rPr>
              <w:t xml:space="preserve">2) валюта займа – тенге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центральных банках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международных финансовых организациях, имеющих долговой рейтинг от «ВВВ+» до «ВВВ-»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организациях, имеющих долговой рейтинг от «А+» до «А-»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 организаций, имеющих долговой рейтинг от «А+» до «А-»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имеющие статус государственных, выпущенные центральными правительствами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выпущенные международными финансовыми организациями, имеющими долговой рейтинг от «ВВВ+» до «ВВВ-»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выпущенные местными органами власти стран, имеющих суверенный рейтинг не ниже от «А+» до «А-»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выпущенные организациями, имеющими долговой рейтинг от «А+» до «А-»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Позиции секьюритизации, удерживаемые банком на балансе и имеющие кредитный рейтинг от «А+» до «А-» агентства Standard &amp; Poor's или рейтинг аналогичного уровня одного из других рейтинговых агентств или рейтинговую оценку от «kzA+» до «kzA-»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по открытым корреспондентским счетам к банкам-резидентам Республики Казахстан, имеющим долговой рейтинг от «ВВВ-» до «ВВ-» (включительно) агентства Standard &amp; Poor's или рейтинг аналогичного уровня одного из других рейтинговых агентств, или банку-нерезиденту, имеющему долговой рейтинг от «ВВВ-» до «ВВ+» (включительно)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к акционерному обществу «Казахстанская фондовая биржа»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Начисленное вознаграждение по активам, включенным в III группу риска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группа</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центральным правительствам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центральным банкам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международным финансовым организациям, имеющим долговой рейтинг от «ВВ+» до «В-» агентства Standard &amp; Poor's или рейтинг аналогичного уровня одного из других рейтинговых агентств, и международным финансовым организациям, не имеющим соответствующей рейтинговой оценки</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местным органам власти стран, имеющих долговой рейтинг от «ВВВ+» до «ВВ-»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организациям-резидентам, имеющим долговой рейтинг ниже «А-» агентства Standard&amp;Poor's или рейтинг аналогичного уровня одного из других рейтинговых агентств, организациям-резидентам, не имеющим соответствующей рейтинговой оценки, и организациям-нерезидентам, имеющим долговой рейтинг от «ВВВ+» до «ВВ-»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выданные с 1 января 2016 года и предоставленные на срок более 1 (одного) года в иностранной валюте организациям-резидентам, имеющим долговой рейтинг ниже «А-» агентства Standard &amp; Poor's или рейтинг аналогичного уровня одного из других рейтинговых агентств, организациям-резидентам, не имеющим соответствующей рейтинговой оценки, и организациям-нерезидентам, имеющим долговой рейтинг от «ВВВ+» до «ВВ-» агентства Standard &amp; Poor's, или рейтинг аналогичного уровня одного из других рейтинговых агентств,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Займы, предоставленные физическим лицам до 1 января 2016 года, в том числе потребительские кредиты, за исключением отнесенных к III группе риска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выданные с 1 января 2016 года и предоставленные на срок более 1 (одного) года в иностранной валюте физическим лицам, в том числе потребительские кредиты, за исключением отнесенных к III группе риска,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31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Необеспеченные займы, выданные физическим лицам с 1 января 2016 года, в том числе потребительские кредиты соответствующие одному из следующих критериев, рассчитываемых банком:</w:t>
            </w:r>
            <w:r>
              <w:br/>
            </w:r>
            <w:r>
              <w:rPr>
                <w:rFonts w:ascii="Times New Roman"/>
                <w:b w:val="false"/>
                <w:i w:val="false"/>
                <w:color w:val="000000"/>
                <w:sz w:val="20"/>
              </w:rPr>
              <w:t>
</w:t>
            </w:r>
            <w:r>
              <w:rPr>
                <w:rFonts w:ascii="Times New Roman"/>
                <w:b w:val="false"/>
                <w:i w:val="false"/>
                <w:color w:val="000000"/>
                <w:sz w:val="20"/>
              </w:rPr>
              <w:t>с 1 января 2016 года по 31 декабря 2016 года при выдаче займа:</w:t>
            </w:r>
            <w:r>
              <w:br/>
            </w:r>
            <w:r>
              <w:rPr>
                <w:rFonts w:ascii="Times New Roman"/>
                <w:b w:val="false"/>
                <w:i w:val="false"/>
                <w:color w:val="000000"/>
                <w:sz w:val="20"/>
              </w:rPr>
              <w:t>
</w:t>
            </w:r>
            <w:r>
              <w:rPr>
                <w:rFonts w:ascii="Times New Roman"/>
                <w:b w:val="false"/>
                <w:i w:val="false"/>
                <w:color w:val="000000"/>
                <w:sz w:val="20"/>
              </w:rPr>
              <w:t>1) уровень коэффициента долговой нагрузки заемщика, рассчитанного в соответствии с </w:t>
            </w:r>
            <w:r>
              <w:rPr>
                <w:rFonts w:ascii="Times New Roman"/>
                <w:b w:val="false"/>
                <w:i w:val="false"/>
                <w:color w:val="000000"/>
                <w:sz w:val="20"/>
              </w:rPr>
              <w:t>постановлением</w:t>
            </w:r>
            <w:r>
              <w:rPr>
                <w:rFonts w:ascii="Times New Roman"/>
                <w:b w:val="false"/>
                <w:i w:val="false"/>
                <w:color w:val="000000"/>
                <w:sz w:val="20"/>
              </w:rPr>
              <w:t xml:space="preserve"> Правления Национального Банка Республики Казахстан от 25 декабря 2013 года № 292 «О введении ограничений на проведение отдельных видов банковских и других операций финансовыми организациями», зарегистрированным в Реестре государственной регистрации нормативных правовых актов под № 9125 (далее – постановление № 292), с использованием для расчета среднего ежемесячного дохода заемщика - физического лица выписки из единого накопительного пенсионного фонда с индивидуального пенсионного счета за последние 6 (шесть) месяцев или информации о получении заемщиком заработной платы через платежные карточки банка в течение 6 (шести) последовательных месяцев, предшествующих дате обращения заемщика, превышает 0,35;</w:t>
            </w:r>
            <w:r>
              <w:br/>
            </w:r>
            <w:r>
              <w:rPr>
                <w:rFonts w:ascii="Times New Roman"/>
                <w:b w:val="false"/>
                <w:i w:val="false"/>
                <w:color w:val="000000"/>
                <w:sz w:val="20"/>
              </w:rPr>
              <w:t>
</w:t>
            </w:r>
            <w:r>
              <w:rPr>
                <w:rFonts w:ascii="Times New Roman"/>
                <w:b w:val="false"/>
                <w:i w:val="false"/>
                <w:color w:val="000000"/>
                <w:sz w:val="20"/>
              </w:rPr>
              <w:t>2) просрочка платежей по задолженности по любому действующему или закрытому займу и (или) вознаграждению по нему за последние 24 (двадцать четыре) месяца, предшествующие дате выдачи, составляет более 60 (шестидесяти) календарных дней либо допускалась просрочка платежей более 3 (трех) раз сроком более 30 (тридцати) календарных дней.</w:t>
            </w:r>
            <w:r>
              <w:br/>
            </w:r>
            <w:r>
              <w:rPr>
                <w:rFonts w:ascii="Times New Roman"/>
                <w:b w:val="false"/>
                <w:i w:val="false"/>
                <w:color w:val="000000"/>
                <w:sz w:val="20"/>
              </w:rPr>
              <w:t>
</w:t>
            </w:r>
            <w:r>
              <w:rPr>
                <w:rFonts w:ascii="Times New Roman"/>
                <w:b w:val="false"/>
                <w:i w:val="false"/>
                <w:color w:val="000000"/>
                <w:sz w:val="20"/>
              </w:rPr>
              <w:t>В случае отсутствия у банка информации, предусмотренной в одном из вышеуказанных подпунктов настоящей строки, займы, выданные физическим лицам, признаются необеспеченными и взвешиваются по степени кредитного риска, согласно настоящей строки</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Необеспеченные займы, выданные физическим лицам с 1 января 2016 года, в том числе потребительские кредиты соответствующие одному из следующих критериев, рассчитываемых банком:</w:t>
            </w:r>
            <w:r>
              <w:br/>
            </w:r>
            <w:r>
              <w:rPr>
                <w:rFonts w:ascii="Times New Roman"/>
                <w:b w:val="false"/>
                <w:i w:val="false"/>
                <w:color w:val="000000"/>
                <w:sz w:val="20"/>
              </w:rPr>
              <w:t>
</w:t>
            </w:r>
            <w:r>
              <w:rPr>
                <w:rFonts w:ascii="Times New Roman"/>
                <w:b w:val="false"/>
                <w:i w:val="false"/>
                <w:color w:val="000000"/>
                <w:sz w:val="20"/>
              </w:rPr>
              <w:t>с 1 января 2017 года ежемесячно при мониторинге займов:</w:t>
            </w:r>
            <w:r>
              <w:br/>
            </w:r>
            <w:r>
              <w:rPr>
                <w:rFonts w:ascii="Times New Roman"/>
                <w:b w:val="false"/>
                <w:i w:val="false"/>
                <w:color w:val="000000"/>
                <w:sz w:val="20"/>
              </w:rPr>
              <w:t>
</w:t>
            </w:r>
            <w:r>
              <w:rPr>
                <w:rFonts w:ascii="Times New Roman"/>
                <w:b w:val="false"/>
                <w:i w:val="false"/>
                <w:color w:val="000000"/>
                <w:sz w:val="20"/>
              </w:rPr>
              <w:t>1) уровень коэффициента долговой нагрузки заемщика, превышает 0,35, рассчитанного в соответствии с </w:t>
            </w:r>
            <w:r>
              <w:rPr>
                <w:rFonts w:ascii="Times New Roman"/>
                <w:b w:val="false"/>
                <w:i w:val="false"/>
                <w:color w:val="000000"/>
                <w:sz w:val="20"/>
              </w:rPr>
              <w:t>постановлением № 292</w:t>
            </w:r>
            <w:r>
              <w:rPr>
                <w:rFonts w:ascii="Times New Roman"/>
                <w:b w:val="false"/>
                <w:i w:val="false"/>
                <w:color w:val="000000"/>
                <w:sz w:val="20"/>
              </w:rPr>
              <w:t xml:space="preserve"> с использованием для расчета среднего ежемесячного дохода заемщика - физического лица выписки из единого накопительного пенсионного фонда с индивидуального пенсионного счета за последние 6 (шесть) месяцев или информации о получении заемщиком заработной платы через платежные карточки банка в течение 6 (шести) последовательных месяцев, предшествующих дате обращения заемщика;</w:t>
            </w:r>
            <w:r>
              <w:br/>
            </w:r>
            <w:r>
              <w:rPr>
                <w:rFonts w:ascii="Times New Roman"/>
                <w:b w:val="false"/>
                <w:i w:val="false"/>
                <w:color w:val="000000"/>
                <w:sz w:val="20"/>
              </w:rPr>
              <w:t>
</w:t>
            </w:r>
            <w:r>
              <w:rPr>
                <w:rFonts w:ascii="Times New Roman"/>
                <w:b w:val="false"/>
                <w:i w:val="false"/>
                <w:color w:val="000000"/>
                <w:sz w:val="20"/>
              </w:rPr>
              <w:t>2) просрочка платежей по задолженности по любому действующему или закрытому займу и (или) вознаграждению по нему за последние 24 (двадцать четыре) месяца, предшествующие дате выдачи, составляет более 60 (шестидесяти) календарных дней либо допускалась просрочка платежей более 3 (трех) раз сроком более 30 (тридцати) календарных дней;</w:t>
            </w:r>
            <w:r>
              <w:br/>
            </w:r>
            <w:r>
              <w:rPr>
                <w:rFonts w:ascii="Times New Roman"/>
                <w:b w:val="false"/>
                <w:i w:val="false"/>
                <w:color w:val="000000"/>
                <w:sz w:val="20"/>
              </w:rPr>
              <w:t>
</w:t>
            </w:r>
            <w:r>
              <w:rPr>
                <w:rFonts w:ascii="Times New Roman"/>
                <w:b w:val="false"/>
                <w:i w:val="false"/>
                <w:color w:val="000000"/>
                <w:sz w:val="20"/>
              </w:rPr>
              <w:t>3) при ежемесячном мониторинге займов отсутствует информация для расчета, указанная в подпункте 1) или 2) настоящей строки.</w:t>
            </w:r>
            <w:r>
              <w:br/>
            </w:r>
            <w:r>
              <w:rPr>
                <w:rFonts w:ascii="Times New Roman"/>
                <w:b w:val="false"/>
                <w:i w:val="false"/>
                <w:color w:val="000000"/>
                <w:sz w:val="20"/>
              </w:rPr>
              <w:t>
</w:t>
            </w:r>
            <w:r>
              <w:rPr>
                <w:rFonts w:ascii="Times New Roman"/>
                <w:b w:val="false"/>
                <w:i w:val="false"/>
                <w:color w:val="000000"/>
                <w:sz w:val="20"/>
              </w:rPr>
              <w:t>В случае отсутствия у банка информации, предусмотренной в одном из вышеуказанных подпунктов настоящей строки, займы, выданные физическим лицам, признаются необеспеченными и взвешиваются по степени кредитного риска, согласно настоящей строки</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займы, предоставленные физическим лицам с 1 января 2016 года, в том числе потребительские кредиты (за исключением ипотечных жилищных займов и займов физическим лицам, указанных в строках 72, 74 и 75 настоящей таблицы)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центральных банках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международных финансовых организациях, имеющих долговой рейтинг от «ВВ+» до «В-» агентства Standard &amp; Poor's или рейтинг аналогичного уровня одного из других рейтинговых агентств, и международных финансовых организациях, не имеющих соответствующей рейтинговой оценки</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организациях-резидентах, имеющих долговой рейтинг ниже «А-» агентства Standard &amp; Poor's или рейтинг аналогичного уровня одного из других рейтинговых агентств, организациях-резидентах, не имеющих соответствующей рейтинговой оценки, и организациях-нерезидентах, имеющих долговой рейтинг от «ВВВ+» до «ВВ-»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 организаций-резидентов, имеющих долговой рейтинг ниже «А-» агентства Standard &amp; Poor's или рейтинг аналогичного уровня одного из других рейтинговых агентств, организаций-резидентов, не имеющих соответствующей рейтинговой оценки, и организаций-нерезидентов, имеющих долговой рейтинг от «ВВВ+» до «ВВ-»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 физических лиц</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имеющие статус государственных, выпущенные центральными правительствами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выпущенные местными органами власти стран, имеющих суверенный рейтинг от «ВВВ+» до «ВВ-»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выпущенные международными финансовыми организациями, имеющими долговой рейтинг от «ВВ+» до «В-» агентства Standard &amp; Poor's или рейтинг аналогичного уровня одного из других рейтинговых агентств, и международными финансовыми организациями, не имеющими соответствующей рейтинговой оценки</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выпущенные организациями-резидентами, имеющими долговой рейтинг ниже «А-» агентства Standard &amp; Poor's или рейтинг аналогичного уровня одного из других рейтинговых агентств, организациями-резидентами, не имеющими соответствующей рейтинговой оценки, и организациями-нерезидентами, имеющими долговой рейтинг от «ВВВ+» до «ВВ-»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Позиции секьюритизации, удерживаемые банком на балансе, и имеющие кредитный рейтинг от «ВВВ+» до «ВВВ-» агентства Standard &amp; Poor's или рейтинг аналогичного уровня одного из других рейтинговых агентств, или рейтинговую оценку от «kzBBB+» до «kzBBB-» по национальной шкале агентства Standard &amp; Poor's, или рейтинг аналогичного уровня по национальной шкале одного из других рейтинговых агентств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выпущенные специальной финансовой компанией акционерного общества «Фонд стрессовых активов»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по открытым корреспондентским счетам к банкам-резидентам Республики Казахстан, имеющим долговой рейтинг ниже «ВВ-» агентства Standard &amp; Poor's или рейтинг аналогичного уровня одного из других рейтинговых агентств, или банку-нерезиденту, имеющему долговой рейтинг ниже «ВВ+»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Начисленное вознаграждение по активам, включенным в IV группу риска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по платежам</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запасы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Предоплата суммы вознаграждения и расходов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группа</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учитываемые по справедливой стоимости, в части акций (долей участия в уставном капитале) и вложений в субординированный долг юридических лиц, за исключением инвестиций банка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всех инвестиций банка, каждая из которых составляет менее 10 (десяти) процентов от выпущенных акций (долей участия в уставном капитале) юридического лица, финансовая отчетность которого не консолидируется при составлении финансовой отчетности банка, не превышающая 10 (десяти) процентов основного капитала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всех инвестиций банка, каждая из которых составляет 10 (десять) и более процентов от выпущенных акций (долей участия в уставном капитале) юридического лица, финансовая отчетность которого не консолидируется при составлении финансовой отчетности банка, не превышающая 15 (пятнадцати) процентов основного капитала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центральным правительствам стран, имеющих суверенный рейтинг ниже «В-»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центральным банкам стран, имеющих суверенный рейтинг ниже «В-»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международным финансовым организациям, имеющим долговой рейтинг ниже «В-»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местным органам власти стран, имеющих суверенный рейтинг ниже «ВВ-»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организациям-нерезидентам, имеющим долговой рейтинг ниже «ВВ-» агентства Standard &amp; Poor's или рейтинг аналогичного уровня одного из других рейтинговых агентств, и организациям-нерезидентам, не имеющим соответствующей рейтинговой оценки</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выданные с 1 января 2016 года и предоставленные на срок более 1 (одного) года в иностранной валюте организациям-нерезидентам, имеющим долговой рейтинг ниже «ВВ-» агентства Standard &amp; Poor's или рейтинг аналогичного уровня одного из других рейтинговых агентств, и организациям-нерезидентам, не имеющим соответствующей рейтинговой оценки,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нерезидентам Республики Казахстан, являющимся юридическими лицами, зарегистрированными на территории нижеуказанных иностранных государств, или их гражданами:</w:t>
            </w:r>
            <w:r>
              <w:br/>
            </w:r>
            <w:r>
              <w:rPr>
                <w:rFonts w:ascii="Times New Roman"/>
                <w:b w:val="false"/>
                <w:i w:val="false"/>
                <w:color w:val="000000"/>
                <w:sz w:val="20"/>
              </w:rPr>
              <w:t>
</w:t>
            </w:r>
            <w:r>
              <w:rPr>
                <w:rFonts w:ascii="Times New Roman"/>
                <w:b w:val="false"/>
                <w:i w:val="false"/>
                <w:color w:val="000000"/>
                <w:sz w:val="20"/>
              </w:rPr>
              <w:t>1) Княжество Андорра;</w:t>
            </w:r>
            <w:r>
              <w:br/>
            </w:r>
            <w:r>
              <w:rPr>
                <w:rFonts w:ascii="Times New Roman"/>
                <w:b w:val="false"/>
                <w:i w:val="false"/>
                <w:color w:val="000000"/>
                <w:sz w:val="20"/>
              </w:rPr>
              <w:t>
</w:t>
            </w:r>
            <w:r>
              <w:rPr>
                <w:rFonts w:ascii="Times New Roman"/>
                <w:b w:val="false"/>
                <w:i w:val="false"/>
                <w:color w:val="000000"/>
                <w:sz w:val="20"/>
              </w:rPr>
              <w:t>2) Государство Антигуа и Барбуда;</w:t>
            </w:r>
            <w:r>
              <w:br/>
            </w:r>
            <w:r>
              <w:rPr>
                <w:rFonts w:ascii="Times New Roman"/>
                <w:b w:val="false"/>
                <w:i w:val="false"/>
                <w:color w:val="000000"/>
                <w:sz w:val="20"/>
              </w:rPr>
              <w:t>
</w:t>
            </w:r>
            <w:r>
              <w:rPr>
                <w:rFonts w:ascii="Times New Roman"/>
                <w:b w:val="false"/>
                <w:i w:val="false"/>
                <w:color w:val="000000"/>
                <w:sz w:val="20"/>
              </w:rPr>
              <w:t>3) Содружество Багамских островов;</w:t>
            </w:r>
            <w:r>
              <w:br/>
            </w:r>
            <w:r>
              <w:rPr>
                <w:rFonts w:ascii="Times New Roman"/>
                <w:b w:val="false"/>
                <w:i w:val="false"/>
                <w:color w:val="000000"/>
                <w:sz w:val="20"/>
              </w:rPr>
              <w:t>
</w:t>
            </w:r>
            <w:r>
              <w:rPr>
                <w:rFonts w:ascii="Times New Roman"/>
                <w:b w:val="false"/>
                <w:i w:val="false"/>
                <w:color w:val="000000"/>
                <w:sz w:val="20"/>
              </w:rPr>
              <w:t>4) Государство Барбадос;</w:t>
            </w:r>
            <w:r>
              <w:br/>
            </w:r>
            <w:r>
              <w:rPr>
                <w:rFonts w:ascii="Times New Roman"/>
                <w:b w:val="false"/>
                <w:i w:val="false"/>
                <w:color w:val="000000"/>
                <w:sz w:val="20"/>
              </w:rPr>
              <w:t>
</w:t>
            </w:r>
            <w:r>
              <w:rPr>
                <w:rFonts w:ascii="Times New Roman"/>
                <w:b w:val="false"/>
                <w:i w:val="false"/>
                <w:color w:val="000000"/>
                <w:sz w:val="20"/>
              </w:rPr>
              <w:t>5) Государство Бахрейн;</w:t>
            </w:r>
            <w:r>
              <w:br/>
            </w:r>
            <w:r>
              <w:rPr>
                <w:rFonts w:ascii="Times New Roman"/>
                <w:b w:val="false"/>
                <w:i w:val="false"/>
                <w:color w:val="000000"/>
                <w:sz w:val="20"/>
              </w:rPr>
              <w:t>
</w:t>
            </w:r>
            <w:r>
              <w:rPr>
                <w:rFonts w:ascii="Times New Roman"/>
                <w:b w:val="false"/>
                <w:i w:val="false"/>
                <w:color w:val="000000"/>
                <w:sz w:val="20"/>
              </w:rPr>
              <w:t>6) Государство Белиз;</w:t>
            </w:r>
            <w:r>
              <w:br/>
            </w:r>
            <w:r>
              <w:rPr>
                <w:rFonts w:ascii="Times New Roman"/>
                <w:b w:val="false"/>
                <w:i w:val="false"/>
                <w:color w:val="000000"/>
                <w:sz w:val="20"/>
              </w:rPr>
              <w:t>
</w:t>
            </w:r>
            <w:r>
              <w:rPr>
                <w:rFonts w:ascii="Times New Roman"/>
                <w:b w:val="false"/>
                <w:i w:val="false"/>
                <w:color w:val="000000"/>
                <w:sz w:val="20"/>
              </w:rPr>
              <w:t>7) Государство Бруней Даруссалам;</w:t>
            </w:r>
            <w:r>
              <w:br/>
            </w:r>
            <w:r>
              <w:rPr>
                <w:rFonts w:ascii="Times New Roman"/>
                <w:b w:val="false"/>
                <w:i w:val="false"/>
                <w:color w:val="000000"/>
                <w:sz w:val="20"/>
              </w:rPr>
              <w:t>
</w:t>
            </w:r>
            <w:r>
              <w:rPr>
                <w:rFonts w:ascii="Times New Roman"/>
                <w:b w:val="false"/>
                <w:i w:val="false"/>
                <w:color w:val="000000"/>
                <w:sz w:val="20"/>
              </w:rPr>
              <w:t>8) Республика Вануату;</w:t>
            </w:r>
            <w:r>
              <w:br/>
            </w:r>
            <w:r>
              <w:rPr>
                <w:rFonts w:ascii="Times New Roman"/>
                <w:b w:val="false"/>
                <w:i w:val="false"/>
                <w:color w:val="000000"/>
                <w:sz w:val="20"/>
              </w:rPr>
              <w:t>
</w:t>
            </w:r>
            <w:r>
              <w:rPr>
                <w:rFonts w:ascii="Times New Roman"/>
                <w:b w:val="false"/>
                <w:i w:val="false"/>
                <w:color w:val="000000"/>
                <w:sz w:val="20"/>
              </w:rPr>
              <w:t>9) Республика Гватемала;</w:t>
            </w:r>
            <w:r>
              <w:br/>
            </w:r>
            <w:r>
              <w:rPr>
                <w:rFonts w:ascii="Times New Roman"/>
                <w:b w:val="false"/>
                <w:i w:val="false"/>
                <w:color w:val="000000"/>
                <w:sz w:val="20"/>
              </w:rPr>
              <w:t>
</w:t>
            </w:r>
            <w:r>
              <w:rPr>
                <w:rFonts w:ascii="Times New Roman"/>
                <w:b w:val="false"/>
                <w:i w:val="false"/>
                <w:color w:val="000000"/>
                <w:sz w:val="20"/>
              </w:rPr>
              <w:t>10) Государство Гренада;</w:t>
            </w:r>
            <w:r>
              <w:br/>
            </w:r>
            <w:r>
              <w:rPr>
                <w:rFonts w:ascii="Times New Roman"/>
                <w:b w:val="false"/>
                <w:i w:val="false"/>
                <w:color w:val="000000"/>
                <w:sz w:val="20"/>
              </w:rPr>
              <w:t>
</w:t>
            </w:r>
            <w:r>
              <w:rPr>
                <w:rFonts w:ascii="Times New Roman"/>
                <w:b w:val="false"/>
                <w:i w:val="false"/>
                <w:color w:val="000000"/>
                <w:sz w:val="20"/>
              </w:rPr>
              <w:t>11) Республика Джибути;</w:t>
            </w:r>
            <w:r>
              <w:br/>
            </w:r>
            <w:r>
              <w:rPr>
                <w:rFonts w:ascii="Times New Roman"/>
                <w:b w:val="false"/>
                <w:i w:val="false"/>
                <w:color w:val="000000"/>
                <w:sz w:val="20"/>
              </w:rPr>
              <w:t>
</w:t>
            </w:r>
            <w:r>
              <w:rPr>
                <w:rFonts w:ascii="Times New Roman"/>
                <w:b w:val="false"/>
                <w:i w:val="false"/>
                <w:color w:val="000000"/>
                <w:sz w:val="20"/>
              </w:rPr>
              <w:t>12) Доминиканская Республика;</w:t>
            </w:r>
            <w:r>
              <w:br/>
            </w:r>
            <w:r>
              <w:rPr>
                <w:rFonts w:ascii="Times New Roman"/>
                <w:b w:val="false"/>
                <w:i w:val="false"/>
                <w:color w:val="000000"/>
                <w:sz w:val="20"/>
              </w:rPr>
              <w:t>
</w:t>
            </w:r>
            <w:r>
              <w:rPr>
                <w:rFonts w:ascii="Times New Roman"/>
                <w:b w:val="false"/>
                <w:i w:val="false"/>
                <w:color w:val="000000"/>
                <w:sz w:val="20"/>
              </w:rPr>
              <w:t>13) Республика Индонезия;</w:t>
            </w:r>
            <w:r>
              <w:br/>
            </w:r>
            <w:r>
              <w:rPr>
                <w:rFonts w:ascii="Times New Roman"/>
                <w:b w:val="false"/>
                <w:i w:val="false"/>
                <w:color w:val="000000"/>
                <w:sz w:val="20"/>
              </w:rPr>
              <w:t>
</w:t>
            </w:r>
            <w:r>
              <w:rPr>
                <w:rFonts w:ascii="Times New Roman"/>
                <w:b w:val="false"/>
                <w:i w:val="false"/>
                <w:color w:val="000000"/>
                <w:sz w:val="20"/>
              </w:rPr>
              <w:t>14) Испания (только в части территории Канарских островов);</w:t>
            </w:r>
            <w:r>
              <w:br/>
            </w:r>
            <w:r>
              <w:rPr>
                <w:rFonts w:ascii="Times New Roman"/>
                <w:b w:val="false"/>
                <w:i w:val="false"/>
                <w:color w:val="000000"/>
                <w:sz w:val="20"/>
              </w:rPr>
              <w:t>
</w:t>
            </w:r>
            <w:r>
              <w:rPr>
                <w:rFonts w:ascii="Times New Roman"/>
                <w:b w:val="false"/>
                <w:i w:val="false"/>
                <w:color w:val="000000"/>
                <w:sz w:val="20"/>
              </w:rPr>
              <w:t>15) Республика Кипр;</w:t>
            </w:r>
            <w:r>
              <w:br/>
            </w:r>
            <w:r>
              <w:rPr>
                <w:rFonts w:ascii="Times New Roman"/>
                <w:b w:val="false"/>
                <w:i w:val="false"/>
                <w:color w:val="000000"/>
                <w:sz w:val="20"/>
              </w:rPr>
              <w:t>
</w:t>
            </w:r>
            <w:r>
              <w:rPr>
                <w:rFonts w:ascii="Times New Roman"/>
                <w:b w:val="false"/>
                <w:i w:val="false"/>
                <w:color w:val="000000"/>
                <w:sz w:val="20"/>
              </w:rPr>
              <w:t>16) Китайская Народная Республика (только в части территорий специальных административных районов Аомынь (Макао) и Сянган (Гонконг));</w:t>
            </w:r>
            <w:r>
              <w:br/>
            </w:r>
            <w:r>
              <w:rPr>
                <w:rFonts w:ascii="Times New Roman"/>
                <w:b w:val="false"/>
                <w:i w:val="false"/>
                <w:color w:val="000000"/>
                <w:sz w:val="20"/>
              </w:rPr>
              <w:t>
</w:t>
            </w:r>
            <w:r>
              <w:rPr>
                <w:rFonts w:ascii="Times New Roman"/>
                <w:b w:val="false"/>
                <w:i w:val="false"/>
                <w:color w:val="000000"/>
                <w:sz w:val="20"/>
              </w:rPr>
              <w:t>17) Федеральная Исламская Республика Коморские Острова;</w:t>
            </w:r>
            <w:r>
              <w:br/>
            </w:r>
            <w:r>
              <w:rPr>
                <w:rFonts w:ascii="Times New Roman"/>
                <w:b w:val="false"/>
                <w:i w:val="false"/>
                <w:color w:val="000000"/>
                <w:sz w:val="20"/>
              </w:rPr>
              <w:t>
</w:t>
            </w:r>
            <w:r>
              <w:rPr>
                <w:rFonts w:ascii="Times New Roman"/>
                <w:b w:val="false"/>
                <w:i w:val="false"/>
                <w:color w:val="000000"/>
                <w:sz w:val="20"/>
              </w:rPr>
              <w:t>18) Республика Коста-Рика;</w:t>
            </w:r>
            <w:r>
              <w:br/>
            </w:r>
            <w:r>
              <w:rPr>
                <w:rFonts w:ascii="Times New Roman"/>
                <w:b w:val="false"/>
                <w:i w:val="false"/>
                <w:color w:val="000000"/>
                <w:sz w:val="20"/>
              </w:rPr>
              <w:t>
</w:t>
            </w:r>
            <w:r>
              <w:rPr>
                <w:rFonts w:ascii="Times New Roman"/>
                <w:b w:val="false"/>
                <w:i w:val="false"/>
                <w:color w:val="000000"/>
                <w:sz w:val="20"/>
              </w:rPr>
              <w:t>19) Малайзия (только в части территории анклава Лабуан);</w:t>
            </w:r>
            <w:r>
              <w:br/>
            </w:r>
            <w:r>
              <w:rPr>
                <w:rFonts w:ascii="Times New Roman"/>
                <w:b w:val="false"/>
                <w:i w:val="false"/>
                <w:color w:val="000000"/>
                <w:sz w:val="20"/>
              </w:rPr>
              <w:t>
</w:t>
            </w:r>
            <w:r>
              <w:rPr>
                <w:rFonts w:ascii="Times New Roman"/>
                <w:b w:val="false"/>
                <w:i w:val="false"/>
                <w:color w:val="000000"/>
                <w:sz w:val="20"/>
              </w:rPr>
              <w:t>20) Республика Либерия;</w:t>
            </w:r>
            <w:r>
              <w:br/>
            </w:r>
            <w:r>
              <w:rPr>
                <w:rFonts w:ascii="Times New Roman"/>
                <w:b w:val="false"/>
                <w:i w:val="false"/>
                <w:color w:val="000000"/>
                <w:sz w:val="20"/>
              </w:rPr>
              <w:t>
</w:t>
            </w:r>
            <w:r>
              <w:rPr>
                <w:rFonts w:ascii="Times New Roman"/>
                <w:b w:val="false"/>
                <w:i w:val="false"/>
                <w:color w:val="000000"/>
                <w:sz w:val="20"/>
              </w:rPr>
              <w:t>21) Княжество Лихтенштейн;</w:t>
            </w:r>
            <w:r>
              <w:br/>
            </w:r>
            <w:r>
              <w:rPr>
                <w:rFonts w:ascii="Times New Roman"/>
                <w:b w:val="false"/>
                <w:i w:val="false"/>
                <w:color w:val="000000"/>
                <w:sz w:val="20"/>
              </w:rPr>
              <w:t>
</w:t>
            </w:r>
            <w:r>
              <w:rPr>
                <w:rFonts w:ascii="Times New Roman"/>
                <w:b w:val="false"/>
                <w:i w:val="false"/>
                <w:color w:val="000000"/>
                <w:sz w:val="20"/>
              </w:rPr>
              <w:t>22) Республика Маврикий;</w:t>
            </w:r>
            <w:r>
              <w:br/>
            </w:r>
            <w:r>
              <w:rPr>
                <w:rFonts w:ascii="Times New Roman"/>
                <w:b w:val="false"/>
                <w:i w:val="false"/>
                <w:color w:val="000000"/>
                <w:sz w:val="20"/>
              </w:rPr>
              <w:t>
</w:t>
            </w:r>
            <w:r>
              <w:rPr>
                <w:rFonts w:ascii="Times New Roman"/>
                <w:b w:val="false"/>
                <w:i w:val="false"/>
                <w:color w:val="000000"/>
                <w:sz w:val="20"/>
              </w:rPr>
              <w:t>23) Португалия (только в части территории островов Мадейра);</w:t>
            </w:r>
            <w:r>
              <w:br/>
            </w:r>
            <w:r>
              <w:rPr>
                <w:rFonts w:ascii="Times New Roman"/>
                <w:b w:val="false"/>
                <w:i w:val="false"/>
                <w:color w:val="000000"/>
                <w:sz w:val="20"/>
              </w:rPr>
              <w:t>
</w:t>
            </w:r>
            <w:r>
              <w:rPr>
                <w:rFonts w:ascii="Times New Roman"/>
                <w:b w:val="false"/>
                <w:i w:val="false"/>
                <w:color w:val="000000"/>
                <w:sz w:val="20"/>
              </w:rPr>
              <w:t>24) Мальдивская Республика;</w:t>
            </w:r>
            <w:r>
              <w:br/>
            </w:r>
            <w:r>
              <w:rPr>
                <w:rFonts w:ascii="Times New Roman"/>
                <w:b w:val="false"/>
                <w:i w:val="false"/>
                <w:color w:val="000000"/>
                <w:sz w:val="20"/>
              </w:rPr>
              <w:t>
</w:t>
            </w:r>
            <w:r>
              <w:rPr>
                <w:rFonts w:ascii="Times New Roman"/>
                <w:b w:val="false"/>
                <w:i w:val="false"/>
                <w:color w:val="000000"/>
                <w:sz w:val="20"/>
              </w:rPr>
              <w:t>25) Республика Мальта;</w:t>
            </w:r>
            <w:r>
              <w:br/>
            </w:r>
            <w:r>
              <w:rPr>
                <w:rFonts w:ascii="Times New Roman"/>
                <w:b w:val="false"/>
                <w:i w:val="false"/>
                <w:color w:val="000000"/>
                <w:sz w:val="20"/>
              </w:rPr>
              <w:t>
</w:t>
            </w:r>
            <w:r>
              <w:rPr>
                <w:rFonts w:ascii="Times New Roman"/>
                <w:b w:val="false"/>
                <w:i w:val="false"/>
                <w:color w:val="000000"/>
                <w:sz w:val="20"/>
              </w:rPr>
              <w:t>26) Республика Маршалловы острова;</w:t>
            </w:r>
            <w:r>
              <w:br/>
            </w:r>
            <w:r>
              <w:rPr>
                <w:rFonts w:ascii="Times New Roman"/>
                <w:b w:val="false"/>
                <w:i w:val="false"/>
                <w:color w:val="000000"/>
                <w:sz w:val="20"/>
              </w:rPr>
              <w:t>
</w:t>
            </w:r>
            <w:r>
              <w:rPr>
                <w:rFonts w:ascii="Times New Roman"/>
                <w:b w:val="false"/>
                <w:i w:val="false"/>
                <w:color w:val="000000"/>
                <w:sz w:val="20"/>
              </w:rPr>
              <w:t>27) Княжество Монако;</w:t>
            </w:r>
            <w:r>
              <w:br/>
            </w:r>
            <w:r>
              <w:rPr>
                <w:rFonts w:ascii="Times New Roman"/>
                <w:b w:val="false"/>
                <w:i w:val="false"/>
                <w:color w:val="000000"/>
                <w:sz w:val="20"/>
              </w:rPr>
              <w:t>
</w:t>
            </w:r>
            <w:r>
              <w:rPr>
                <w:rFonts w:ascii="Times New Roman"/>
                <w:b w:val="false"/>
                <w:i w:val="false"/>
                <w:color w:val="000000"/>
                <w:sz w:val="20"/>
              </w:rPr>
              <w:t>28) Союз Мьянма;</w:t>
            </w:r>
            <w:r>
              <w:br/>
            </w:r>
            <w:r>
              <w:rPr>
                <w:rFonts w:ascii="Times New Roman"/>
                <w:b w:val="false"/>
                <w:i w:val="false"/>
                <w:color w:val="000000"/>
                <w:sz w:val="20"/>
              </w:rPr>
              <w:t>
</w:t>
            </w:r>
            <w:r>
              <w:rPr>
                <w:rFonts w:ascii="Times New Roman"/>
                <w:b w:val="false"/>
                <w:i w:val="false"/>
                <w:color w:val="000000"/>
                <w:sz w:val="20"/>
              </w:rPr>
              <w:t>29) Республика Науру;</w:t>
            </w:r>
            <w:r>
              <w:br/>
            </w:r>
            <w:r>
              <w:rPr>
                <w:rFonts w:ascii="Times New Roman"/>
                <w:b w:val="false"/>
                <w:i w:val="false"/>
                <w:color w:val="000000"/>
                <w:sz w:val="20"/>
              </w:rPr>
              <w:t>
</w:t>
            </w:r>
            <w:r>
              <w:rPr>
                <w:rFonts w:ascii="Times New Roman"/>
                <w:b w:val="false"/>
                <w:i w:val="false"/>
                <w:color w:val="000000"/>
                <w:sz w:val="20"/>
              </w:rPr>
              <w:t>30) Нидерланды (только в части территории острова Аруба и зависимых территорий Антильских островов);</w:t>
            </w:r>
            <w:r>
              <w:br/>
            </w:r>
            <w:r>
              <w:rPr>
                <w:rFonts w:ascii="Times New Roman"/>
                <w:b w:val="false"/>
                <w:i w:val="false"/>
                <w:color w:val="000000"/>
                <w:sz w:val="20"/>
              </w:rPr>
              <w:t>
</w:t>
            </w:r>
            <w:r>
              <w:rPr>
                <w:rFonts w:ascii="Times New Roman"/>
                <w:b w:val="false"/>
                <w:i w:val="false"/>
                <w:color w:val="000000"/>
                <w:sz w:val="20"/>
              </w:rPr>
              <w:t>31) Федеративная Республика Нигерия;</w:t>
            </w:r>
            <w:r>
              <w:br/>
            </w:r>
            <w:r>
              <w:rPr>
                <w:rFonts w:ascii="Times New Roman"/>
                <w:b w:val="false"/>
                <w:i w:val="false"/>
                <w:color w:val="000000"/>
                <w:sz w:val="20"/>
              </w:rPr>
              <w:t>
</w:t>
            </w:r>
            <w:r>
              <w:rPr>
                <w:rFonts w:ascii="Times New Roman"/>
                <w:b w:val="false"/>
                <w:i w:val="false"/>
                <w:color w:val="000000"/>
                <w:sz w:val="20"/>
              </w:rPr>
              <w:t>32) Новая Зеландия (только в части территории островов Кука и Ниуэ);</w:t>
            </w:r>
            <w:r>
              <w:br/>
            </w:r>
            <w:r>
              <w:rPr>
                <w:rFonts w:ascii="Times New Roman"/>
                <w:b w:val="false"/>
                <w:i w:val="false"/>
                <w:color w:val="000000"/>
                <w:sz w:val="20"/>
              </w:rPr>
              <w:t>
</w:t>
            </w:r>
            <w:r>
              <w:rPr>
                <w:rFonts w:ascii="Times New Roman"/>
                <w:b w:val="false"/>
                <w:i w:val="false"/>
                <w:color w:val="000000"/>
                <w:sz w:val="20"/>
              </w:rPr>
              <w:t>33) Объединенные Арабские Эмираты (только в части территории города Дубай);</w:t>
            </w:r>
            <w:r>
              <w:br/>
            </w:r>
            <w:r>
              <w:rPr>
                <w:rFonts w:ascii="Times New Roman"/>
                <w:b w:val="false"/>
                <w:i w:val="false"/>
                <w:color w:val="000000"/>
                <w:sz w:val="20"/>
              </w:rPr>
              <w:t>
</w:t>
            </w:r>
            <w:r>
              <w:rPr>
                <w:rFonts w:ascii="Times New Roman"/>
                <w:b w:val="false"/>
                <w:i w:val="false"/>
                <w:color w:val="000000"/>
                <w:sz w:val="20"/>
              </w:rPr>
              <w:t>34) Республика Палау;</w:t>
            </w:r>
            <w:r>
              <w:br/>
            </w:r>
            <w:r>
              <w:rPr>
                <w:rFonts w:ascii="Times New Roman"/>
                <w:b w:val="false"/>
                <w:i w:val="false"/>
                <w:color w:val="000000"/>
                <w:sz w:val="20"/>
              </w:rPr>
              <w:t>
</w:t>
            </w:r>
            <w:r>
              <w:rPr>
                <w:rFonts w:ascii="Times New Roman"/>
                <w:b w:val="false"/>
                <w:i w:val="false"/>
                <w:color w:val="000000"/>
                <w:sz w:val="20"/>
              </w:rPr>
              <w:t>35) Республика Панама;</w:t>
            </w:r>
            <w:r>
              <w:br/>
            </w:r>
            <w:r>
              <w:rPr>
                <w:rFonts w:ascii="Times New Roman"/>
                <w:b w:val="false"/>
                <w:i w:val="false"/>
                <w:color w:val="000000"/>
                <w:sz w:val="20"/>
              </w:rPr>
              <w:t>
</w:t>
            </w:r>
            <w:r>
              <w:rPr>
                <w:rFonts w:ascii="Times New Roman"/>
                <w:b w:val="false"/>
                <w:i w:val="false"/>
                <w:color w:val="000000"/>
                <w:sz w:val="20"/>
              </w:rPr>
              <w:t>36) Независимое Государство Самоа;</w:t>
            </w:r>
            <w:r>
              <w:br/>
            </w:r>
            <w:r>
              <w:rPr>
                <w:rFonts w:ascii="Times New Roman"/>
                <w:b w:val="false"/>
                <w:i w:val="false"/>
                <w:color w:val="000000"/>
                <w:sz w:val="20"/>
              </w:rPr>
              <w:t>
</w:t>
            </w:r>
            <w:r>
              <w:rPr>
                <w:rFonts w:ascii="Times New Roman"/>
                <w:b w:val="false"/>
                <w:i w:val="false"/>
                <w:color w:val="000000"/>
                <w:sz w:val="20"/>
              </w:rPr>
              <w:t>37) Республика Сейшельские острова;</w:t>
            </w:r>
            <w:r>
              <w:br/>
            </w:r>
            <w:r>
              <w:rPr>
                <w:rFonts w:ascii="Times New Roman"/>
                <w:b w:val="false"/>
                <w:i w:val="false"/>
                <w:color w:val="000000"/>
                <w:sz w:val="20"/>
              </w:rPr>
              <w:t>
</w:t>
            </w:r>
            <w:r>
              <w:rPr>
                <w:rFonts w:ascii="Times New Roman"/>
                <w:b w:val="false"/>
                <w:i w:val="false"/>
                <w:color w:val="000000"/>
                <w:sz w:val="20"/>
              </w:rPr>
              <w:t>38) Государство Сент-Винсент и Гренадины;</w:t>
            </w:r>
            <w:r>
              <w:br/>
            </w:r>
            <w:r>
              <w:rPr>
                <w:rFonts w:ascii="Times New Roman"/>
                <w:b w:val="false"/>
                <w:i w:val="false"/>
                <w:color w:val="000000"/>
                <w:sz w:val="20"/>
              </w:rPr>
              <w:t>
</w:t>
            </w:r>
            <w:r>
              <w:rPr>
                <w:rFonts w:ascii="Times New Roman"/>
                <w:b w:val="false"/>
                <w:i w:val="false"/>
                <w:color w:val="000000"/>
                <w:sz w:val="20"/>
              </w:rPr>
              <w:t>39) Федерация Сент-Китс и Невис;</w:t>
            </w:r>
            <w:r>
              <w:br/>
            </w:r>
            <w:r>
              <w:rPr>
                <w:rFonts w:ascii="Times New Roman"/>
                <w:b w:val="false"/>
                <w:i w:val="false"/>
                <w:color w:val="000000"/>
                <w:sz w:val="20"/>
              </w:rPr>
              <w:t>
</w:t>
            </w:r>
            <w:r>
              <w:rPr>
                <w:rFonts w:ascii="Times New Roman"/>
                <w:b w:val="false"/>
                <w:i w:val="false"/>
                <w:color w:val="000000"/>
                <w:sz w:val="20"/>
              </w:rPr>
              <w:t>40) Государство Сент-Люсия;</w:t>
            </w:r>
            <w:r>
              <w:br/>
            </w:r>
            <w:r>
              <w:rPr>
                <w:rFonts w:ascii="Times New Roman"/>
                <w:b w:val="false"/>
                <w:i w:val="false"/>
                <w:color w:val="000000"/>
                <w:sz w:val="20"/>
              </w:rPr>
              <w:t>
</w:t>
            </w:r>
            <w:r>
              <w:rPr>
                <w:rFonts w:ascii="Times New Roman"/>
                <w:b w:val="false"/>
                <w:i w:val="false"/>
                <w:color w:val="000000"/>
                <w:sz w:val="20"/>
              </w:rPr>
              <w:t>41) Соединенное Королевство Великобритании и Северной Ирландии (только в части следующих территорий):</w:t>
            </w:r>
            <w:r>
              <w:br/>
            </w:r>
            <w:r>
              <w:rPr>
                <w:rFonts w:ascii="Times New Roman"/>
                <w:b w:val="false"/>
                <w:i w:val="false"/>
                <w:color w:val="000000"/>
                <w:sz w:val="20"/>
              </w:rPr>
              <w:t>
</w:t>
            </w:r>
            <w:r>
              <w:rPr>
                <w:rFonts w:ascii="Times New Roman"/>
                <w:b w:val="false"/>
                <w:i w:val="false"/>
                <w:color w:val="000000"/>
                <w:sz w:val="20"/>
              </w:rPr>
              <w:t>Острова Ангилья;</w:t>
            </w:r>
            <w:r>
              <w:br/>
            </w:r>
            <w:r>
              <w:rPr>
                <w:rFonts w:ascii="Times New Roman"/>
                <w:b w:val="false"/>
                <w:i w:val="false"/>
                <w:color w:val="000000"/>
                <w:sz w:val="20"/>
              </w:rPr>
              <w:t>
</w:t>
            </w:r>
            <w:r>
              <w:rPr>
                <w:rFonts w:ascii="Times New Roman"/>
                <w:b w:val="false"/>
                <w:i w:val="false"/>
                <w:color w:val="000000"/>
                <w:sz w:val="20"/>
              </w:rPr>
              <w:t>Бермудские острова;</w:t>
            </w:r>
            <w:r>
              <w:br/>
            </w:r>
            <w:r>
              <w:rPr>
                <w:rFonts w:ascii="Times New Roman"/>
                <w:b w:val="false"/>
                <w:i w:val="false"/>
                <w:color w:val="000000"/>
                <w:sz w:val="20"/>
              </w:rPr>
              <w:t>
</w:t>
            </w:r>
            <w:r>
              <w:rPr>
                <w:rFonts w:ascii="Times New Roman"/>
                <w:b w:val="false"/>
                <w:i w:val="false"/>
                <w:color w:val="000000"/>
                <w:sz w:val="20"/>
              </w:rPr>
              <w:t>Британские Виргинские острова;</w:t>
            </w:r>
            <w:r>
              <w:br/>
            </w:r>
            <w:r>
              <w:rPr>
                <w:rFonts w:ascii="Times New Roman"/>
                <w:b w:val="false"/>
                <w:i w:val="false"/>
                <w:color w:val="000000"/>
                <w:sz w:val="20"/>
              </w:rPr>
              <w:t>
</w:t>
            </w:r>
            <w:r>
              <w:rPr>
                <w:rFonts w:ascii="Times New Roman"/>
                <w:b w:val="false"/>
                <w:i w:val="false"/>
                <w:color w:val="000000"/>
                <w:sz w:val="20"/>
              </w:rPr>
              <w:t>Гибралтар;</w:t>
            </w:r>
            <w:r>
              <w:br/>
            </w:r>
            <w:r>
              <w:rPr>
                <w:rFonts w:ascii="Times New Roman"/>
                <w:b w:val="false"/>
                <w:i w:val="false"/>
                <w:color w:val="000000"/>
                <w:sz w:val="20"/>
              </w:rPr>
              <w:t>
</w:t>
            </w:r>
            <w:r>
              <w:rPr>
                <w:rFonts w:ascii="Times New Roman"/>
                <w:b w:val="false"/>
                <w:i w:val="false"/>
                <w:color w:val="000000"/>
                <w:sz w:val="20"/>
              </w:rPr>
              <w:t>Каймановы острова;</w:t>
            </w:r>
            <w:r>
              <w:br/>
            </w:r>
            <w:r>
              <w:rPr>
                <w:rFonts w:ascii="Times New Roman"/>
                <w:b w:val="false"/>
                <w:i w:val="false"/>
                <w:color w:val="000000"/>
                <w:sz w:val="20"/>
              </w:rPr>
              <w:t>
</w:t>
            </w:r>
            <w:r>
              <w:rPr>
                <w:rFonts w:ascii="Times New Roman"/>
                <w:b w:val="false"/>
                <w:i w:val="false"/>
                <w:color w:val="000000"/>
                <w:sz w:val="20"/>
              </w:rPr>
              <w:t>Остров Монтсеррат;</w:t>
            </w:r>
            <w:r>
              <w:br/>
            </w:r>
            <w:r>
              <w:rPr>
                <w:rFonts w:ascii="Times New Roman"/>
                <w:b w:val="false"/>
                <w:i w:val="false"/>
                <w:color w:val="000000"/>
                <w:sz w:val="20"/>
              </w:rPr>
              <w:t>
</w:t>
            </w:r>
            <w:r>
              <w:rPr>
                <w:rFonts w:ascii="Times New Roman"/>
                <w:b w:val="false"/>
                <w:i w:val="false"/>
                <w:color w:val="000000"/>
                <w:sz w:val="20"/>
              </w:rPr>
              <w:t>Острова Теркс и Кайкос;</w:t>
            </w:r>
            <w:r>
              <w:br/>
            </w:r>
            <w:r>
              <w:rPr>
                <w:rFonts w:ascii="Times New Roman"/>
                <w:b w:val="false"/>
                <w:i w:val="false"/>
                <w:color w:val="000000"/>
                <w:sz w:val="20"/>
              </w:rPr>
              <w:t>
</w:t>
            </w:r>
            <w:r>
              <w:rPr>
                <w:rFonts w:ascii="Times New Roman"/>
                <w:b w:val="false"/>
                <w:i w:val="false"/>
                <w:color w:val="000000"/>
                <w:sz w:val="20"/>
              </w:rPr>
              <w:t>Остров Мэн;</w:t>
            </w:r>
            <w:r>
              <w:br/>
            </w:r>
            <w:r>
              <w:rPr>
                <w:rFonts w:ascii="Times New Roman"/>
                <w:b w:val="false"/>
                <w:i w:val="false"/>
                <w:color w:val="000000"/>
                <w:sz w:val="20"/>
              </w:rPr>
              <w:t>
</w:t>
            </w:r>
            <w:r>
              <w:rPr>
                <w:rFonts w:ascii="Times New Roman"/>
                <w:b w:val="false"/>
                <w:i w:val="false"/>
                <w:color w:val="000000"/>
                <w:sz w:val="20"/>
              </w:rPr>
              <w:t>Нормандские острова (острова Гернси, Джерси, Сарк, Олдерни);</w:t>
            </w:r>
            <w:r>
              <w:br/>
            </w:r>
            <w:r>
              <w:rPr>
                <w:rFonts w:ascii="Times New Roman"/>
                <w:b w:val="false"/>
                <w:i w:val="false"/>
                <w:color w:val="000000"/>
                <w:sz w:val="20"/>
              </w:rPr>
              <w:t>
</w:t>
            </w:r>
            <w:r>
              <w:rPr>
                <w:rFonts w:ascii="Times New Roman"/>
                <w:b w:val="false"/>
                <w:i w:val="false"/>
                <w:color w:val="000000"/>
                <w:sz w:val="20"/>
              </w:rPr>
              <w:t>42) Соединенные Штаты Америки (только в части территорий Американских Виргинских островов, острова Гуам и содружества Пуэрто-Рико);</w:t>
            </w:r>
            <w:r>
              <w:br/>
            </w:r>
            <w:r>
              <w:rPr>
                <w:rFonts w:ascii="Times New Roman"/>
                <w:b w:val="false"/>
                <w:i w:val="false"/>
                <w:color w:val="000000"/>
                <w:sz w:val="20"/>
              </w:rPr>
              <w:t>
</w:t>
            </w:r>
            <w:r>
              <w:rPr>
                <w:rFonts w:ascii="Times New Roman"/>
                <w:b w:val="false"/>
                <w:i w:val="false"/>
                <w:color w:val="000000"/>
                <w:sz w:val="20"/>
              </w:rPr>
              <w:t>43) Королевство Тонга;</w:t>
            </w:r>
            <w:r>
              <w:br/>
            </w:r>
            <w:r>
              <w:rPr>
                <w:rFonts w:ascii="Times New Roman"/>
                <w:b w:val="false"/>
                <w:i w:val="false"/>
                <w:color w:val="000000"/>
                <w:sz w:val="20"/>
              </w:rPr>
              <w:t>
</w:t>
            </w:r>
            <w:r>
              <w:rPr>
                <w:rFonts w:ascii="Times New Roman"/>
                <w:b w:val="false"/>
                <w:i w:val="false"/>
                <w:color w:val="000000"/>
                <w:sz w:val="20"/>
              </w:rPr>
              <w:t>44) Республика Филиппины;</w:t>
            </w:r>
            <w:r>
              <w:br/>
            </w:r>
            <w:r>
              <w:rPr>
                <w:rFonts w:ascii="Times New Roman"/>
                <w:b w:val="false"/>
                <w:i w:val="false"/>
                <w:color w:val="000000"/>
                <w:sz w:val="20"/>
              </w:rPr>
              <w:t>
</w:t>
            </w:r>
            <w:r>
              <w:rPr>
                <w:rFonts w:ascii="Times New Roman"/>
                <w:b w:val="false"/>
                <w:i w:val="false"/>
                <w:color w:val="000000"/>
                <w:sz w:val="20"/>
              </w:rPr>
              <w:t>45) Демократическая Республика Шри-Ланка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центральных банках стран, имеющих суверенный рейтинг ниже «В-»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международных финансовых организациях, имеющих долговой рейтинг ниже «В-»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организациях-нерезидентах, имеющих долговой рейтинг ниже «ВВ-» агентства Standard &amp; Poor's или рейтинг аналогичного уровня одного из других рейтинговых агентств, и организациях-нерезидентах, не имеющих соответствующей рейтинговой оценки</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организациях-нерезидентах Республики Казахстан, зарегистрированных на территории нижеуказанных иностранных государств:</w:t>
            </w:r>
            <w:r>
              <w:br/>
            </w:r>
            <w:r>
              <w:rPr>
                <w:rFonts w:ascii="Times New Roman"/>
                <w:b w:val="false"/>
                <w:i w:val="false"/>
                <w:color w:val="000000"/>
                <w:sz w:val="20"/>
              </w:rPr>
              <w:t>
</w:t>
            </w:r>
            <w:r>
              <w:rPr>
                <w:rFonts w:ascii="Times New Roman"/>
                <w:b w:val="false"/>
                <w:i w:val="false"/>
                <w:color w:val="000000"/>
                <w:sz w:val="20"/>
              </w:rPr>
              <w:t>1) Княжество Андорра;</w:t>
            </w:r>
            <w:r>
              <w:br/>
            </w:r>
            <w:r>
              <w:rPr>
                <w:rFonts w:ascii="Times New Roman"/>
                <w:b w:val="false"/>
                <w:i w:val="false"/>
                <w:color w:val="000000"/>
                <w:sz w:val="20"/>
              </w:rPr>
              <w:t>
</w:t>
            </w:r>
            <w:r>
              <w:rPr>
                <w:rFonts w:ascii="Times New Roman"/>
                <w:b w:val="false"/>
                <w:i w:val="false"/>
                <w:color w:val="000000"/>
                <w:sz w:val="20"/>
              </w:rPr>
              <w:t>2) Государство Антигуа и Барбуда;</w:t>
            </w:r>
            <w:r>
              <w:br/>
            </w:r>
            <w:r>
              <w:rPr>
                <w:rFonts w:ascii="Times New Roman"/>
                <w:b w:val="false"/>
                <w:i w:val="false"/>
                <w:color w:val="000000"/>
                <w:sz w:val="20"/>
              </w:rPr>
              <w:t>
</w:t>
            </w:r>
            <w:r>
              <w:rPr>
                <w:rFonts w:ascii="Times New Roman"/>
                <w:b w:val="false"/>
                <w:i w:val="false"/>
                <w:color w:val="000000"/>
                <w:sz w:val="20"/>
              </w:rPr>
              <w:t>3) Содружество Багамских островов;</w:t>
            </w:r>
            <w:r>
              <w:br/>
            </w:r>
            <w:r>
              <w:rPr>
                <w:rFonts w:ascii="Times New Roman"/>
                <w:b w:val="false"/>
                <w:i w:val="false"/>
                <w:color w:val="000000"/>
                <w:sz w:val="20"/>
              </w:rPr>
              <w:t>
</w:t>
            </w:r>
            <w:r>
              <w:rPr>
                <w:rFonts w:ascii="Times New Roman"/>
                <w:b w:val="false"/>
                <w:i w:val="false"/>
                <w:color w:val="000000"/>
                <w:sz w:val="20"/>
              </w:rPr>
              <w:t>4) Государство Барбадос;</w:t>
            </w:r>
            <w:r>
              <w:br/>
            </w:r>
            <w:r>
              <w:rPr>
                <w:rFonts w:ascii="Times New Roman"/>
                <w:b w:val="false"/>
                <w:i w:val="false"/>
                <w:color w:val="000000"/>
                <w:sz w:val="20"/>
              </w:rPr>
              <w:t>
</w:t>
            </w:r>
            <w:r>
              <w:rPr>
                <w:rFonts w:ascii="Times New Roman"/>
                <w:b w:val="false"/>
                <w:i w:val="false"/>
                <w:color w:val="000000"/>
                <w:sz w:val="20"/>
              </w:rPr>
              <w:t>5) Государство Бахрейн;</w:t>
            </w:r>
            <w:r>
              <w:br/>
            </w:r>
            <w:r>
              <w:rPr>
                <w:rFonts w:ascii="Times New Roman"/>
                <w:b w:val="false"/>
                <w:i w:val="false"/>
                <w:color w:val="000000"/>
                <w:sz w:val="20"/>
              </w:rPr>
              <w:t>
</w:t>
            </w:r>
            <w:r>
              <w:rPr>
                <w:rFonts w:ascii="Times New Roman"/>
                <w:b w:val="false"/>
                <w:i w:val="false"/>
                <w:color w:val="000000"/>
                <w:sz w:val="20"/>
              </w:rPr>
              <w:t>6) Государство Белиз;</w:t>
            </w:r>
            <w:r>
              <w:br/>
            </w:r>
            <w:r>
              <w:rPr>
                <w:rFonts w:ascii="Times New Roman"/>
                <w:b w:val="false"/>
                <w:i w:val="false"/>
                <w:color w:val="000000"/>
                <w:sz w:val="20"/>
              </w:rPr>
              <w:t>
</w:t>
            </w:r>
            <w:r>
              <w:rPr>
                <w:rFonts w:ascii="Times New Roman"/>
                <w:b w:val="false"/>
                <w:i w:val="false"/>
                <w:color w:val="000000"/>
                <w:sz w:val="20"/>
              </w:rPr>
              <w:t>7) Государство Бруней Даруссалам;</w:t>
            </w:r>
            <w:r>
              <w:br/>
            </w:r>
            <w:r>
              <w:rPr>
                <w:rFonts w:ascii="Times New Roman"/>
                <w:b w:val="false"/>
                <w:i w:val="false"/>
                <w:color w:val="000000"/>
                <w:sz w:val="20"/>
              </w:rPr>
              <w:t>
</w:t>
            </w:r>
            <w:r>
              <w:rPr>
                <w:rFonts w:ascii="Times New Roman"/>
                <w:b w:val="false"/>
                <w:i w:val="false"/>
                <w:color w:val="000000"/>
                <w:sz w:val="20"/>
              </w:rPr>
              <w:t>8) Республика Вануату;</w:t>
            </w:r>
            <w:r>
              <w:br/>
            </w:r>
            <w:r>
              <w:rPr>
                <w:rFonts w:ascii="Times New Roman"/>
                <w:b w:val="false"/>
                <w:i w:val="false"/>
                <w:color w:val="000000"/>
                <w:sz w:val="20"/>
              </w:rPr>
              <w:t>
</w:t>
            </w:r>
            <w:r>
              <w:rPr>
                <w:rFonts w:ascii="Times New Roman"/>
                <w:b w:val="false"/>
                <w:i w:val="false"/>
                <w:color w:val="000000"/>
                <w:sz w:val="20"/>
              </w:rPr>
              <w:t>9) Республика Гватемала;</w:t>
            </w:r>
            <w:r>
              <w:br/>
            </w:r>
            <w:r>
              <w:rPr>
                <w:rFonts w:ascii="Times New Roman"/>
                <w:b w:val="false"/>
                <w:i w:val="false"/>
                <w:color w:val="000000"/>
                <w:sz w:val="20"/>
              </w:rPr>
              <w:t>
</w:t>
            </w:r>
            <w:r>
              <w:rPr>
                <w:rFonts w:ascii="Times New Roman"/>
                <w:b w:val="false"/>
                <w:i w:val="false"/>
                <w:color w:val="000000"/>
                <w:sz w:val="20"/>
              </w:rPr>
              <w:t>10) Государство Гренада;</w:t>
            </w:r>
            <w:r>
              <w:br/>
            </w:r>
            <w:r>
              <w:rPr>
                <w:rFonts w:ascii="Times New Roman"/>
                <w:b w:val="false"/>
                <w:i w:val="false"/>
                <w:color w:val="000000"/>
                <w:sz w:val="20"/>
              </w:rPr>
              <w:t>
</w:t>
            </w:r>
            <w:r>
              <w:rPr>
                <w:rFonts w:ascii="Times New Roman"/>
                <w:b w:val="false"/>
                <w:i w:val="false"/>
                <w:color w:val="000000"/>
                <w:sz w:val="20"/>
              </w:rPr>
              <w:t>11) Республика Джибути;</w:t>
            </w:r>
            <w:r>
              <w:br/>
            </w:r>
            <w:r>
              <w:rPr>
                <w:rFonts w:ascii="Times New Roman"/>
                <w:b w:val="false"/>
                <w:i w:val="false"/>
                <w:color w:val="000000"/>
                <w:sz w:val="20"/>
              </w:rPr>
              <w:t>
</w:t>
            </w:r>
            <w:r>
              <w:rPr>
                <w:rFonts w:ascii="Times New Roman"/>
                <w:b w:val="false"/>
                <w:i w:val="false"/>
                <w:color w:val="000000"/>
                <w:sz w:val="20"/>
              </w:rPr>
              <w:t>12) Доминиканская Республика;</w:t>
            </w:r>
            <w:r>
              <w:br/>
            </w:r>
            <w:r>
              <w:rPr>
                <w:rFonts w:ascii="Times New Roman"/>
                <w:b w:val="false"/>
                <w:i w:val="false"/>
                <w:color w:val="000000"/>
                <w:sz w:val="20"/>
              </w:rPr>
              <w:t>
</w:t>
            </w:r>
            <w:r>
              <w:rPr>
                <w:rFonts w:ascii="Times New Roman"/>
                <w:b w:val="false"/>
                <w:i w:val="false"/>
                <w:color w:val="000000"/>
                <w:sz w:val="20"/>
              </w:rPr>
              <w:t>13) Республика Индонезия;</w:t>
            </w:r>
            <w:r>
              <w:br/>
            </w:r>
            <w:r>
              <w:rPr>
                <w:rFonts w:ascii="Times New Roman"/>
                <w:b w:val="false"/>
                <w:i w:val="false"/>
                <w:color w:val="000000"/>
                <w:sz w:val="20"/>
              </w:rPr>
              <w:t>
</w:t>
            </w:r>
            <w:r>
              <w:rPr>
                <w:rFonts w:ascii="Times New Roman"/>
                <w:b w:val="false"/>
                <w:i w:val="false"/>
                <w:color w:val="000000"/>
                <w:sz w:val="20"/>
              </w:rPr>
              <w:t>14) Испания (только в части территории Канарских островов);</w:t>
            </w:r>
            <w:r>
              <w:br/>
            </w:r>
            <w:r>
              <w:rPr>
                <w:rFonts w:ascii="Times New Roman"/>
                <w:b w:val="false"/>
                <w:i w:val="false"/>
                <w:color w:val="000000"/>
                <w:sz w:val="20"/>
              </w:rPr>
              <w:t>
</w:t>
            </w:r>
            <w:r>
              <w:rPr>
                <w:rFonts w:ascii="Times New Roman"/>
                <w:b w:val="false"/>
                <w:i w:val="false"/>
                <w:color w:val="000000"/>
                <w:sz w:val="20"/>
              </w:rPr>
              <w:t>15) Республика Кипр;</w:t>
            </w:r>
            <w:r>
              <w:br/>
            </w:r>
            <w:r>
              <w:rPr>
                <w:rFonts w:ascii="Times New Roman"/>
                <w:b w:val="false"/>
                <w:i w:val="false"/>
                <w:color w:val="000000"/>
                <w:sz w:val="20"/>
              </w:rPr>
              <w:t>
</w:t>
            </w:r>
            <w:r>
              <w:rPr>
                <w:rFonts w:ascii="Times New Roman"/>
                <w:b w:val="false"/>
                <w:i w:val="false"/>
                <w:color w:val="000000"/>
                <w:sz w:val="20"/>
              </w:rPr>
              <w:t>16) Китайская Народная Республика (только в части территорий специальных административных районов Аомынь (Макао) и Сянган (Гонконг));</w:t>
            </w:r>
            <w:r>
              <w:br/>
            </w:r>
            <w:r>
              <w:rPr>
                <w:rFonts w:ascii="Times New Roman"/>
                <w:b w:val="false"/>
                <w:i w:val="false"/>
                <w:color w:val="000000"/>
                <w:sz w:val="20"/>
              </w:rPr>
              <w:t>
</w:t>
            </w:r>
            <w:r>
              <w:rPr>
                <w:rFonts w:ascii="Times New Roman"/>
                <w:b w:val="false"/>
                <w:i w:val="false"/>
                <w:color w:val="000000"/>
                <w:sz w:val="20"/>
              </w:rPr>
              <w:t>17) Федеральная Исламская Республика Коморские Острова;</w:t>
            </w:r>
            <w:r>
              <w:br/>
            </w:r>
            <w:r>
              <w:rPr>
                <w:rFonts w:ascii="Times New Roman"/>
                <w:b w:val="false"/>
                <w:i w:val="false"/>
                <w:color w:val="000000"/>
                <w:sz w:val="20"/>
              </w:rPr>
              <w:t>
</w:t>
            </w:r>
            <w:r>
              <w:rPr>
                <w:rFonts w:ascii="Times New Roman"/>
                <w:b w:val="false"/>
                <w:i w:val="false"/>
                <w:color w:val="000000"/>
                <w:sz w:val="20"/>
              </w:rPr>
              <w:t>18) Республика Коста-Рика;</w:t>
            </w:r>
            <w:r>
              <w:br/>
            </w:r>
            <w:r>
              <w:rPr>
                <w:rFonts w:ascii="Times New Roman"/>
                <w:b w:val="false"/>
                <w:i w:val="false"/>
                <w:color w:val="000000"/>
                <w:sz w:val="20"/>
              </w:rPr>
              <w:t>
</w:t>
            </w:r>
            <w:r>
              <w:rPr>
                <w:rFonts w:ascii="Times New Roman"/>
                <w:b w:val="false"/>
                <w:i w:val="false"/>
                <w:color w:val="000000"/>
                <w:sz w:val="20"/>
              </w:rPr>
              <w:t>19) Малайзия (только в части территории анклава Лабуан);</w:t>
            </w:r>
            <w:r>
              <w:br/>
            </w:r>
            <w:r>
              <w:rPr>
                <w:rFonts w:ascii="Times New Roman"/>
                <w:b w:val="false"/>
                <w:i w:val="false"/>
                <w:color w:val="000000"/>
                <w:sz w:val="20"/>
              </w:rPr>
              <w:t>
</w:t>
            </w:r>
            <w:r>
              <w:rPr>
                <w:rFonts w:ascii="Times New Roman"/>
                <w:b w:val="false"/>
                <w:i w:val="false"/>
                <w:color w:val="000000"/>
                <w:sz w:val="20"/>
              </w:rPr>
              <w:t>20) Республика Либерия;</w:t>
            </w:r>
            <w:r>
              <w:br/>
            </w:r>
            <w:r>
              <w:rPr>
                <w:rFonts w:ascii="Times New Roman"/>
                <w:b w:val="false"/>
                <w:i w:val="false"/>
                <w:color w:val="000000"/>
                <w:sz w:val="20"/>
              </w:rPr>
              <w:t>
</w:t>
            </w:r>
            <w:r>
              <w:rPr>
                <w:rFonts w:ascii="Times New Roman"/>
                <w:b w:val="false"/>
                <w:i w:val="false"/>
                <w:color w:val="000000"/>
                <w:sz w:val="20"/>
              </w:rPr>
              <w:t>21) Княжество Лихтенштейн;</w:t>
            </w:r>
            <w:r>
              <w:br/>
            </w:r>
            <w:r>
              <w:rPr>
                <w:rFonts w:ascii="Times New Roman"/>
                <w:b w:val="false"/>
                <w:i w:val="false"/>
                <w:color w:val="000000"/>
                <w:sz w:val="20"/>
              </w:rPr>
              <w:t>
</w:t>
            </w:r>
            <w:r>
              <w:rPr>
                <w:rFonts w:ascii="Times New Roman"/>
                <w:b w:val="false"/>
                <w:i w:val="false"/>
                <w:color w:val="000000"/>
                <w:sz w:val="20"/>
              </w:rPr>
              <w:t>22) Республика Маврикий;</w:t>
            </w:r>
            <w:r>
              <w:br/>
            </w:r>
            <w:r>
              <w:rPr>
                <w:rFonts w:ascii="Times New Roman"/>
                <w:b w:val="false"/>
                <w:i w:val="false"/>
                <w:color w:val="000000"/>
                <w:sz w:val="20"/>
              </w:rPr>
              <w:t>
</w:t>
            </w:r>
            <w:r>
              <w:rPr>
                <w:rFonts w:ascii="Times New Roman"/>
                <w:b w:val="false"/>
                <w:i w:val="false"/>
                <w:color w:val="000000"/>
                <w:sz w:val="20"/>
              </w:rPr>
              <w:t>23) Португалия (только в части территории островов Мадейра);</w:t>
            </w:r>
            <w:r>
              <w:br/>
            </w:r>
            <w:r>
              <w:rPr>
                <w:rFonts w:ascii="Times New Roman"/>
                <w:b w:val="false"/>
                <w:i w:val="false"/>
                <w:color w:val="000000"/>
                <w:sz w:val="20"/>
              </w:rPr>
              <w:t>
</w:t>
            </w:r>
            <w:r>
              <w:rPr>
                <w:rFonts w:ascii="Times New Roman"/>
                <w:b w:val="false"/>
                <w:i w:val="false"/>
                <w:color w:val="000000"/>
                <w:sz w:val="20"/>
              </w:rPr>
              <w:t>24) Мальдивская Республика;</w:t>
            </w:r>
            <w:r>
              <w:br/>
            </w:r>
            <w:r>
              <w:rPr>
                <w:rFonts w:ascii="Times New Roman"/>
                <w:b w:val="false"/>
                <w:i w:val="false"/>
                <w:color w:val="000000"/>
                <w:sz w:val="20"/>
              </w:rPr>
              <w:t>
</w:t>
            </w:r>
            <w:r>
              <w:rPr>
                <w:rFonts w:ascii="Times New Roman"/>
                <w:b w:val="false"/>
                <w:i w:val="false"/>
                <w:color w:val="000000"/>
                <w:sz w:val="20"/>
              </w:rPr>
              <w:t>25) Республика Мальта;</w:t>
            </w:r>
            <w:r>
              <w:br/>
            </w:r>
            <w:r>
              <w:rPr>
                <w:rFonts w:ascii="Times New Roman"/>
                <w:b w:val="false"/>
                <w:i w:val="false"/>
                <w:color w:val="000000"/>
                <w:sz w:val="20"/>
              </w:rPr>
              <w:t>
</w:t>
            </w:r>
            <w:r>
              <w:rPr>
                <w:rFonts w:ascii="Times New Roman"/>
                <w:b w:val="false"/>
                <w:i w:val="false"/>
                <w:color w:val="000000"/>
                <w:sz w:val="20"/>
              </w:rPr>
              <w:t>26) Республика Маршалловы острова;</w:t>
            </w:r>
            <w:r>
              <w:br/>
            </w:r>
            <w:r>
              <w:rPr>
                <w:rFonts w:ascii="Times New Roman"/>
                <w:b w:val="false"/>
                <w:i w:val="false"/>
                <w:color w:val="000000"/>
                <w:sz w:val="20"/>
              </w:rPr>
              <w:t>
</w:t>
            </w:r>
            <w:r>
              <w:rPr>
                <w:rFonts w:ascii="Times New Roman"/>
                <w:b w:val="false"/>
                <w:i w:val="false"/>
                <w:color w:val="000000"/>
                <w:sz w:val="20"/>
              </w:rPr>
              <w:t>27) Княжество Монако;</w:t>
            </w:r>
            <w:r>
              <w:br/>
            </w:r>
            <w:r>
              <w:rPr>
                <w:rFonts w:ascii="Times New Roman"/>
                <w:b w:val="false"/>
                <w:i w:val="false"/>
                <w:color w:val="000000"/>
                <w:sz w:val="20"/>
              </w:rPr>
              <w:t>
</w:t>
            </w:r>
            <w:r>
              <w:rPr>
                <w:rFonts w:ascii="Times New Roman"/>
                <w:b w:val="false"/>
                <w:i w:val="false"/>
                <w:color w:val="000000"/>
                <w:sz w:val="20"/>
              </w:rPr>
              <w:t>28) Союз Мьянма;</w:t>
            </w:r>
            <w:r>
              <w:br/>
            </w:r>
            <w:r>
              <w:rPr>
                <w:rFonts w:ascii="Times New Roman"/>
                <w:b w:val="false"/>
                <w:i w:val="false"/>
                <w:color w:val="000000"/>
                <w:sz w:val="20"/>
              </w:rPr>
              <w:t>
</w:t>
            </w:r>
            <w:r>
              <w:rPr>
                <w:rFonts w:ascii="Times New Roman"/>
                <w:b w:val="false"/>
                <w:i w:val="false"/>
                <w:color w:val="000000"/>
                <w:sz w:val="20"/>
              </w:rPr>
              <w:t>29) Республика Науру;</w:t>
            </w:r>
            <w:r>
              <w:br/>
            </w:r>
            <w:r>
              <w:rPr>
                <w:rFonts w:ascii="Times New Roman"/>
                <w:b w:val="false"/>
                <w:i w:val="false"/>
                <w:color w:val="000000"/>
                <w:sz w:val="20"/>
              </w:rPr>
              <w:t>
</w:t>
            </w:r>
            <w:r>
              <w:rPr>
                <w:rFonts w:ascii="Times New Roman"/>
                <w:b w:val="false"/>
                <w:i w:val="false"/>
                <w:color w:val="000000"/>
                <w:sz w:val="20"/>
              </w:rPr>
              <w:t>30) Нидерланды (только в части территории острова Аруба и зависимых территорий Антильских островов);</w:t>
            </w:r>
            <w:r>
              <w:br/>
            </w:r>
            <w:r>
              <w:rPr>
                <w:rFonts w:ascii="Times New Roman"/>
                <w:b w:val="false"/>
                <w:i w:val="false"/>
                <w:color w:val="000000"/>
                <w:sz w:val="20"/>
              </w:rPr>
              <w:t>
</w:t>
            </w:r>
            <w:r>
              <w:rPr>
                <w:rFonts w:ascii="Times New Roman"/>
                <w:b w:val="false"/>
                <w:i w:val="false"/>
                <w:color w:val="000000"/>
                <w:sz w:val="20"/>
              </w:rPr>
              <w:t>31) Федеративная Республика Нигерия;</w:t>
            </w:r>
            <w:r>
              <w:br/>
            </w:r>
            <w:r>
              <w:rPr>
                <w:rFonts w:ascii="Times New Roman"/>
                <w:b w:val="false"/>
                <w:i w:val="false"/>
                <w:color w:val="000000"/>
                <w:sz w:val="20"/>
              </w:rPr>
              <w:t>
</w:t>
            </w:r>
            <w:r>
              <w:rPr>
                <w:rFonts w:ascii="Times New Roman"/>
                <w:b w:val="false"/>
                <w:i w:val="false"/>
                <w:color w:val="000000"/>
                <w:sz w:val="20"/>
              </w:rPr>
              <w:t>32) Новая Зеландия (только в части территории островов Кука и Ниуэ);</w:t>
            </w:r>
            <w:r>
              <w:br/>
            </w:r>
            <w:r>
              <w:rPr>
                <w:rFonts w:ascii="Times New Roman"/>
                <w:b w:val="false"/>
                <w:i w:val="false"/>
                <w:color w:val="000000"/>
                <w:sz w:val="20"/>
              </w:rPr>
              <w:t>
</w:t>
            </w:r>
            <w:r>
              <w:rPr>
                <w:rFonts w:ascii="Times New Roman"/>
                <w:b w:val="false"/>
                <w:i w:val="false"/>
                <w:color w:val="000000"/>
                <w:sz w:val="20"/>
              </w:rPr>
              <w:t>33) Объединенные Арабские Эмираты (только в части территории города Дубай);</w:t>
            </w:r>
            <w:r>
              <w:br/>
            </w:r>
            <w:r>
              <w:rPr>
                <w:rFonts w:ascii="Times New Roman"/>
                <w:b w:val="false"/>
                <w:i w:val="false"/>
                <w:color w:val="000000"/>
                <w:sz w:val="20"/>
              </w:rPr>
              <w:t>
</w:t>
            </w:r>
            <w:r>
              <w:rPr>
                <w:rFonts w:ascii="Times New Roman"/>
                <w:b w:val="false"/>
                <w:i w:val="false"/>
                <w:color w:val="000000"/>
                <w:sz w:val="20"/>
              </w:rPr>
              <w:t>34) Республика Палау;</w:t>
            </w:r>
            <w:r>
              <w:br/>
            </w:r>
            <w:r>
              <w:rPr>
                <w:rFonts w:ascii="Times New Roman"/>
                <w:b w:val="false"/>
                <w:i w:val="false"/>
                <w:color w:val="000000"/>
                <w:sz w:val="20"/>
              </w:rPr>
              <w:t>
</w:t>
            </w:r>
            <w:r>
              <w:rPr>
                <w:rFonts w:ascii="Times New Roman"/>
                <w:b w:val="false"/>
                <w:i w:val="false"/>
                <w:color w:val="000000"/>
                <w:sz w:val="20"/>
              </w:rPr>
              <w:t>35) Республика Панама;</w:t>
            </w:r>
            <w:r>
              <w:br/>
            </w:r>
            <w:r>
              <w:rPr>
                <w:rFonts w:ascii="Times New Roman"/>
                <w:b w:val="false"/>
                <w:i w:val="false"/>
                <w:color w:val="000000"/>
                <w:sz w:val="20"/>
              </w:rPr>
              <w:t>
</w:t>
            </w:r>
            <w:r>
              <w:rPr>
                <w:rFonts w:ascii="Times New Roman"/>
                <w:b w:val="false"/>
                <w:i w:val="false"/>
                <w:color w:val="000000"/>
                <w:sz w:val="20"/>
              </w:rPr>
              <w:t>36) Независимое Государство Самоа;</w:t>
            </w:r>
            <w:r>
              <w:br/>
            </w:r>
            <w:r>
              <w:rPr>
                <w:rFonts w:ascii="Times New Roman"/>
                <w:b w:val="false"/>
                <w:i w:val="false"/>
                <w:color w:val="000000"/>
                <w:sz w:val="20"/>
              </w:rPr>
              <w:t>
</w:t>
            </w:r>
            <w:r>
              <w:rPr>
                <w:rFonts w:ascii="Times New Roman"/>
                <w:b w:val="false"/>
                <w:i w:val="false"/>
                <w:color w:val="000000"/>
                <w:sz w:val="20"/>
              </w:rPr>
              <w:t>37) Республика Сейшельские острова;</w:t>
            </w:r>
            <w:r>
              <w:br/>
            </w:r>
            <w:r>
              <w:rPr>
                <w:rFonts w:ascii="Times New Roman"/>
                <w:b w:val="false"/>
                <w:i w:val="false"/>
                <w:color w:val="000000"/>
                <w:sz w:val="20"/>
              </w:rPr>
              <w:t>
</w:t>
            </w:r>
            <w:r>
              <w:rPr>
                <w:rFonts w:ascii="Times New Roman"/>
                <w:b w:val="false"/>
                <w:i w:val="false"/>
                <w:color w:val="000000"/>
                <w:sz w:val="20"/>
              </w:rPr>
              <w:t>38) Государство Сент-Винсент и Гренадины;</w:t>
            </w:r>
            <w:r>
              <w:br/>
            </w:r>
            <w:r>
              <w:rPr>
                <w:rFonts w:ascii="Times New Roman"/>
                <w:b w:val="false"/>
                <w:i w:val="false"/>
                <w:color w:val="000000"/>
                <w:sz w:val="20"/>
              </w:rPr>
              <w:t>
</w:t>
            </w:r>
            <w:r>
              <w:rPr>
                <w:rFonts w:ascii="Times New Roman"/>
                <w:b w:val="false"/>
                <w:i w:val="false"/>
                <w:color w:val="000000"/>
                <w:sz w:val="20"/>
              </w:rPr>
              <w:t>39) Федерация Сент-Китс и Невис;</w:t>
            </w:r>
            <w:r>
              <w:br/>
            </w:r>
            <w:r>
              <w:rPr>
                <w:rFonts w:ascii="Times New Roman"/>
                <w:b w:val="false"/>
                <w:i w:val="false"/>
                <w:color w:val="000000"/>
                <w:sz w:val="20"/>
              </w:rPr>
              <w:t>
</w:t>
            </w:r>
            <w:r>
              <w:rPr>
                <w:rFonts w:ascii="Times New Roman"/>
                <w:b w:val="false"/>
                <w:i w:val="false"/>
                <w:color w:val="000000"/>
                <w:sz w:val="20"/>
              </w:rPr>
              <w:t>40) Государство Сент-Люсия;</w:t>
            </w:r>
            <w:r>
              <w:br/>
            </w:r>
            <w:r>
              <w:rPr>
                <w:rFonts w:ascii="Times New Roman"/>
                <w:b w:val="false"/>
                <w:i w:val="false"/>
                <w:color w:val="000000"/>
                <w:sz w:val="20"/>
              </w:rPr>
              <w:t>
</w:t>
            </w:r>
            <w:r>
              <w:rPr>
                <w:rFonts w:ascii="Times New Roman"/>
                <w:b w:val="false"/>
                <w:i w:val="false"/>
                <w:color w:val="000000"/>
                <w:sz w:val="20"/>
              </w:rPr>
              <w:t>41) Соединенное Королевство Великобритании и Северной Ирландии (только в части следующих территорий):</w:t>
            </w:r>
            <w:r>
              <w:br/>
            </w:r>
            <w:r>
              <w:rPr>
                <w:rFonts w:ascii="Times New Roman"/>
                <w:b w:val="false"/>
                <w:i w:val="false"/>
                <w:color w:val="000000"/>
                <w:sz w:val="20"/>
              </w:rPr>
              <w:t>
</w:t>
            </w:r>
            <w:r>
              <w:rPr>
                <w:rFonts w:ascii="Times New Roman"/>
                <w:b w:val="false"/>
                <w:i w:val="false"/>
                <w:color w:val="000000"/>
                <w:sz w:val="20"/>
              </w:rPr>
              <w:t>Острова Ангилья;</w:t>
            </w:r>
            <w:r>
              <w:br/>
            </w:r>
            <w:r>
              <w:rPr>
                <w:rFonts w:ascii="Times New Roman"/>
                <w:b w:val="false"/>
                <w:i w:val="false"/>
                <w:color w:val="000000"/>
                <w:sz w:val="20"/>
              </w:rPr>
              <w:t>
</w:t>
            </w:r>
            <w:r>
              <w:rPr>
                <w:rFonts w:ascii="Times New Roman"/>
                <w:b w:val="false"/>
                <w:i w:val="false"/>
                <w:color w:val="000000"/>
                <w:sz w:val="20"/>
              </w:rPr>
              <w:t>Бермудские острова;</w:t>
            </w:r>
            <w:r>
              <w:br/>
            </w:r>
            <w:r>
              <w:rPr>
                <w:rFonts w:ascii="Times New Roman"/>
                <w:b w:val="false"/>
                <w:i w:val="false"/>
                <w:color w:val="000000"/>
                <w:sz w:val="20"/>
              </w:rPr>
              <w:t>
</w:t>
            </w:r>
            <w:r>
              <w:rPr>
                <w:rFonts w:ascii="Times New Roman"/>
                <w:b w:val="false"/>
                <w:i w:val="false"/>
                <w:color w:val="000000"/>
                <w:sz w:val="20"/>
              </w:rPr>
              <w:t>Британские Виргинские острова;</w:t>
            </w:r>
            <w:r>
              <w:br/>
            </w:r>
            <w:r>
              <w:rPr>
                <w:rFonts w:ascii="Times New Roman"/>
                <w:b w:val="false"/>
                <w:i w:val="false"/>
                <w:color w:val="000000"/>
                <w:sz w:val="20"/>
              </w:rPr>
              <w:t>
</w:t>
            </w:r>
            <w:r>
              <w:rPr>
                <w:rFonts w:ascii="Times New Roman"/>
                <w:b w:val="false"/>
                <w:i w:val="false"/>
                <w:color w:val="000000"/>
                <w:sz w:val="20"/>
              </w:rPr>
              <w:t>Гибралтар;</w:t>
            </w:r>
            <w:r>
              <w:br/>
            </w:r>
            <w:r>
              <w:rPr>
                <w:rFonts w:ascii="Times New Roman"/>
                <w:b w:val="false"/>
                <w:i w:val="false"/>
                <w:color w:val="000000"/>
                <w:sz w:val="20"/>
              </w:rPr>
              <w:t>
</w:t>
            </w:r>
            <w:r>
              <w:rPr>
                <w:rFonts w:ascii="Times New Roman"/>
                <w:b w:val="false"/>
                <w:i w:val="false"/>
                <w:color w:val="000000"/>
                <w:sz w:val="20"/>
              </w:rPr>
              <w:t>Каймановы острова;</w:t>
            </w:r>
            <w:r>
              <w:br/>
            </w:r>
            <w:r>
              <w:rPr>
                <w:rFonts w:ascii="Times New Roman"/>
                <w:b w:val="false"/>
                <w:i w:val="false"/>
                <w:color w:val="000000"/>
                <w:sz w:val="20"/>
              </w:rPr>
              <w:t>
</w:t>
            </w:r>
            <w:r>
              <w:rPr>
                <w:rFonts w:ascii="Times New Roman"/>
                <w:b w:val="false"/>
                <w:i w:val="false"/>
                <w:color w:val="000000"/>
                <w:sz w:val="20"/>
              </w:rPr>
              <w:t>Остров Монтсеррат;</w:t>
            </w:r>
            <w:r>
              <w:br/>
            </w:r>
            <w:r>
              <w:rPr>
                <w:rFonts w:ascii="Times New Roman"/>
                <w:b w:val="false"/>
                <w:i w:val="false"/>
                <w:color w:val="000000"/>
                <w:sz w:val="20"/>
              </w:rPr>
              <w:t>
</w:t>
            </w:r>
            <w:r>
              <w:rPr>
                <w:rFonts w:ascii="Times New Roman"/>
                <w:b w:val="false"/>
                <w:i w:val="false"/>
                <w:color w:val="000000"/>
                <w:sz w:val="20"/>
              </w:rPr>
              <w:t>Острова Теркс и Кайкос;</w:t>
            </w:r>
            <w:r>
              <w:br/>
            </w:r>
            <w:r>
              <w:rPr>
                <w:rFonts w:ascii="Times New Roman"/>
                <w:b w:val="false"/>
                <w:i w:val="false"/>
                <w:color w:val="000000"/>
                <w:sz w:val="20"/>
              </w:rPr>
              <w:t>
</w:t>
            </w:r>
            <w:r>
              <w:rPr>
                <w:rFonts w:ascii="Times New Roman"/>
                <w:b w:val="false"/>
                <w:i w:val="false"/>
                <w:color w:val="000000"/>
                <w:sz w:val="20"/>
              </w:rPr>
              <w:t>Остров Мэн;</w:t>
            </w:r>
            <w:r>
              <w:br/>
            </w:r>
            <w:r>
              <w:rPr>
                <w:rFonts w:ascii="Times New Roman"/>
                <w:b w:val="false"/>
                <w:i w:val="false"/>
                <w:color w:val="000000"/>
                <w:sz w:val="20"/>
              </w:rPr>
              <w:t>
</w:t>
            </w:r>
            <w:r>
              <w:rPr>
                <w:rFonts w:ascii="Times New Roman"/>
                <w:b w:val="false"/>
                <w:i w:val="false"/>
                <w:color w:val="000000"/>
                <w:sz w:val="20"/>
              </w:rPr>
              <w:t>Нормандские острова (острова Гернси, Джерси, Сарк, Олдерни);</w:t>
            </w:r>
            <w:r>
              <w:br/>
            </w:r>
            <w:r>
              <w:rPr>
                <w:rFonts w:ascii="Times New Roman"/>
                <w:b w:val="false"/>
                <w:i w:val="false"/>
                <w:color w:val="000000"/>
                <w:sz w:val="20"/>
              </w:rPr>
              <w:t>
</w:t>
            </w:r>
            <w:r>
              <w:rPr>
                <w:rFonts w:ascii="Times New Roman"/>
                <w:b w:val="false"/>
                <w:i w:val="false"/>
                <w:color w:val="000000"/>
                <w:sz w:val="20"/>
              </w:rPr>
              <w:t>42) Соединенные Штаты Америки (только в части территорий Американских Виргинских островов, острова Гуам и содружества Пуэрто-Рико);</w:t>
            </w:r>
            <w:r>
              <w:br/>
            </w:r>
            <w:r>
              <w:rPr>
                <w:rFonts w:ascii="Times New Roman"/>
                <w:b w:val="false"/>
                <w:i w:val="false"/>
                <w:color w:val="000000"/>
                <w:sz w:val="20"/>
              </w:rPr>
              <w:t>
</w:t>
            </w:r>
            <w:r>
              <w:rPr>
                <w:rFonts w:ascii="Times New Roman"/>
                <w:b w:val="false"/>
                <w:i w:val="false"/>
                <w:color w:val="000000"/>
                <w:sz w:val="20"/>
              </w:rPr>
              <w:t>43) Королевство Тонга;</w:t>
            </w:r>
            <w:r>
              <w:br/>
            </w:r>
            <w:r>
              <w:rPr>
                <w:rFonts w:ascii="Times New Roman"/>
                <w:b w:val="false"/>
                <w:i w:val="false"/>
                <w:color w:val="000000"/>
                <w:sz w:val="20"/>
              </w:rPr>
              <w:t>
</w:t>
            </w:r>
            <w:r>
              <w:rPr>
                <w:rFonts w:ascii="Times New Roman"/>
                <w:b w:val="false"/>
                <w:i w:val="false"/>
                <w:color w:val="000000"/>
                <w:sz w:val="20"/>
              </w:rPr>
              <w:t>44) Республика Филиппины;</w:t>
            </w:r>
            <w:r>
              <w:br/>
            </w:r>
            <w:r>
              <w:rPr>
                <w:rFonts w:ascii="Times New Roman"/>
                <w:b w:val="false"/>
                <w:i w:val="false"/>
                <w:color w:val="000000"/>
                <w:sz w:val="20"/>
              </w:rPr>
              <w:t>
</w:t>
            </w:r>
            <w:r>
              <w:rPr>
                <w:rFonts w:ascii="Times New Roman"/>
                <w:b w:val="false"/>
                <w:i w:val="false"/>
                <w:color w:val="000000"/>
                <w:sz w:val="20"/>
              </w:rPr>
              <w:t>45) Демократическая Республика Шри-Ланка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 организаций-нерезидентов, имеющих долговой рейтинг ниже «ВВ-» агентства Standard &amp; Poor's или рейтинг аналогичного уровня одного из других рейтинговых агентств, и организаций-нерезидентов, не имеющих соответствующей рейтинговой оценки</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 организаций-нерезидентов Республики Казахстан, зарегистрированных на территории нижеуказанных иностранных государств:</w:t>
            </w:r>
            <w:r>
              <w:br/>
            </w:r>
            <w:r>
              <w:rPr>
                <w:rFonts w:ascii="Times New Roman"/>
                <w:b w:val="false"/>
                <w:i w:val="false"/>
                <w:color w:val="000000"/>
                <w:sz w:val="20"/>
              </w:rPr>
              <w:t>
</w:t>
            </w:r>
            <w:r>
              <w:rPr>
                <w:rFonts w:ascii="Times New Roman"/>
                <w:b w:val="false"/>
                <w:i w:val="false"/>
                <w:color w:val="000000"/>
                <w:sz w:val="20"/>
              </w:rPr>
              <w:t>1) Княжество Андорра;</w:t>
            </w:r>
            <w:r>
              <w:br/>
            </w:r>
            <w:r>
              <w:rPr>
                <w:rFonts w:ascii="Times New Roman"/>
                <w:b w:val="false"/>
                <w:i w:val="false"/>
                <w:color w:val="000000"/>
                <w:sz w:val="20"/>
              </w:rPr>
              <w:t>
</w:t>
            </w:r>
            <w:r>
              <w:rPr>
                <w:rFonts w:ascii="Times New Roman"/>
                <w:b w:val="false"/>
                <w:i w:val="false"/>
                <w:color w:val="000000"/>
                <w:sz w:val="20"/>
              </w:rPr>
              <w:t>2) Государство Антигуа и Барбуда;</w:t>
            </w:r>
            <w:r>
              <w:br/>
            </w:r>
            <w:r>
              <w:rPr>
                <w:rFonts w:ascii="Times New Roman"/>
                <w:b w:val="false"/>
                <w:i w:val="false"/>
                <w:color w:val="000000"/>
                <w:sz w:val="20"/>
              </w:rPr>
              <w:t>
</w:t>
            </w:r>
            <w:r>
              <w:rPr>
                <w:rFonts w:ascii="Times New Roman"/>
                <w:b w:val="false"/>
                <w:i w:val="false"/>
                <w:color w:val="000000"/>
                <w:sz w:val="20"/>
              </w:rPr>
              <w:t>3) Содружество Багамских островов;</w:t>
            </w:r>
            <w:r>
              <w:br/>
            </w:r>
            <w:r>
              <w:rPr>
                <w:rFonts w:ascii="Times New Roman"/>
                <w:b w:val="false"/>
                <w:i w:val="false"/>
                <w:color w:val="000000"/>
                <w:sz w:val="20"/>
              </w:rPr>
              <w:t>
</w:t>
            </w:r>
            <w:r>
              <w:rPr>
                <w:rFonts w:ascii="Times New Roman"/>
                <w:b w:val="false"/>
                <w:i w:val="false"/>
                <w:color w:val="000000"/>
                <w:sz w:val="20"/>
              </w:rPr>
              <w:t>4) Государство Барбадос;</w:t>
            </w:r>
            <w:r>
              <w:br/>
            </w:r>
            <w:r>
              <w:rPr>
                <w:rFonts w:ascii="Times New Roman"/>
                <w:b w:val="false"/>
                <w:i w:val="false"/>
                <w:color w:val="000000"/>
                <w:sz w:val="20"/>
              </w:rPr>
              <w:t>
</w:t>
            </w:r>
            <w:r>
              <w:rPr>
                <w:rFonts w:ascii="Times New Roman"/>
                <w:b w:val="false"/>
                <w:i w:val="false"/>
                <w:color w:val="000000"/>
                <w:sz w:val="20"/>
              </w:rPr>
              <w:t>5) Государство Бахрейн;</w:t>
            </w:r>
            <w:r>
              <w:br/>
            </w:r>
            <w:r>
              <w:rPr>
                <w:rFonts w:ascii="Times New Roman"/>
                <w:b w:val="false"/>
                <w:i w:val="false"/>
                <w:color w:val="000000"/>
                <w:sz w:val="20"/>
              </w:rPr>
              <w:t>
</w:t>
            </w:r>
            <w:r>
              <w:rPr>
                <w:rFonts w:ascii="Times New Roman"/>
                <w:b w:val="false"/>
                <w:i w:val="false"/>
                <w:color w:val="000000"/>
                <w:sz w:val="20"/>
              </w:rPr>
              <w:t>6) Государство Белиз;</w:t>
            </w:r>
            <w:r>
              <w:br/>
            </w:r>
            <w:r>
              <w:rPr>
                <w:rFonts w:ascii="Times New Roman"/>
                <w:b w:val="false"/>
                <w:i w:val="false"/>
                <w:color w:val="000000"/>
                <w:sz w:val="20"/>
              </w:rPr>
              <w:t>
</w:t>
            </w:r>
            <w:r>
              <w:rPr>
                <w:rFonts w:ascii="Times New Roman"/>
                <w:b w:val="false"/>
                <w:i w:val="false"/>
                <w:color w:val="000000"/>
                <w:sz w:val="20"/>
              </w:rPr>
              <w:t>7) Государство Бруней Даруссалам;</w:t>
            </w:r>
            <w:r>
              <w:br/>
            </w:r>
            <w:r>
              <w:rPr>
                <w:rFonts w:ascii="Times New Roman"/>
                <w:b w:val="false"/>
                <w:i w:val="false"/>
                <w:color w:val="000000"/>
                <w:sz w:val="20"/>
              </w:rPr>
              <w:t>
</w:t>
            </w:r>
            <w:r>
              <w:rPr>
                <w:rFonts w:ascii="Times New Roman"/>
                <w:b w:val="false"/>
                <w:i w:val="false"/>
                <w:color w:val="000000"/>
                <w:sz w:val="20"/>
              </w:rPr>
              <w:t>8) Республика Вануату;</w:t>
            </w:r>
            <w:r>
              <w:br/>
            </w:r>
            <w:r>
              <w:rPr>
                <w:rFonts w:ascii="Times New Roman"/>
                <w:b w:val="false"/>
                <w:i w:val="false"/>
                <w:color w:val="000000"/>
                <w:sz w:val="20"/>
              </w:rPr>
              <w:t>
</w:t>
            </w:r>
            <w:r>
              <w:rPr>
                <w:rFonts w:ascii="Times New Roman"/>
                <w:b w:val="false"/>
                <w:i w:val="false"/>
                <w:color w:val="000000"/>
                <w:sz w:val="20"/>
              </w:rPr>
              <w:t>9) Республика Гватемала;</w:t>
            </w:r>
            <w:r>
              <w:br/>
            </w:r>
            <w:r>
              <w:rPr>
                <w:rFonts w:ascii="Times New Roman"/>
                <w:b w:val="false"/>
                <w:i w:val="false"/>
                <w:color w:val="000000"/>
                <w:sz w:val="20"/>
              </w:rPr>
              <w:t>
</w:t>
            </w:r>
            <w:r>
              <w:rPr>
                <w:rFonts w:ascii="Times New Roman"/>
                <w:b w:val="false"/>
                <w:i w:val="false"/>
                <w:color w:val="000000"/>
                <w:sz w:val="20"/>
              </w:rPr>
              <w:t>10) Государство Гренада;</w:t>
            </w:r>
            <w:r>
              <w:br/>
            </w:r>
            <w:r>
              <w:rPr>
                <w:rFonts w:ascii="Times New Roman"/>
                <w:b w:val="false"/>
                <w:i w:val="false"/>
                <w:color w:val="000000"/>
                <w:sz w:val="20"/>
              </w:rPr>
              <w:t>
</w:t>
            </w:r>
            <w:r>
              <w:rPr>
                <w:rFonts w:ascii="Times New Roman"/>
                <w:b w:val="false"/>
                <w:i w:val="false"/>
                <w:color w:val="000000"/>
                <w:sz w:val="20"/>
              </w:rPr>
              <w:t>11) Республика Джибути;</w:t>
            </w:r>
            <w:r>
              <w:br/>
            </w:r>
            <w:r>
              <w:rPr>
                <w:rFonts w:ascii="Times New Roman"/>
                <w:b w:val="false"/>
                <w:i w:val="false"/>
                <w:color w:val="000000"/>
                <w:sz w:val="20"/>
              </w:rPr>
              <w:t>
</w:t>
            </w:r>
            <w:r>
              <w:rPr>
                <w:rFonts w:ascii="Times New Roman"/>
                <w:b w:val="false"/>
                <w:i w:val="false"/>
                <w:color w:val="000000"/>
                <w:sz w:val="20"/>
              </w:rPr>
              <w:t>12) Доминиканская Республика;</w:t>
            </w:r>
            <w:r>
              <w:br/>
            </w:r>
            <w:r>
              <w:rPr>
                <w:rFonts w:ascii="Times New Roman"/>
                <w:b w:val="false"/>
                <w:i w:val="false"/>
                <w:color w:val="000000"/>
                <w:sz w:val="20"/>
              </w:rPr>
              <w:t>
</w:t>
            </w:r>
            <w:r>
              <w:rPr>
                <w:rFonts w:ascii="Times New Roman"/>
                <w:b w:val="false"/>
                <w:i w:val="false"/>
                <w:color w:val="000000"/>
                <w:sz w:val="20"/>
              </w:rPr>
              <w:t>13) Республика Индонезия;</w:t>
            </w:r>
            <w:r>
              <w:br/>
            </w:r>
            <w:r>
              <w:rPr>
                <w:rFonts w:ascii="Times New Roman"/>
                <w:b w:val="false"/>
                <w:i w:val="false"/>
                <w:color w:val="000000"/>
                <w:sz w:val="20"/>
              </w:rPr>
              <w:t>
</w:t>
            </w:r>
            <w:r>
              <w:rPr>
                <w:rFonts w:ascii="Times New Roman"/>
                <w:b w:val="false"/>
                <w:i w:val="false"/>
                <w:color w:val="000000"/>
                <w:sz w:val="20"/>
              </w:rPr>
              <w:t>14) Испания (только в части территории Канарских островов);</w:t>
            </w:r>
            <w:r>
              <w:br/>
            </w:r>
            <w:r>
              <w:rPr>
                <w:rFonts w:ascii="Times New Roman"/>
                <w:b w:val="false"/>
                <w:i w:val="false"/>
                <w:color w:val="000000"/>
                <w:sz w:val="20"/>
              </w:rPr>
              <w:t>
</w:t>
            </w:r>
            <w:r>
              <w:rPr>
                <w:rFonts w:ascii="Times New Roman"/>
                <w:b w:val="false"/>
                <w:i w:val="false"/>
                <w:color w:val="000000"/>
                <w:sz w:val="20"/>
              </w:rPr>
              <w:t>15) Республика Кипр;</w:t>
            </w:r>
            <w:r>
              <w:br/>
            </w:r>
            <w:r>
              <w:rPr>
                <w:rFonts w:ascii="Times New Roman"/>
                <w:b w:val="false"/>
                <w:i w:val="false"/>
                <w:color w:val="000000"/>
                <w:sz w:val="20"/>
              </w:rPr>
              <w:t>
</w:t>
            </w:r>
            <w:r>
              <w:rPr>
                <w:rFonts w:ascii="Times New Roman"/>
                <w:b w:val="false"/>
                <w:i w:val="false"/>
                <w:color w:val="000000"/>
                <w:sz w:val="20"/>
              </w:rPr>
              <w:t>16) Китайская Народная Республика (только в части территорий специальных административных районов Аомынь (Макао) и Сянган (Гонконг));</w:t>
            </w:r>
            <w:r>
              <w:br/>
            </w:r>
            <w:r>
              <w:rPr>
                <w:rFonts w:ascii="Times New Roman"/>
                <w:b w:val="false"/>
                <w:i w:val="false"/>
                <w:color w:val="000000"/>
                <w:sz w:val="20"/>
              </w:rPr>
              <w:t>
</w:t>
            </w:r>
            <w:r>
              <w:rPr>
                <w:rFonts w:ascii="Times New Roman"/>
                <w:b w:val="false"/>
                <w:i w:val="false"/>
                <w:color w:val="000000"/>
                <w:sz w:val="20"/>
              </w:rPr>
              <w:t>17) Федеральная Исламская Республика Коморские Острова;</w:t>
            </w:r>
            <w:r>
              <w:br/>
            </w:r>
            <w:r>
              <w:rPr>
                <w:rFonts w:ascii="Times New Roman"/>
                <w:b w:val="false"/>
                <w:i w:val="false"/>
                <w:color w:val="000000"/>
                <w:sz w:val="20"/>
              </w:rPr>
              <w:t>
</w:t>
            </w:r>
            <w:r>
              <w:rPr>
                <w:rFonts w:ascii="Times New Roman"/>
                <w:b w:val="false"/>
                <w:i w:val="false"/>
                <w:color w:val="000000"/>
                <w:sz w:val="20"/>
              </w:rPr>
              <w:t>18) Республика Коста-Рика;</w:t>
            </w:r>
            <w:r>
              <w:br/>
            </w:r>
            <w:r>
              <w:rPr>
                <w:rFonts w:ascii="Times New Roman"/>
                <w:b w:val="false"/>
                <w:i w:val="false"/>
                <w:color w:val="000000"/>
                <w:sz w:val="20"/>
              </w:rPr>
              <w:t>
</w:t>
            </w:r>
            <w:r>
              <w:rPr>
                <w:rFonts w:ascii="Times New Roman"/>
                <w:b w:val="false"/>
                <w:i w:val="false"/>
                <w:color w:val="000000"/>
                <w:sz w:val="20"/>
              </w:rPr>
              <w:t>19) Малайзия (только в части территории анклава Лабуан);</w:t>
            </w:r>
            <w:r>
              <w:br/>
            </w:r>
            <w:r>
              <w:rPr>
                <w:rFonts w:ascii="Times New Roman"/>
                <w:b w:val="false"/>
                <w:i w:val="false"/>
                <w:color w:val="000000"/>
                <w:sz w:val="20"/>
              </w:rPr>
              <w:t>
</w:t>
            </w:r>
            <w:r>
              <w:rPr>
                <w:rFonts w:ascii="Times New Roman"/>
                <w:b w:val="false"/>
                <w:i w:val="false"/>
                <w:color w:val="000000"/>
                <w:sz w:val="20"/>
              </w:rPr>
              <w:t>20) Республика Либерия;</w:t>
            </w:r>
            <w:r>
              <w:br/>
            </w:r>
            <w:r>
              <w:rPr>
                <w:rFonts w:ascii="Times New Roman"/>
                <w:b w:val="false"/>
                <w:i w:val="false"/>
                <w:color w:val="000000"/>
                <w:sz w:val="20"/>
              </w:rPr>
              <w:t>
</w:t>
            </w:r>
            <w:r>
              <w:rPr>
                <w:rFonts w:ascii="Times New Roman"/>
                <w:b w:val="false"/>
                <w:i w:val="false"/>
                <w:color w:val="000000"/>
                <w:sz w:val="20"/>
              </w:rPr>
              <w:t>21) Княжество Лихтенштейн;</w:t>
            </w:r>
            <w:r>
              <w:br/>
            </w:r>
            <w:r>
              <w:rPr>
                <w:rFonts w:ascii="Times New Roman"/>
                <w:b w:val="false"/>
                <w:i w:val="false"/>
                <w:color w:val="000000"/>
                <w:sz w:val="20"/>
              </w:rPr>
              <w:t>
</w:t>
            </w:r>
            <w:r>
              <w:rPr>
                <w:rFonts w:ascii="Times New Roman"/>
                <w:b w:val="false"/>
                <w:i w:val="false"/>
                <w:color w:val="000000"/>
                <w:sz w:val="20"/>
              </w:rPr>
              <w:t>22) Республика Маврикий;</w:t>
            </w:r>
            <w:r>
              <w:br/>
            </w:r>
            <w:r>
              <w:rPr>
                <w:rFonts w:ascii="Times New Roman"/>
                <w:b w:val="false"/>
                <w:i w:val="false"/>
                <w:color w:val="000000"/>
                <w:sz w:val="20"/>
              </w:rPr>
              <w:t>
</w:t>
            </w:r>
            <w:r>
              <w:rPr>
                <w:rFonts w:ascii="Times New Roman"/>
                <w:b w:val="false"/>
                <w:i w:val="false"/>
                <w:color w:val="000000"/>
                <w:sz w:val="20"/>
              </w:rPr>
              <w:t>23) Португалия (только в части территории островов Мадейра);</w:t>
            </w:r>
            <w:r>
              <w:br/>
            </w:r>
            <w:r>
              <w:rPr>
                <w:rFonts w:ascii="Times New Roman"/>
                <w:b w:val="false"/>
                <w:i w:val="false"/>
                <w:color w:val="000000"/>
                <w:sz w:val="20"/>
              </w:rPr>
              <w:t>
</w:t>
            </w:r>
            <w:r>
              <w:rPr>
                <w:rFonts w:ascii="Times New Roman"/>
                <w:b w:val="false"/>
                <w:i w:val="false"/>
                <w:color w:val="000000"/>
                <w:sz w:val="20"/>
              </w:rPr>
              <w:t>24) Мальдивская Республика;</w:t>
            </w:r>
            <w:r>
              <w:br/>
            </w:r>
            <w:r>
              <w:rPr>
                <w:rFonts w:ascii="Times New Roman"/>
                <w:b w:val="false"/>
                <w:i w:val="false"/>
                <w:color w:val="000000"/>
                <w:sz w:val="20"/>
              </w:rPr>
              <w:t>
</w:t>
            </w:r>
            <w:r>
              <w:rPr>
                <w:rFonts w:ascii="Times New Roman"/>
                <w:b w:val="false"/>
                <w:i w:val="false"/>
                <w:color w:val="000000"/>
                <w:sz w:val="20"/>
              </w:rPr>
              <w:t>25) Республика Мальта;</w:t>
            </w:r>
            <w:r>
              <w:br/>
            </w:r>
            <w:r>
              <w:rPr>
                <w:rFonts w:ascii="Times New Roman"/>
                <w:b w:val="false"/>
                <w:i w:val="false"/>
                <w:color w:val="000000"/>
                <w:sz w:val="20"/>
              </w:rPr>
              <w:t>
</w:t>
            </w:r>
            <w:r>
              <w:rPr>
                <w:rFonts w:ascii="Times New Roman"/>
                <w:b w:val="false"/>
                <w:i w:val="false"/>
                <w:color w:val="000000"/>
                <w:sz w:val="20"/>
              </w:rPr>
              <w:t>26) Республика Маршалловы острова;</w:t>
            </w:r>
            <w:r>
              <w:br/>
            </w:r>
            <w:r>
              <w:rPr>
                <w:rFonts w:ascii="Times New Roman"/>
                <w:b w:val="false"/>
                <w:i w:val="false"/>
                <w:color w:val="000000"/>
                <w:sz w:val="20"/>
              </w:rPr>
              <w:t>
</w:t>
            </w:r>
            <w:r>
              <w:rPr>
                <w:rFonts w:ascii="Times New Roman"/>
                <w:b w:val="false"/>
                <w:i w:val="false"/>
                <w:color w:val="000000"/>
                <w:sz w:val="20"/>
              </w:rPr>
              <w:t>27) Княжество Монако;</w:t>
            </w:r>
            <w:r>
              <w:br/>
            </w:r>
            <w:r>
              <w:rPr>
                <w:rFonts w:ascii="Times New Roman"/>
                <w:b w:val="false"/>
                <w:i w:val="false"/>
                <w:color w:val="000000"/>
                <w:sz w:val="20"/>
              </w:rPr>
              <w:t>
</w:t>
            </w:r>
            <w:r>
              <w:rPr>
                <w:rFonts w:ascii="Times New Roman"/>
                <w:b w:val="false"/>
                <w:i w:val="false"/>
                <w:color w:val="000000"/>
                <w:sz w:val="20"/>
              </w:rPr>
              <w:t>28) Союз Мьянма;</w:t>
            </w:r>
            <w:r>
              <w:br/>
            </w:r>
            <w:r>
              <w:rPr>
                <w:rFonts w:ascii="Times New Roman"/>
                <w:b w:val="false"/>
                <w:i w:val="false"/>
                <w:color w:val="000000"/>
                <w:sz w:val="20"/>
              </w:rPr>
              <w:t>
</w:t>
            </w:r>
            <w:r>
              <w:rPr>
                <w:rFonts w:ascii="Times New Roman"/>
                <w:b w:val="false"/>
                <w:i w:val="false"/>
                <w:color w:val="000000"/>
                <w:sz w:val="20"/>
              </w:rPr>
              <w:t>29) Республика Науру;</w:t>
            </w:r>
            <w:r>
              <w:br/>
            </w:r>
            <w:r>
              <w:rPr>
                <w:rFonts w:ascii="Times New Roman"/>
                <w:b w:val="false"/>
                <w:i w:val="false"/>
                <w:color w:val="000000"/>
                <w:sz w:val="20"/>
              </w:rPr>
              <w:t>
</w:t>
            </w:r>
            <w:r>
              <w:rPr>
                <w:rFonts w:ascii="Times New Roman"/>
                <w:b w:val="false"/>
                <w:i w:val="false"/>
                <w:color w:val="000000"/>
                <w:sz w:val="20"/>
              </w:rPr>
              <w:t>30) Нидерланды (только в части территории острова Аруба и зависимых территорий Антильских островов);</w:t>
            </w:r>
            <w:r>
              <w:br/>
            </w:r>
            <w:r>
              <w:rPr>
                <w:rFonts w:ascii="Times New Roman"/>
                <w:b w:val="false"/>
                <w:i w:val="false"/>
                <w:color w:val="000000"/>
                <w:sz w:val="20"/>
              </w:rPr>
              <w:t>
</w:t>
            </w:r>
            <w:r>
              <w:rPr>
                <w:rFonts w:ascii="Times New Roman"/>
                <w:b w:val="false"/>
                <w:i w:val="false"/>
                <w:color w:val="000000"/>
                <w:sz w:val="20"/>
              </w:rPr>
              <w:t>31) Федеративная Республика Нигерия;</w:t>
            </w:r>
            <w:r>
              <w:br/>
            </w:r>
            <w:r>
              <w:rPr>
                <w:rFonts w:ascii="Times New Roman"/>
                <w:b w:val="false"/>
                <w:i w:val="false"/>
                <w:color w:val="000000"/>
                <w:sz w:val="20"/>
              </w:rPr>
              <w:t>
</w:t>
            </w:r>
            <w:r>
              <w:rPr>
                <w:rFonts w:ascii="Times New Roman"/>
                <w:b w:val="false"/>
                <w:i w:val="false"/>
                <w:color w:val="000000"/>
                <w:sz w:val="20"/>
              </w:rPr>
              <w:t>32) Новая Зеландия (только в части территории островов Кука и Ниуэ);</w:t>
            </w:r>
            <w:r>
              <w:br/>
            </w:r>
            <w:r>
              <w:rPr>
                <w:rFonts w:ascii="Times New Roman"/>
                <w:b w:val="false"/>
                <w:i w:val="false"/>
                <w:color w:val="000000"/>
                <w:sz w:val="20"/>
              </w:rPr>
              <w:t>
</w:t>
            </w:r>
            <w:r>
              <w:rPr>
                <w:rFonts w:ascii="Times New Roman"/>
                <w:b w:val="false"/>
                <w:i w:val="false"/>
                <w:color w:val="000000"/>
                <w:sz w:val="20"/>
              </w:rPr>
              <w:t>33) Объединенные Арабские Эмираты (только в части территории города Дубай);</w:t>
            </w:r>
            <w:r>
              <w:br/>
            </w:r>
            <w:r>
              <w:rPr>
                <w:rFonts w:ascii="Times New Roman"/>
                <w:b w:val="false"/>
                <w:i w:val="false"/>
                <w:color w:val="000000"/>
                <w:sz w:val="20"/>
              </w:rPr>
              <w:t>
</w:t>
            </w:r>
            <w:r>
              <w:rPr>
                <w:rFonts w:ascii="Times New Roman"/>
                <w:b w:val="false"/>
                <w:i w:val="false"/>
                <w:color w:val="000000"/>
                <w:sz w:val="20"/>
              </w:rPr>
              <w:t>34) Республика Палау;</w:t>
            </w:r>
            <w:r>
              <w:br/>
            </w:r>
            <w:r>
              <w:rPr>
                <w:rFonts w:ascii="Times New Roman"/>
                <w:b w:val="false"/>
                <w:i w:val="false"/>
                <w:color w:val="000000"/>
                <w:sz w:val="20"/>
              </w:rPr>
              <w:t>
</w:t>
            </w:r>
            <w:r>
              <w:rPr>
                <w:rFonts w:ascii="Times New Roman"/>
                <w:b w:val="false"/>
                <w:i w:val="false"/>
                <w:color w:val="000000"/>
                <w:sz w:val="20"/>
              </w:rPr>
              <w:t>35) Республика Панама;</w:t>
            </w:r>
            <w:r>
              <w:br/>
            </w:r>
            <w:r>
              <w:rPr>
                <w:rFonts w:ascii="Times New Roman"/>
                <w:b w:val="false"/>
                <w:i w:val="false"/>
                <w:color w:val="000000"/>
                <w:sz w:val="20"/>
              </w:rPr>
              <w:t>
</w:t>
            </w:r>
            <w:r>
              <w:rPr>
                <w:rFonts w:ascii="Times New Roman"/>
                <w:b w:val="false"/>
                <w:i w:val="false"/>
                <w:color w:val="000000"/>
                <w:sz w:val="20"/>
              </w:rPr>
              <w:t>36) Независимое Государство Самоа;</w:t>
            </w:r>
            <w:r>
              <w:br/>
            </w:r>
            <w:r>
              <w:rPr>
                <w:rFonts w:ascii="Times New Roman"/>
                <w:b w:val="false"/>
                <w:i w:val="false"/>
                <w:color w:val="000000"/>
                <w:sz w:val="20"/>
              </w:rPr>
              <w:t>
</w:t>
            </w:r>
            <w:r>
              <w:rPr>
                <w:rFonts w:ascii="Times New Roman"/>
                <w:b w:val="false"/>
                <w:i w:val="false"/>
                <w:color w:val="000000"/>
                <w:sz w:val="20"/>
              </w:rPr>
              <w:t>37) Республика Сейшельские острова;</w:t>
            </w:r>
            <w:r>
              <w:br/>
            </w:r>
            <w:r>
              <w:rPr>
                <w:rFonts w:ascii="Times New Roman"/>
                <w:b w:val="false"/>
                <w:i w:val="false"/>
                <w:color w:val="000000"/>
                <w:sz w:val="20"/>
              </w:rPr>
              <w:t>
</w:t>
            </w:r>
            <w:r>
              <w:rPr>
                <w:rFonts w:ascii="Times New Roman"/>
                <w:b w:val="false"/>
                <w:i w:val="false"/>
                <w:color w:val="000000"/>
                <w:sz w:val="20"/>
              </w:rPr>
              <w:t>38) Государство Сент-Винсент и Гренадины;</w:t>
            </w:r>
            <w:r>
              <w:br/>
            </w:r>
            <w:r>
              <w:rPr>
                <w:rFonts w:ascii="Times New Roman"/>
                <w:b w:val="false"/>
                <w:i w:val="false"/>
                <w:color w:val="000000"/>
                <w:sz w:val="20"/>
              </w:rPr>
              <w:t>
</w:t>
            </w:r>
            <w:r>
              <w:rPr>
                <w:rFonts w:ascii="Times New Roman"/>
                <w:b w:val="false"/>
                <w:i w:val="false"/>
                <w:color w:val="000000"/>
                <w:sz w:val="20"/>
              </w:rPr>
              <w:t>39) Федерация Сент-Китс и Невис;</w:t>
            </w:r>
            <w:r>
              <w:br/>
            </w:r>
            <w:r>
              <w:rPr>
                <w:rFonts w:ascii="Times New Roman"/>
                <w:b w:val="false"/>
                <w:i w:val="false"/>
                <w:color w:val="000000"/>
                <w:sz w:val="20"/>
              </w:rPr>
              <w:t>
</w:t>
            </w:r>
            <w:r>
              <w:rPr>
                <w:rFonts w:ascii="Times New Roman"/>
                <w:b w:val="false"/>
                <w:i w:val="false"/>
                <w:color w:val="000000"/>
                <w:sz w:val="20"/>
              </w:rPr>
              <w:t>40) Государство Сент-Люсия;</w:t>
            </w:r>
            <w:r>
              <w:br/>
            </w:r>
            <w:r>
              <w:rPr>
                <w:rFonts w:ascii="Times New Roman"/>
                <w:b w:val="false"/>
                <w:i w:val="false"/>
                <w:color w:val="000000"/>
                <w:sz w:val="20"/>
              </w:rPr>
              <w:t>
</w:t>
            </w:r>
            <w:r>
              <w:rPr>
                <w:rFonts w:ascii="Times New Roman"/>
                <w:b w:val="false"/>
                <w:i w:val="false"/>
                <w:color w:val="000000"/>
                <w:sz w:val="20"/>
              </w:rPr>
              <w:t>41) Соединенное Королевство Великобритании и Северной Ирландии (только в части следующих территорий):</w:t>
            </w:r>
            <w:r>
              <w:br/>
            </w:r>
            <w:r>
              <w:rPr>
                <w:rFonts w:ascii="Times New Roman"/>
                <w:b w:val="false"/>
                <w:i w:val="false"/>
                <w:color w:val="000000"/>
                <w:sz w:val="20"/>
              </w:rPr>
              <w:t>
</w:t>
            </w:r>
            <w:r>
              <w:rPr>
                <w:rFonts w:ascii="Times New Roman"/>
                <w:b w:val="false"/>
                <w:i w:val="false"/>
                <w:color w:val="000000"/>
                <w:sz w:val="20"/>
              </w:rPr>
              <w:t>Острова Ангилья;</w:t>
            </w:r>
            <w:r>
              <w:br/>
            </w:r>
            <w:r>
              <w:rPr>
                <w:rFonts w:ascii="Times New Roman"/>
                <w:b w:val="false"/>
                <w:i w:val="false"/>
                <w:color w:val="000000"/>
                <w:sz w:val="20"/>
              </w:rPr>
              <w:t>
</w:t>
            </w:r>
            <w:r>
              <w:rPr>
                <w:rFonts w:ascii="Times New Roman"/>
                <w:b w:val="false"/>
                <w:i w:val="false"/>
                <w:color w:val="000000"/>
                <w:sz w:val="20"/>
              </w:rPr>
              <w:t>Бермудские острова;</w:t>
            </w:r>
            <w:r>
              <w:br/>
            </w:r>
            <w:r>
              <w:rPr>
                <w:rFonts w:ascii="Times New Roman"/>
                <w:b w:val="false"/>
                <w:i w:val="false"/>
                <w:color w:val="000000"/>
                <w:sz w:val="20"/>
              </w:rPr>
              <w:t>
</w:t>
            </w:r>
            <w:r>
              <w:rPr>
                <w:rFonts w:ascii="Times New Roman"/>
                <w:b w:val="false"/>
                <w:i w:val="false"/>
                <w:color w:val="000000"/>
                <w:sz w:val="20"/>
              </w:rPr>
              <w:t>Британские Виргинские острова;</w:t>
            </w:r>
            <w:r>
              <w:br/>
            </w:r>
            <w:r>
              <w:rPr>
                <w:rFonts w:ascii="Times New Roman"/>
                <w:b w:val="false"/>
                <w:i w:val="false"/>
                <w:color w:val="000000"/>
                <w:sz w:val="20"/>
              </w:rPr>
              <w:t>
</w:t>
            </w:r>
            <w:r>
              <w:rPr>
                <w:rFonts w:ascii="Times New Roman"/>
                <w:b w:val="false"/>
                <w:i w:val="false"/>
                <w:color w:val="000000"/>
                <w:sz w:val="20"/>
              </w:rPr>
              <w:t>Гибралтар;</w:t>
            </w:r>
            <w:r>
              <w:br/>
            </w:r>
            <w:r>
              <w:rPr>
                <w:rFonts w:ascii="Times New Roman"/>
                <w:b w:val="false"/>
                <w:i w:val="false"/>
                <w:color w:val="000000"/>
                <w:sz w:val="20"/>
              </w:rPr>
              <w:t>
</w:t>
            </w:r>
            <w:r>
              <w:rPr>
                <w:rFonts w:ascii="Times New Roman"/>
                <w:b w:val="false"/>
                <w:i w:val="false"/>
                <w:color w:val="000000"/>
                <w:sz w:val="20"/>
              </w:rPr>
              <w:t>Каймановы острова;</w:t>
            </w:r>
            <w:r>
              <w:br/>
            </w:r>
            <w:r>
              <w:rPr>
                <w:rFonts w:ascii="Times New Roman"/>
                <w:b w:val="false"/>
                <w:i w:val="false"/>
                <w:color w:val="000000"/>
                <w:sz w:val="20"/>
              </w:rPr>
              <w:t>
</w:t>
            </w:r>
            <w:r>
              <w:rPr>
                <w:rFonts w:ascii="Times New Roman"/>
                <w:b w:val="false"/>
                <w:i w:val="false"/>
                <w:color w:val="000000"/>
                <w:sz w:val="20"/>
              </w:rPr>
              <w:t>Остров Монтсеррат;</w:t>
            </w:r>
            <w:r>
              <w:br/>
            </w:r>
            <w:r>
              <w:rPr>
                <w:rFonts w:ascii="Times New Roman"/>
                <w:b w:val="false"/>
                <w:i w:val="false"/>
                <w:color w:val="000000"/>
                <w:sz w:val="20"/>
              </w:rPr>
              <w:t>
</w:t>
            </w:r>
            <w:r>
              <w:rPr>
                <w:rFonts w:ascii="Times New Roman"/>
                <w:b w:val="false"/>
                <w:i w:val="false"/>
                <w:color w:val="000000"/>
                <w:sz w:val="20"/>
              </w:rPr>
              <w:t>Острова Теркс и Кайкос;</w:t>
            </w:r>
            <w:r>
              <w:br/>
            </w:r>
            <w:r>
              <w:rPr>
                <w:rFonts w:ascii="Times New Roman"/>
                <w:b w:val="false"/>
                <w:i w:val="false"/>
                <w:color w:val="000000"/>
                <w:sz w:val="20"/>
              </w:rPr>
              <w:t>
</w:t>
            </w:r>
            <w:r>
              <w:rPr>
                <w:rFonts w:ascii="Times New Roman"/>
                <w:b w:val="false"/>
                <w:i w:val="false"/>
                <w:color w:val="000000"/>
                <w:sz w:val="20"/>
              </w:rPr>
              <w:t>Остров Мэн;</w:t>
            </w:r>
            <w:r>
              <w:br/>
            </w:r>
            <w:r>
              <w:rPr>
                <w:rFonts w:ascii="Times New Roman"/>
                <w:b w:val="false"/>
                <w:i w:val="false"/>
                <w:color w:val="000000"/>
                <w:sz w:val="20"/>
              </w:rPr>
              <w:t>
</w:t>
            </w:r>
            <w:r>
              <w:rPr>
                <w:rFonts w:ascii="Times New Roman"/>
                <w:b w:val="false"/>
                <w:i w:val="false"/>
                <w:color w:val="000000"/>
                <w:sz w:val="20"/>
              </w:rPr>
              <w:t>Нормандские острова (острова Гернси, Джерси, Сарк, Олдерни);</w:t>
            </w:r>
            <w:r>
              <w:br/>
            </w:r>
            <w:r>
              <w:rPr>
                <w:rFonts w:ascii="Times New Roman"/>
                <w:b w:val="false"/>
                <w:i w:val="false"/>
                <w:color w:val="000000"/>
                <w:sz w:val="20"/>
              </w:rPr>
              <w:t>
</w:t>
            </w:r>
            <w:r>
              <w:rPr>
                <w:rFonts w:ascii="Times New Roman"/>
                <w:b w:val="false"/>
                <w:i w:val="false"/>
                <w:color w:val="000000"/>
                <w:sz w:val="20"/>
              </w:rPr>
              <w:t>42) Соединенные Штаты Америки (только в части территорий Американских Виргинских островов, острова Гуам и содружества Пуэрто-Рико);</w:t>
            </w:r>
            <w:r>
              <w:br/>
            </w:r>
            <w:r>
              <w:rPr>
                <w:rFonts w:ascii="Times New Roman"/>
                <w:b w:val="false"/>
                <w:i w:val="false"/>
                <w:color w:val="000000"/>
                <w:sz w:val="20"/>
              </w:rPr>
              <w:t>
</w:t>
            </w:r>
            <w:r>
              <w:rPr>
                <w:rFonts w:ascii="Times New Roman"/>
                <w:b w:val="false"/>
                <w:i w:val="false"/>
                <w:color w:val="000000"/>
                <w:sz w:val="20"/>
              </w:rPr>
              <w:t>43) Королевство Тонга;</w:t>
            </w:r>
            <w:r>
              <w:br/>
            </w:r>
            <w:r>
              <w:rPr>
                <w:rFonts w:ascii="Times New Roman"/>
                <w:b w:val="false"/>
                <w:i w:val="false"/>
                <w:color w:val="000000"/>
                <w:sz w:val="20"/>
              </w:rPr>
              <w:t>
</w:t>
            </w:r>
            <w:r>
              <w:rPr>
                <w:rFonts w:ascii="Times New Roman"/>
                <w:b w:val="false"/>
                <w:i w:val="false"/>
                <w:color w:val="000000"/>
                <w:sz w:val="20"/>
              </w:rPr>
              <w:t>44) Республика Филиппины;</w:t>
            </w:r>
            <w:r>
              <w:br/>
            </w:r>
            <w:r>
              <w:rPr>
                <w:rFonts w:ascii="Times New Roman"/>
                <w:b w:val="false"/>
                <w:i w:val="false"/>
                <w:color w:val="000000"/>
                <w:sz w:val="20"/>
              </w:rPr>
              <w:t>
</w:t>
            </w:r>
            <w:r>
              <w:rPr>
                <w:rFonts w:ascii="Times New Roman"/>
                <w:b w:val="false"/>
                <w:i w:val="false"/>
                <w:color w:val="000000"/>
                <w:sz w:val="20"/>
              </w:rPr>
              <w:t>45) Демократическая Республика Шри-Ланка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выпущенные центральными правительствами стран, имеющих суверенный рейтинг ниже «В-»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выпущенные местными органами власти стран, суверенный рейтинг которых ниже «ВВ-»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выпущенные международными финансовыми организациями, имеющими долговой рейтинг ниже «В-» агентства Standard &amp; Poor's или рейтинг аналогичного уровня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выпущенные организациями-нерезидентами, имеющими долговой рейтинг ниже «ВВ-» агентства Standard &amp; Poor's или рейтинг аналогичного уровня одного из других рейтинговых агентств, и организациями-нерезидентами, не имеющими соответствующей рейтинговой оценки</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выпущенные организациями-нерезидентами Республики Казахстан, зарегистрированными на территории нижеуказанных иностранных государств:</w:t>
            </w:r>
            <w:r>
              <w:br/>
            </w:r>
            <w:r>
              <w:rPr>
                <w:rFonts w:ascii="Times New Roman"/>
                <w:b w:val="false"/>
                <w:i w:val="false"/>
                <w:color w:val="000000"/>
                <w:sz w:val="20"/>
              </w:rPr>
              <w:t>
</w:t>
            </w:r>
            <w:r>
              <w:rPr>
                <w:rFonts w:ascii="Times New Roman"/>
                <w:b w:val="false"/>
                <w:i w:val="false"/>
                <w:color w:val="000000"/>
                <w:sz w:val="20"/>
              </w:rPr>
              <w:t>1) Княжество Андорра;</w:t>
            </w:r>
            <w:r>
              <w:br/>
            </w:r>
            <w:r>
              <w:rPr>
                <w:rFonts w:ascii="Times New Roman"/>
                <w:b w:val="false"/>
                <w:i w:val="false"/>
                <w:color w:val="000000"/>
                <w:sz w:val="20"/>
              </w:rPr>
              <w:t>
</w:t>
            </w:r>
            <w:r>
              <w:rPr>
                <w:rFonts w:ascii="Times New Roman"/>
                <w:b w:val="false"/>
                <w:i w:val="false"/>
                <w:color w:val="000000"/>
                <w:sz w:val="20"/>
              </w:rPr>
              <w:t>2) Государство Антигуа и Барбуда;</w:t>
            </w:r>
            <w:r>
              <w:br/>
            </w:r>
            <w:r>
              <w:rPr>
                <w:rFonts w:ascii="Times New Roman"/>
                <w:b w:val="false"/>
                <w:i w:val="false"/>
                <w:color w:val="000000"/>
                <w:sz w:val="20"/>
              </w:rPr>
              <w:t>
</w:t>
            </w:r>
            <w:r>
              <w:rPr>
                <w:rFonts w:ascii="Times New Roman"/>
                <w:b w:val="false"/>
                <w:i w:val="false"/>
                <w:color w:val="000000"/>
                <w:sz w:val="20"/>
              </w:rPr>
              <w:t>3) Содружество Багамских островов;</w:t>
            </w:r>
            <w:r>
              <w:br/>
            </w:r>
            <w:r>
              <w:rPr>
                <w:rFonts w:ascii="Times New Roman"/>
                <w:b w:val="false"/>
                <w:i w:val="false"/>
                <w:color w:val="000000"/>
                <w:sz w:val="20"/>
              </w:rPr>
              <w:t>
</w:t>
            </w:r>
            <w:r>
              <w:rPr>
                <w:rFonts w:ascii="Times New Roman"/>
                <w:b w:val="false"/>
                <w:i w:val="false"/>
                <w:color w:val="000000"/>
                <w:sz w:val="20"/>
              </w:rPr>
              <w:t>4) Государство Барбадос;</w:t>
            </w:r>
            <w:r>
              <w:br/>
            </w:r>
            <w:r>
              <w:rPr>
                <w:rFonts w:ascii="Times New Roman"/>
                <w:b w:val="false"/>
                <w:i w:val="false"/>
                <w:color w:val="000000"/>
                <w:sz w:val="20"/>
              </w:rPr>
              <w:t>
</w:t>
            </w:r>
            <w:r>
              <w:rPr>
                <w:rFonts w:ascii="Times New Roman"/>
                <w:b w:val="false"/>
                <w:i w:val="false"/>
                <w:color w:val="000000"/>
                <w:sz w:val="20"/>
              </w:rPr>
              <w:t>5) Государство Бахрейн;</w:t>
            </w:r>
            <w:r>
              <w:br/>
            </w:r>
            <w:r>
              <w:rPr>
                <w:rFonts w:ascii="Times New Roman"/>
                <w:b w:val="false"/>
                <w:i w:val="false"/>
                <w:color w:val="000000"/>
                <w:sz w:val="20"/>
              </w:rPr>
              <w:t>
</w:t>
            </w:r>
            <w:r>
              <w:rPr>
                <w:rFonts w:ascii="Times New Roman"/>
                <w:b w:val="false"/>
                <w:i w:val="false"/>
                <w:color w:val="000000"/>
                <w:sz w:val="20"/>
              </w:rPr>
              <w:t>6) Государство Белиз;</w:t>
            </w:r>
            <w:r>
              <w:br/>
            </w:r>
            <w:r>
              <w:rPr>
                <w:rFonts w:ascii="Times New Roman"/>
                <w:b w:val="false"/>
                <w:i w:val="false"/>
                <w:color w:val="000000"/>
                <w:sz w:val="20"/>
              </w:rPr>
              <w:t>
</w:t>
            </w:r>
            <w:r>
              <w:rPr>
                <w:rFonts w:ascii="Times New Roman"/>
                <w:b w:val="false"/>
                <w:i w:val="false"/>
                <w:color w:val="000000"/>
                <w:sz w:val="20"/>
              </w:rPr>
              <w:t>7) Государство Бруней Даруссалам;</w:t>
            </w:r>
            <w:r>
              <w:br/>
            </w:r>
            <w:r>
              <w:rPr>
                <w:rFonts w:ascii="Times New Roman"/>
                <w:b w:val="false"/>
                <w:i w:val="false"/>
                <w:color w:val="000000"/>
                <w:sz w:val="20"/>
              </w:rPr>
              <w:t>
</w:t>
            </w:r>
            <w:r>
              <w:rPr>
                <w:rFonts w:ascii="Times New Roman"/>
                <w:b w:val="false"/>
                <w:i w:val="false"/>
                <w:color w:val="000000"/>
                <w:sz w:val="20"/>
              </w:rPr>
              <w:t>8) Республика Вануату;</w:t>
            </w:r>
            <w:r>
              <w:br/>
            </w:r>
            <w:r>
              <w:rPr>
                <w:rFonts w:ascii="Times New Roman"/>
                <w:b w:val="false"/>
                <w:i w:val="false"/>
                <w:color w:val="000000"/>
                <w:sz w:val="20"/>
              </w:rPr>
              <w:t>
</w:t>
            </w:r>
            <w:r>
              <w:rPr>
                <w:rFonts w:ascii="Times New Roman"/>
                <w:b w:val="false"/>
                <w:i w:val="false"/>
                <w:color w:val="000000"/>
                <w:sz w:val="20"/>
              </w:rPr>
              <w:t>9) Республика Гватемала;</w:t>
            </w:r>
            <w:r>
              <w:br/>
            </w:r>
            <w:r>
              <w:rPr>
                <w:rFonts w:ascii="Times New Roman"/>
                <w:b w:val="false"/>
                <w:i w:val="false"/>
                <w:color w:val="000000"/>
                <w:sz w:val="20"/>
              </w:rPr>
              <w:t>
</w:t>
            </w:r>
            <w:r>
              <w:rPr>
                <w:rFonts w:ascii="Times New Roman"/>
                <w:b w:val="false"/>
                <w:i w:val="false"/>
                <w:color w:val="000000"/>
                <w:sz w:val="20"/>
              </w:rPr>
              <w:t>10) Государство Гренада;</w:t>
            </w:r>
            <w:r>
              <w:br/>
            </w:r>
            <w:r>
              <w:rPr>
                <w:rFonts w:ascii="Times New Roman"/>
                <w:b w:val="false"/>
                <w:i w:val="false"/>
                <w:color w:val="000000"/>
                <w:sz w:val="20"/>
              </w:rPr>
              <w:t>
</w:t>
            </w:r>
            <w:r>
              <w:rPr>
                <w:rFonts w:ascii="Times New Roman"/>
                <w:b w:val="false"/>
                <w:i w:val="false"/>
                <w:color w:val="000000"/>
                <w:sz w:val="20"/>
              </w:rPr>
              <w:t>11) Республика Джибути;</w:t>
            </w:r>
            <w:r>
              <w:br/>
            </w:r>
            <w:r>
              <w:rPr>
                <w:rFonts w:ascii="Times New Roman"/>
                <w:b w:val="false"/>
                <w:i w:val="false"/>
                <w:color w:val="000000"/>
                <w:sz w:val="20"/>
              </w:rPr>
              <w:t>
</w:t>
            </w:r>
            <w:r>
              <w:rPr>
                <w:rFonts w:ascii="Times New Roman"/>
                <w:b w:val="false"/>
                <w:i w:val="false"/>
                <w:color w:val="000000"/>
                <w:sz w:val="20"/>
              </w:rPr>
              <w:t>12) Доминиканская Республика;</w:t>
            </w:r>
            <w:r>
              <w:br/>
            </w:r>
            <w:r>
              <w:rPr>
                <w:rFonts w:ascii="Times New Roman"/>
                <w:b w:val="false"/>
                <w:i w:val="false"/>
                <w:color w:val="000000"/>
                <w:sz w:val="20"/>
              </w:rPr>
              <w:t>
</w:t>
            </w:r>
            <w:r>
              <w:rPr>
                <w:rFonts w:ascii="Times New Roman"/>
                <w:b w:val="false"/>
                <w:i w:val="false"/>
                <w:color w:val="000000"/>
                <w:sz w:val="20"/>
              </w:rPr>
              <w:t>13) Республика Индонезия;</w:t>
            </w:r>
            <w:r>
              <w:br/>
            </w:r>
            <w:r>
              <w:rPr>
                <w:rFonts w:ascii="Times New Roman"/>
                <w:b w:val="false"/>
                <w:i w:val="false"/>
                <w:color w:val="000000"/>
                <w:sz w:val="20"/>
              </w:rPr>
              <w:t>
</w:t>
            </w:r>
            <w:r>
              <w:rPr>
                <w:rFonts w:ascii="Times New Roman"/>
                <w:b w:val="false"/>
                <w:i w:val="false"/>
                <w:color w:val="000000"/>
                <w:sz w:val="20"/>
              </w:rPr>
              <w:t>14) Испания (только в части территории Канарских островов);</w:t>
            </w:r>
            <w:r>
              <w:br/>
            </w:r>
            <w:r>
              <w:rPr>
                <w:rFonts w:ascii="Times New Roman"/>
                <w:b w:val="false"/>
                <w:i w:val="false"/>
                <w:color w:val="000000"/>
                <w:sz w:val="20"/>
              </w:rPr>
              <w:t>
</w:t>
            </w:r>
            <w:r>
              <w:rPr>
                <w:rFonts w:ascii="Times New Roman"/>
                <w:b w:val="false"/>
                <w:i w:val="false"/>
                <w:color w:val="000000"/>
                <w:sz w:val="20"/>
              </w:rPr>
              <w:t>15) Республика Кипр;</w:t>
            </w:r>
            <w:r>
              <w:br/>
            </w:r>
            <w:r>
              <w:rPr>
                <w:rFonts w:ascii="Times New Roman"/>
                <w:b w:val="false"/>
                <w:i w:val="false"/>
                <w:color w:val="000000"/>
                <w:sz w:val="20"/>
              </w:rPr>
              <w:t>
</w:t>
            </w:r>
            <w:r>
              <w:rPr>
                <w:rFonts w:ascii="Times New Roman"/>
                <w:b w:val="false"/>
                <w:i w:val="false"/>
                <w:color w:val="000000"/>
                <w:sz w:val="20"/>
              </w:rPr>
              <w:t>16) Китайская Народная Республика (только в части территорий специальных административных районов Аомынь (Макао) и Сянган (Гонконг));</w:t>
            </w:r>
            <w:r>
              <w:br/>
            </w:r>
            <w:r>
              <w:rPr>
                <w:rFonts w:ascii="Times New Roman"/>
                <w:b w:val="false"/>
                <w:i w:val="false"/>
                <w:color w:val="000000"/>
                <w:sz w:val="20"/>
              </w:rPr>
              <w:t>
</w:t>
            </w:r>
            <w:r>
              <w:rPr>
                <w:rFonts w:ascii="Times New Roman"/>
                <w:b w:val="false"/>
                <w:i w:val="false"/>
                <w:color w:val="000000"/>
                <w:sz w:val="20"/>
              </w:rPr>
              <w:t>17) Федеральная Исламская Республика Коморские Острова;</w:t>
            </w:r>
            <w:r>
              <w:br/>
            </w:r>
            <w:r>
              <w:rPr>
                <w:rFonts w:ascii="Times New Roman"/>
                <w:b w:val="false"/>
                <w:i w:val="false"/>
                <w:color w:val="000000"/>
                <w:sz w:val="20"/>
              </w:rPr>
              <w:t>
</w:t>
            </w:r>
            <w:r>
              <w:rPr>
                <w:rFonts w:ascii="Times New Roman"/>
                <w:b w:val="false"/>
                <w:i w:val="false"/>
                <w:color w:val="000000"/>
                <w:sz w:val="20"/>
              </w:rPr>
              <w:t>18) Республика Коста-Рика;</w:t>
            </w:r>
            <w:r>
              <w:br/>
            </w:r>
            <w:r>
              <w:rPr>
                <w:rFonts w:ascii="Times New Roman"/>
                <w:b w:val="false"/>
                <w:i w:val="false"/>
                <w:color w:val="000000"/>
                <w:sz w:val="20"/>
              </w:rPr>
              <w:t>
</w:t>
            </w:r>
            <w:r>
              <w:rPr>
                <w:rFonts w:ascii="Times New Roman"/>
                <w:b w:val="false"/>
                <w:i w:val="false"/>
                <w:color w:val="000000"/>
                <w:sz w:val="20"/>
              </w:rPr>
              <w:t>19) Малайзия (только в части территории анклава Лабуан);</w:t>
            </w:r>
            <w:r>
              <w:br/>
            </w:r>
            <w:r>
              <w:rPr>
                <w:rFonts w:ascii="Times New Roman"/>
                <w:b w:val="false"/>
                <w:i w:val="false"/>
                <w:color w:val="000000"/>
                <w:sz w:val="20"/>
              </w:rPr>
              <w:t>
</w:t>
            </w:r>
            <w:r>
              <w:rPr>
                <w:rFonts w:ascii="Times New Roman"/>
                <w:b w:val="false"/>
                <w:i w:val="false"/>
                <w:color w:val="000000"/>
                <w:sz w:val="20"/>
              </w:rPr>
              <w:t>20) Республика Либерия;</w:t>
            </w:r>
            <w:r>
              <w:br/>
            </w:r>
            <w:r>
              <w:rPr>
                <w:rFonts w:ascii="Times New Roman"/>
                <w:b w:val="false"/>
                <w:i w:val="false"/>
                <w:color w:val="000000"/>
                <w:sz w:val="20"/>
              </w:rPr>
              <w:t>
</w:t>
            </w:r>
            <w:r>
              <w:rPr>
                <w:rFonts w:ascii="Times New Roman"/>
                <w:b w:val="false"/>
                <w:i w:val="false"/>
                <w:color w:val="000000"/>
                <w:sz w:val="20"/>
              </w:rPr>
              <w:t>21) Княжество Лихтенштейн;</w:t>
            </w:r>
            <w:r>
              <w:br/>
            </w:r>
            <w:r>
              <w:rPr>
                <w:rFonts w:ascii="Times New Roman"/>
                <w:b w:val="false"/>
                <w:i w:val="false"/>
                <w:color w:val="000000"/>
                <w:sz w:val="20"/>
              </w:rPr>
              <w:t>
</w:t>
            </w:r>
            <w:r>
              <w:rPr>
                <w:rFonts w:ascii="Times New Roman"/>
                <w:b w:val="false"/>
                <w:i w:val="false"/>
                <w:color w:val="000000"/>
                <w:sz w:val="20"/>
              </w:rPr>
              <w:t>22) Республика Маврикий;</w:t>
            </w:r>
            <w:r>
              <w:br/>
            </w:r>
            <w:r>
              <w:rPr>
                <w:rFonts w:ascii="Times New Roman"/>
                <w:b w:val="false"/>
                <w:i w:val="false"/>
                <w:color w:val="000000"/>
                <w:sz w:val="20"/>
              </w:rPr>
              <w:t>
</w:t>
            </w:r>
            <w:r>
              <w:rPr>
                <w:rFonts w:ascii="Times New Roman"/>
                <w:b w:val="false"/>
                <w:i w:val="false"/>
                <w:color w:val="000000"/>
                <w:sz w:val="20"/>
              </w:rPr>
              <w:t>23) Португалия (только в части территории островов Мадейра);</w:t>
            </w:r>
            <w:r>
              <w:br/>
            </w:r>
            <w:r>
              <w:rPr>
                <w:rFonts w:ascii="Times New Roman"/>
                <w:b w:val="false"/>
                <w:i w:val="false"/>
                <w:color w:val="000000"/>
                <w:sz w:val="20"/>
              </w:rPr>
              <w:t>
</w:t>
            </w:r>
            <w:r>
              <w:rPr>
                <w:rFonts w:ascii="Times New Roman"/>
                <w:b w:val="false"/>
                <w:i w:val="false"/>
                <w:color w:val="000000"/>
                <w:sz w:val="20"/>
              </w:rPr>
              <w:t>24) Мальдивская Республика;</w:t>
            </w:r>
            <w:r>
              <w:br/>
            </w:r>
            <w:r>
              <w:rPr>
                <w:rFonts w:ascii="Times New Roman"/>
                <w:b w:val="false"/>
                <w:i w:val="false"/>
                <w:color w:val="000000"/>
                <w:sz w:val="20"/>
              </w:rPr>
              <w:t>
</w:t>
            </w:r>
            <w:r>
              <w:rPr>
                <w:rFonts w:ascii="Times New Roman"/>
                <w:b w:val="false"/>
                <w:i w:val="false"/>
                <w:color w:val="000000"/>
                <w:sz w:val="20"/>
              </w:rPr>
              <w:t>25) Республика Мальта;</w:t>
            </w:r>
            <w:r>
              <w:br/>
            </w:r>
            <w:r>
              <w:rPr>
                <w:rFonts w:ascii="Times New Roman"/>
                <w:b w:val="false"/>
                <w:i w:val="false"/>
                <w:color w:val="000000"/>
                <w:sz w:val="20"/>
              </w:rPr>
              <w:t>
</w:t>
            </w:r>
            <w:r>
              <w:rPr>
                <w:rFonts w:ascii="Times New Roman"/>
                <w:b w:val="false"/>
                <w:i w:val="false"/>
                <w:color w:val="000000"/>
                <w:sz w:val="20"/>
              </w:rPr>
              <w:t>26) Республика Маршалловы острова;</w:t>
            </w:r>
            <w:r>
              <w:br/>
            </w:r>
            <w:r>
              <w:rPr>
                <w:rFonts w:ascii="Times New Roman"/>
                <w:b w:val="false"/>
                <w:i w:val="false"/>
                <w:color w:val="000000"/>
                <w:sz w:val="20"/>
              </w:rPr>
              <w:t>
</w:t>
            </w:r>
            <w:r>
              <w:rPr>
                <w:rFonts w:ascii="Times New Roman"/>
                <w:b w:val="false"/>
                <w:i w:val="false"/>
                <w:color w:val="000000"/>
                <w:sz w:val="20"/>
              </w:rPr>
              <w:t>27) Княжество Монако;</w:t>
            </w:r>
            <w:r>
              <w:br/>
            </w:r>
            <w:r>
              <w:rPr>
                <w:rFonts w:ascii="Times New Roman"/>
                <w:b w:val="false"/>
                <w:i w:val="false"/>
                <w:color w:val="000000"/>
                <w:sz w:val="20"/>
              </w:rPr>
              <w:t>
</w:t>
            </w:r>
            <w:r>
              <w:rPr>
                <w:rFonts w:ascii="Times New Roman"/>
                <w:b w:val="false"/>
                <w:i w:val="false"/>
                <w:color w:val="000000"/>
                <w:sz w:val="20"/>
              </w:rPr>
              <w:t>28) Союз Мьянма;</w:t>
            </w:r>
            <w:r>
              <w:br/>
            </w:r>
            <w:r>
              <w:rPr>
                <w:rFonts w:ascii="Times New Roman"/>
                <w:b w:val="false"/>
                <w:i w:val="false"/>
                <w:color w:val="000000"/>
                <w:sz w:val="20"/>
              </w:rPr>
              <w:t>
</w:t>
            </w:r>
            <w:r>
              <w:rPr>
                <w:rFonts w:ascii="Times New Roman"/>
                <w:b w:val="false"/>
                <w:i w:val="false"/>
                <w:color w:val="000000"/>
                <w:sz w:val="20"/>
              </w:rPr>
              <w:t>29) Республика Науру;</w:t>
            </w:r>
            <w:r>
              <w:br/>
            </w:r>
            <w:r>
              <w:rPr>
                <w:rFonts w:ascii="Times New Roman"/>
                <w:b w:val="false"/>
                <w:i w:val="false"/>
                <w:color w:val="000000"/>
                <w:sz w:val="20"/>
              </w:rPr>
              <w:t>
</w:t>
            </w:r>
            <w:r>
              <w:rPr>
                <w:rFonts w:ascii="Times New Roman"/>
                <w:b w:val="false"/>
                <w:i w:val="false"/>
                <w:color w:val="000000"/>
                <w:sz w:val="20"/>
              </w:rPr>
              <w:t>30) Нидерланды (только в части территории острова Аруба и зависимых территорий Антильских островов);</w:t>
            </w:r>
            <w:r>
              <w:br/>
            </w:r>
            <w:r>
              <w:rPr>
                <w:rFonts w:ascii="Times New Roman"/>
                <w:b w:val="false"/>
                <w:i w:val="false"/>
                <w:color w:val="000000"/>
                <w:sz w:val="20"/>
              </w:rPr>
              <w:t>
</w:t>
            </w:r>
            <w:r>
              <w:rPr>
                <w:rFonts w:ascii="Times New Roman"/>
                <w:b w:val="false"/>
                <w:i w:val="false"/>
                <w:color w:val="000000"/>
                <w:sz w:val="20"/>
              </w:rPr>
              <w:t>31) Федеративная Республика Нигерия;</w:t>
            </w:r>
            <w:r>
              <w:br/>
            </w:r>
            <w:r>
              <w:rPr>
                <w:rFonts w:ascii="Times New Roman"/>
                <w:b w:val="false"/>
                <w:i w:val="false"/>
                <w:color w:val="000000"/>
                <w:sz w:val="20"/>
              </w:rPr>
              <w:t>
</w:t>
            </w:r>
            <w:r>
              <w:rPr>
                <w:rFonts w:ascii="Times New Roman"/>
                <w:b w:val="false"/>
                <w:i w:val="false"/>
                <w:color w:val="000000"/>
                <w:sz w:val="20"/>
              </w:rPr>
              <w:t>32) Новая Зеландия (только в части территории островов Кука и Ниуэ);</w:t>
            </w:r>
            <w:r>
              <w:br/>
            </w:r>
            <w:r>
              <w:rPr>
                <w:rFonts w:ascii="Times New Roman"/>
                <w:b w:val="false"/>
                <w:i w:val="false"/>
                <w:color w:val="000000"/>
                <w:sz w:val="20"/>
              </w:rPr>
              <w:t>
</w:t>
            </w:r>
            <w:r>
              <w:rPr>
                <w:rFonts w:ascii="Times New Roman"/>
                <w:b w:val="false"/>
                <w:i w:val="false"/>
                <w:color w:val="000000"/>
                <w:sz w:val="20"/>
              </w:rPr>
              <w:t>33) Объединенные Арабские Эмираты (только в части территории города Дубай);</w:t>
            </w:r>
            <w:r>
              <w:br/>
            </w:r>
            <w:r>
              <w:rPr>
                <w:rFonts w:ascii="Times New Roman"/>
                <w:b w:val="false"/>
                <w:i w:val="false"/>
                <w:color w:val="000000"/>
                <w:sz w:val="20"/>
              </w:rPr>
              <w:t>
</w:t>
            </w:r>
            <w:r>
              <w:rPr>
                <w:rFonts w:ascii="Times New Roman"/>
                <w:b w:val="false"/>
                <w:i w:val="false"/>
                <w:color w:val="000000"/>
                <w:sz w:val="20"/>
              </w:rPr>
              <w:t>34) Республика Палау;</w:t>
            </w:r>
            <w:r>
              <w:br/>
            </w:r>
            <w:r>
              <w:rPr>
                <w:rFonts w:ascii="Times New Roman"/>
                <w:b w:val="false"/>
                <w:i w:val="false"/>
                <w:color w:val="000000"/>
                <w:sz w:val="20"/>
              </w:rPr>
              <w:t>
</w:t>
            </w:r>
            <w:r>
              <w:rPr>
                <w:rFonts w:ascii="Times New Roman"/>
                <w:b w:val="false"/>
                <w:i w:val="false"/>
                <w:color w:val="000000"/>
                <w:sz w:val="20"/>
              </w:rPr>
              <w:t>35) Республика Панама;</w:t>
            </w:r>
            <w:r>
              <w:br/>
            </w:r>
            <w:r>
              <w:rPr>
                <w:rFonts w:ascii="Times New Roman"/>
                <w:b w:val="false"/>
                <w:i w:val="false"/>
                <w:color w:val="000000"/>
                <w:sz w:val="20"/>
              </w:rPr>
              <w:t>
</w:t>
            </w:r>
            <w:r>
              <w:rPr>
                <w:rFonts w:ascii="Times New Roman"/>
                <w:b w:val="false"/>
                <w:i w:val="false"/>
                <w:color w:val="000000"/>
                <w:sz w:val="20"/>
              </w:rPr>
              <w:t>36) Независимое Государство Самоа;</w:t>
            </w:r>
            <w:r>
              <w:br/>
            </w:r>
            <w:r>
              <w:rPr>
                <w:rFonts w:ascii="Times New Roman"/>
                <w:b w:val="false"/>
                <w:i w:val="false"/>
                <w:color w:val="000000"/>
                <w:sz w:val="20"/>
              </w:rPr>
              <w:t>
</w:t>
            </w:r>
            <w:r>
              <w:rPr>
                <w:rFonts w:ascii="Times New Roman"/>
                <w:b w:val="false"/>
                <w:i w:val="false"/>
                <w:color w:val="000000"/>
                <w:sz w:val="20"/>
              </w:rPr>
              <w:t>37) Республика Сейшельские острова;</w:t>
            </w:r>
            <w:r>
              <w:br/>
            </w:r>
            <w:r>
              <w:rPr>
                <w:rFonts w:ascii="Times New Roman"/>
                <w:b w:val="false"/>
                <w:i w:val="false"/>
                <w:color w:val="000000"/>
                <w:sz w:val="20"/>
              </w:rPr>
              <w:t>
</w:t>
            </w:r>
            <w:r>
              <w:rPr>
                <w:rFonts w:ascii="Times New Roman"/>
                <w:b w:val="false"/>
                <w:i w:val="false"/>
                <w:color w:val="000000"/>
                <w:sz w:val="20"/>
              </w:rPr>
              <w:t>38) Государство Сент-Винсент и Гренадины;</w:t>
            </w:r>
            <w:r>
              <w:br/>
            </w:r>
            <w:r>
              <w:rPr>
                <w:rFonts w:ascii="Times New Roman"/>
                <w:b w:val="false"/>
                <w:i w:val="false"/>
                <w:color w:val="000000"/>
                <w:sz w:val="20"/>
              </w:rPr>
              <w:t>
</w:t>
            </w:r>
            <w:r>
              <w:rPr>
                <w:rFonts w:ascii="Times New Roman"/>
                <w:b w:val="false"/>
                <w:i w:val="false"/>
                <w:color w:val="000000"/>
                <w:sz w:val="20"/>
              </w:rPr>
              <w:t>39) Федерация Сент-Китс и Невис;</w:t>
            </w:r>
            <w:r>
              <w:br/>
            </w:r>
            <w:r>
              <w:rPr>
                <w:rFonts w:ascii="Times New Roman"/>
                <w:b w:val="false"/>
                <w:i w:val="false"/>
                <w:color w:val="000000"/>
                <w:sz w:val="20"/>
              </w:rPr>
              <w:t>
</w:t>
            </w:r>
            <w:r>
              <w:rPr>
                <w:rFonts w:ascii="Times New Roman"/>
                <w:b w:val="false"/>
                <w:i w:val="false"/>
                <w:color w:val="000000"/>
                <w:sz w:val="20"/>
              </w:rPr>
              <w:t>40) Государство Сент-Люсия;</w:t>
            </w:r>
            <w:r>
              <w:br/>
            </w:r>
            <w:r>
              <w:rPr>
                <w:rFonts w:ascii="Times New Roman"/>
                <w:b w:val="false"/>
                <w:i w:val="false"/>
                <w:color w:val="000000"/>
                <w:sz w:val="20"/>
              </w:rPr>
              <w:t>
</w:t>
            </w:r>
            <w:r>
              <w:rPr>
                <w:rFonts w:ascii="Times New Roman"/>
                <w:b w:val="false"/>
                <w:i w:val="false"/>
                <w:color w:val="000000"/>
                <w:sz w:val="20"/>
              </w:rPr>
              <w:t>41) Соединенное Королевство Великобритании и Северной Ирландии (только в части следующих территорий):</w:t>
            </w:r>
            <w:r>
              <w:br/>
            </w:r>
            <w:r>
              <w:rPr>
                <w:rFonts w:ascii="Times New Roman"/>
                <w:b w:val="false"/>
                <w:i w:val="false"/>
                <w:color w:val="000000"/>
                <w:sz w:val="20"/>
              </w:rPr>
              <w:t>
</w:t>
            </w:r>
            <w:r>
              <w:rPr>
                <w:rFonts w:ascii="Times New Roman"/>
                <w:b w:val="false"/>
                <w:i w:val="false"/>
                <w:color w:val="000000"/>
                <w:sz w:val="20"/>
              </w:rPr>
              <w:t>Острова Ангилья;</w:t>
            </w:r>
            <w:r>
              <w:br/>
            </w:r>
            <w:r>
              <w:rPr>
                <w:rFonts w:ascii="Times New Roman"/>
                <w:b w:val="false"/>
                <w:i w:val="false"/>
                <w:color w:val="000000"/>
                <w:sz w:val="20"/>
              </w:rPr>
              <w:t>
</w:t>
            </w:r>
            <w:r>
              <w:rPr>
                <w:rFonts w:ascii="Times New Roman"/>
                <w:b w:val="false"/>
                <w:i w:val="false"/>
                <w:color w:val="000000"/>
                <w:sz w:val="20"/>
              </w:rPr>
              <w:t>Бермудские острова;</w:t>
            </w:r>
            <w:r>
              <w:br/>
            </w:r>
            <w:r>
              <w:rPr>
                <w:rFonts w:ascii="Times New Roman"/>
                <w:b w:val="false"/>
                <w:i w:val="false"/>
                <w:color w:val="000000"/>
                <w:sz w:val="20"/>
              </w:rPr>
              <w:t>
</w:t>
            </w:r>
            <w:r>
              <w:rPr>
                <w:rFonts w:ascii="Times New Roman"/>
                <w:b w:val="false"/>
                <w:i w:val="false"/>
                <w:color w:val="000000"/>
                <w:sz w:val="20"/>
              </w:rPr>
              <w:t>Британские Виргинские острова;</w:t>
            </w:r>
            <w:r>
              <w:br/>
            </w:r>
            <w:r>
              <w:rPr>
                <w:rFonts w:ascii="Times New Roman"/>
                <w:b w:val="false"/>
                <w:i w:val="false"/>
                <w:color w:val="000000"/>
                <w:sz w:val="20"/>
              </w:rPr>
              <w:t>
</w:t>
            </w:r>
            <w:r>
              <w:rPr>
                <w:rFonts w:ascii="Times New Roman"/>
                <w:b w:val="false"/>
                <w:i w:val="false"/>
                <w:color w:val="000000"/>
                <w:sz w:val="20"/>
              </w:rPr>
              <w:t>Гибралтар;</w:t>
            </w:r>
            <w:r>
              <w:br/>
            </w:r>
            <w:r>
              <w:rPr>
                <w:rFonts w:ascii="Times New Roman"/>
                <w:b w:val="false"/>
                <w:i w:val="false"/>
                <w:color w:val="000000"/>
                <w:sz w:val="20"/>
              </w:rPr>
              <w:t>
</w:t>
            </w:r>
            <w:r>
              <w:rPr>
                <w:rFonts w:ascii="Times New Roman"/>
                <w:b w:val="false"/>
                <w:i w:val="false"/>
                <w:color w:val="000000"/>
                <w:sz w:val="20"/>
              </w:rPr>
              <w:t>Каймановы острова;</w:t>
            </w:r>
            <w:r>
              <w:br/>
            </w:r>
            <w:r>
              <w:rPr>
                <w:rFonts w:ascii="Times New Roman"/>
                <w:b w:val="false"/>
                <w:i w:val="false"/>
                <w:color w:val="000000"/>
                <w:sz w:val="20"/>
              </w:rPr>
              <w:t>
</w:t>
            </w:r>
            <w:r>
              <w:rPr>
                <w:rFonts w:ascii="Times New Roman"/>
                <w:b w:val="false"/>
                <w:i w:val="false"/>
                <w:color w:val="000000"/>
                <w:sz w:val="20"/>
              </w:rPr>
              <w:t>Остров Монтсеррат;</w:t>
            </w:r>
            <w:r>
              <w:br/>
            </w:r>
            <w:r>
              <w:rPr>
                <w:rFonts w:ascii="Times New Roman"/>
                <w:b w:val="false"/>
                <w:i w:val="false"/>
                <w:color w:val="000000"/>
                <w:sz w:val="20"/>
              </w:rPr>
              <w:t>
</w:t>
            </w:r>
            <w:r>
              <w:rPr>
                <w:rFonts w:ascii="Times New Roman"/>
                <w:b w:val="false"/>
                <w:i w:val="false"/>
                <w:color w:val="000000"/>
                <w:sz w:val="20"/>
              </w:rPr>
              <w:t>Острова Теркс и Кайкос;</w:t>
            </w:r>
            <w:r>
              <w:br/>
            </w:r>
            <w:r>
              <w:rPr>
                <w:rFonts w:ascii="Times New Roman"/>
                <w:b w:val="false"/>
                <w:i w:val="false"/>
                <w:color w:val="000000"/>
                <w:sz w:val="20"/>
              </w:rPr>
              <w:t>
</w:t>
            </w:r>
            <w:r>
              <w:rPr>
                <w:rFonts w:ascii="Times New Roman"/>
                <w:b w:val="false"/>
                <w:i w:val="false"/>
                <w:color w:val="000000"/>
                <w:sz w:val="20"/>
              </w:rPr>
              <w:t>Остров Мэн;</w:t>
            </w:r>
            <w:r>
              <w:br/>
            </w:r>
            <w:r>
              <w:rPr>
                <w:rFonts w:ascii="Times New Roman"/>
                <w:b w:val="false"/>
                <w:i w:val="false"/>
                <w:color w:val="000000"/>
                <w:sz w:val="20"/>
              </w:rPr>
              <w:t>
</w:t>
            </w:r>
            <w:r>
              <w:rPr>
                <w:rFonts w:ascii="Times New Roman"/>
                <w:b w:val="false"/>
                <w:i w:val="false"/>
                <w:color w:val="000000"/>
                <w:sz w:val="20"/>
              </w:rPr>
              <w:t>Нормандские острова (острова Гернси, Джерси, Сарк, Олдерни);</w:t>
            </w:r>
            <w:r>
              <w:br/>
            </w:r>
            <w:r>
              <w:rPr>
                <w:rFonts w:ascii="Times New Roman"/>
                <w:b w:val="false"/>
                <w:i w:val="false"/>
                <w:color w:val="000000"/>
                <w:sz w:val="20"/>
              </w:rPr>
              <w:t>
</w:t>
            </w:r>
            <w:r>
              <w:rPr>
                <w:rFonts w:ascii="Times New Roman"/>
                <w:b w:val="false"/>
                <w:i w:val="false"/>
                <w:color w:val="000000"/>
                <w:sz w:val="20"/>
              </w:rPr>
              <w:t>42) Соединенные Штаты Америки (только в части территорий Американских Виргинских островов, острова Гуам и содружества Пуэрто-Рико);</w:t>
            </w:r>
            <w:r>
              <w:br/>
            </w:r>
            <w:r>
              <w:rPr>
                <w:rFonts w:ascii="Times New Roman"/>
                <w:b w:val="false"/>
                <w:i w:val="false"/>
                <w:color w:val="000000"/>
                <w:sz w:val="20"/>
              </w:rPr>
              <w:t>
</w:t>
            </w:r>
            <w:r>
              <w:rPr>
                <w:rFonts w:ascii="Times New Roman"/>
                <w:b w:val="false"/>
                <w:i w:val="false"/>
                <w:color w:val="000000"/>
                <w:sz w:val="20"/>
              </w:rPr>
              <w:t>43) Королевство Тонга;</w:t>
            </w:r>
            <w:r>
              <w:br/>
            </w:r>
            <w:r>
              <w:rPr>
                <w:rFonts w:ascii="Times New Roman"/>
                <w:b w:val="false"/>
                <w:i w:val="false"/>
                <w:color w:val="000000"/>
                <w:sz w:val="20"/>
              </w:rPr>
              <w:t>
</w:t>
            </w:r>
            <w:r>
              <w:rPr>
                <w:rFonts w:ascii="Times New Roman"/>
                <w:b w:val="false"/>
                <w:i w:val="false"/>
                <w:color w:val="000000"/>
                <w:sz w:val="20"/>
              </w:rPr>
              <w:t>44) Республика Филиппины;</w:t>
            </w:r>
            <w:r>
              <w:br/>
            </w:r>
            <w:r>
              <w:rPr>
                <w:rFonts w:ascii="Times New Roman"/>
                <w:b w:val="false"/>
                <w:i w:val="false"/>
                <w:color w:val="000000"/>
                <w:sz w:val="20"/>
              </w:rPr>
              <w:t>
</w:t>
            </w:r>
            <w:r>
              <w:rPr>
                <w:rFonts w:ascii="Times New Roman"/>
                <w:b w:val="false"/>
                <w:i w:val="false"/>
                <w:color w:val="000000"/>
                <w:sz w:val="20"/>
              </w:rPr>
              <w:t>45) Демократическая Республика Шри-Ланка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Позиции секьюритизации, удерживаемые банком на балансе и имеющие кредитный рейтинг от «ВВ+» до «ВВ-» агентства Standard &amp; Poor's или рейтинг аналогичного уровня одного из других рейтинговых агентств или рейтинговую оценку от «kzBB+» до «kzBB-»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Начисленное вознаграждение по активам, включенным в V группу риска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bl>
    <w:bookmarkStart w:name="z58" w:id="32"/>
    <w:p>
      <w:pPr>
        <w:spacing w:after="0"/>
        <w:ind w:left="0"/>
        <w:jc w:val="left"/>
      </w:pPr>
      <w:r>
        <w:rPr>
          <w:rFonts w:ascii="Times New Roman"/>
          <w:b/>
          <w:i w:val="false"/>
          <w:color w:val="000000"/>
        </w:rPr>
        <w:t xml:space="preserve"> 
 Пояснения к расчету активов банка,</w:t>
      </w:r>
      <w:r>
        <w:br/>
      </w:r>
      <w:r>
        <w:rPr>
          <w:rFonts w:ascii="Times New Roman"/>
          <w:b/>
          <w:i w:val="false"/>
          <w:color w:val="000000"/>
        </w:rPr>
        <w:t>
подлежащих взвешиванию по степени кредитного риска вложений</w:t>
      </w:r>
    </w:p>
    <w:bookmarkEnd w:id="32"/>
    <w:bookmarkStart w:name="z78" w:id="33"/>
    <w:p>
      <w:pPr>
        <w:spacing w:after="0"/>
        <w:ind w:left="0"/>
        <w:jc w:val="both"/>
      </w:pPr>
      <w:r>
        <w:rPr>
          <w:rFonts w:ascii="Times New Roman"/>
          <w:b w:val="false"/>
          <w:i w:val="false"/>
          <w:color w:val="000000"/>
          <w:sz w:val="28"/>
        </w:rPr>
        <w:t>
      1. Вклады, дебиторская задолженность, приобретенные ценные бумаги, займы, по которым у банка имеется обеспечение (в виде активов, указанных в строках 1-3, 10-12, 15-18 Таблицы активов банка, взвешенных по степени кредитного риска вложений (далее - Таблица)), скорректированная стоимость которого составляет не менее 50 (пятидесяти) процентов объема указанных активов, при наличии в банках адекватных систем учета, позволяющих определить скорректированную стоимость обеспечения в соответствии с настоящим пунктом, включаются в расчет активов, взвешенных по степени риска за минусом скорректированной стоимости обеспечения.</w:t>
      </w:r>
      <w:r>
        <w:br/>
      </w:r>
      <w:r>
        <w:rPr>
          <w:rFonts w:ascii="Times New Roman"/>
          <w:b w:val="false"/>
          <w:i w:val="false"/>
          <w:color w:val="000000"/>
          <w:sz w:val="28"/>
        </w:rPr>
        <w:t>
      Скорректированная стоимость обеспечения (в виде активов, указанных в строках 1-3, 10-12, 15-18 Таблицы) равняется:</w:t>
      </w:r>
      <w:r>
        <w:br/>
      </w:r>
      <w:r>
        <w:rPr>
          <w:rFonts w:ascii="Times New Roman"/>
          <w:b w:val="false"/>
          <w:i w:val="false"/>
          <w:color w:val="000000"/>
          <w:sz w:val="28"/>
        </w:rPr>
        <w:t>
      100 (ста) процентам суммы вкладов, в том числе в данном банке, предоставленных в качестве обеспечения;</w:t>
      </w:r>
      <w:r>
        <w:br/>
      </w:r>
      <w:r>
        <w:rPr>
          <w:rFonts w:ascii="Times New Roman"/>
          <w:b w:val="false"/>
          <w:i w:val="false"/>
          <w:color w:val="000000"/>
          <w:sz w:val="28"/>
        </w:rPr>
        <w:t>
      95 (девяносто пяти) процентам рыночной стоимости ценных бумаг, переданных в обеспечение;</w:t>
      </w:r>
      <w:r>
        <w:br/>
      </w:r>
      <w:r>
        <w:rPr>
          <w:rFonts w:ascii="Times New Roman"/>
          <w:b w:val="false"/>
          <w:i w:val="false"/>
          <w:color w:val="000000"/>
          <w:sz w:val="28"/>
        </w:rPr>
        <w:t>
      85 (восьмидесяти пяти) процентам рыночной стоимости аффинированных драгоценных металлов, переданных в обеспечение.</w:t>
      </w:r>
      <w:r>
        <w:br/>
      </w:r>
      <w:r>
        <w:rPr>
          <w:rFonts w:ascii="Times New Roman"/>
          <w:b w:val="false"/>
          <w:i w:val="false"/>
          <w:color w:val="000000"/>
          <w:sz w:val="28"/>
        </w:rPr>
        <w:t>
      Необеспеченная часть вышеуказанных вкладов, дебиторской задолженности, приобретенных ценных бумаг, взвешивается согласно Таблице по степени риска, соответствующей вкладам, дебиторской задолженности, приобретенным ценным бумагам.</w:t>
      </w:r>
      <w:r>
        <w:br/>
      </w:r>
      <w:r>
        <w:rPr>
          <w:rFonts w:ascii="Times New Roman"/>
          <w:b w:val="false"/>
          <w:i w:val="false"/>
          <w:color w:val="000000"/>
          <w:sz w:val="28"/>
        </w:rPr>
        <w:t>
</w:t>
      </w:r>
      <w:r>
        <w:rPr>
          <w:rFonts w:ascii="Times New Roman"/>
          <w:b w:val="false"/>
          <w:i w:val="false"/>
          <w:color w:val="000000"/>
          <w:sz w:val="28"/>
        </w:rPr>
        <w:t>
      2. Вклады, дебиторская задолженность, приобретенные ценные бумаги, займы, инвестиции, не включенные в расчет инвестиций банка, гарантированные (застрахованные) организациями, имеющими степень риска ниже контрагента, включаются в расчет активов, взвешенных по степени риска (за минусом гарантированной (застрахованной) суммы вкладов, дебиторской задолженности, приобретенных ценных бумаг, займов, инвестиции, не включенных в расчет инвестиций банка) по степени риска должника.</w:t>
      </w:r>
      <w:r>
        <w:br/>
      </w:r>
      <w:r>
        <w:rPr>
          <w:rFonts w:ascii="Times New Roman"/>
          <w:b w:val="false"/>
          <w:i w:val="false"/>
          <w:color w:val="000000"/>
          <w:sz w:val="28"/>
        </w:rPr>
        <w:t>
      Гарантированная (застрахованная) сумма вкладов, дебиторской задолженности, приобретенных ценных бумаг, займов, инвестиций, не включенных в расчет инвестиций банка, взвешивается по степени риска дебиторской задолженности соответствующего гаранта (страховщика).</w:t>
      </w:r>
      <w:r>
        <w:br/>
      </w:r>
      <w:r>
        <w:rPr>
          <w:rFonts w:ascii="Times New Roman"/>
          <w:b w:val="false"/>
          <w:i w:val="false"/>
          <w:color w:val="000000"/>
          <w:sz w:val="28"/>
        </w:rPr>
        <w:t>
</w:t>
      </w:r>
      <w:r>
        <w:rPr>
          <w:rFonts w:ascii="Times New Roman"/>
          <w:b w:val="false"/>
          <w:i w:val="false"/>
          <w:color w:val="000000"/>
          <w:sz w:val="28"/>
        </w:rPr>
        <w:t>
      3. Вклады, дебиторская задолженность, приобретенные ценные бумаги и займы, указанные в пункте 1 настоящих Пояснений, предоставленные нерезидентам Республики Казахстан:</w:t>
      </w:r>
      <w:r>
        <w:br/>
      </w:r>
      <w:r>
        <w:rPr>
          <w:rFonts w:ascii="Times New Roman"/>
          <w:b w:val="false"/>
          <w:i w:val="false"/>
          <w:color w:val="000000"/>
          <w:sz w:val="28"/>
        </w:rPr>
        <w:t>
      1) зарегистрированным в качестве юридического лица на территории оффшорных зон;</w:t>
      </w:r>
      <w:r>
        <w:br/>
      </w:r>
      <w:r>
        <w:rPr>
          <w:rFonts w:ascii="Times New Roman"/>
          <w:b w:val="false"/>
          <w:i w:val="false"/>
          <w:color w:val="000000"/>
          <w:sz w:val="28"/>
        </w:rPr>
        <w:t>
      2) являющимся зависимыми от юридических лиц, зарегистрированных на территории оффшорных зон, владеющих в отдельности более чем 5 (пятью) процентами уставного капитала, или дочерними по отношению к юридическому лицу, зарегистрированному на территории оффшорной зоны;</w:t>
      </w:r>
      <w:r>
        <w:br/>
      </w:r>
      <w:r>
        <w:rPr>
          <w:rFonts w:ascii="Times New Roman"/>
          <w:b w:val="false"/>
          <w:i w:val="false"/>
          <w:color w:val="000000"/>
          <w:sz w:val="28"/>
        </w:rPr>
        <w:t>
      3) являющимся гражданами оффшорных зон;</w:t>
      </w:r>
      <w:r>
        <w:br/>
      </w:r>
      <w:r>
        <w:rPr>
          <w:rFonts w:ascii="Times New Roman"/>
          <w:b w:val="false"/>
          <w:i w:val="false"/>
          <w:color w:val="000000"/>
          <w:sz w:val="28"/>
        </w:rPr>
        <w:t>
      взвешиваются по степени риска согласно Таблице, независимо от наличия обеспечения, указанного в пункте 1 настоящих Пояснений.</w:t>
      </w:r>
      <w:r>
        <w:br/>
      </w:r>
      <w:r>
        <w:rPr>
          <w:rFonts w:ascii="Times New Roman"/>
          <w:b w:val="false"/>
          <w:i w:val="false"/>
          <w:color w:val="000000"/>
          <w:sz w:val="28"/>
        </w:rPr>
        <w:t>
</w:t>
      </w:r>
      <w:r>
        <w:rPr>
          <w:rFonts w:ascii="Times New Roman"/>
          <w:b w:val="false"/>
          <w:i w:val="false"/>
          <w:color w:val="000000"/>
          <w:sz w:val="28"/>
        </w:rPr>
        <w:t>
      4. Вклады, дебиторская задолженность, приобретенные ценные бумаги и займы, указанные в пункте 1 настоящих Пояснений, предоставленные нерезидентам Республики Казахстан:</w:t>
      </w:r>
      <w:r>
        <w:br/>
      </w:r>
      <w:r>
        <w:rPr>
          <w:rFonts w:ascii="Times New Roman"/>
          <w:b w:val="false"/>
          <w:i w:val="false"/>
          <w:color w:val="000000"/>
          <w:sz w:val="28"/>
        </w:rPr>
        <w:t>
      1) зарегистрированным в качестве юридического лица на территории оффшорных зон, но имеющим долговой рейтинг не ниже «АА-» агентства Standard&amp;Poor's или рейтинг аналогичного уровня одного из других рейтинговых агентств или соответствующую гарантию головной организации, долговой рейтинг которой не ниже указанного уровня, в обеспечение всей суммы обязательств;</w:t>
      </w:r>
      <w:r>
        <w:br/>
      </w:r>
      <w:r>
        <w:rPr>
          <w:rFonts w:ascii="Times New Roman"/>
          <w:b w:val="false"/>
          <w:i w:val="false"/>
          <w:color w:val="000000"/>
          <w:sz w:val="28"/>
        </w:rPr>
        <w:t>
      2) являющимся зависимыми от юридических лиц, зарегистрированных на территории оффшорных зон, владеющих в отдельности более 5 (пятью) процентами уставного капитала, или дочерними по отношению к юридическому лицу, зарегистрированному на территории оффшорной зоны, но имеющему долговой рейтинг не ниже указанного уровня или соответствующую гарантию головной организации, долговой рейтинг которой не ниже указанного уровня, в обеспечение всей суммы обязательств, за исключением требований к нерезидентам Республики Казахстан, являющимся юридическими лицами, зарегистрированными на территории оффшорных зон, или их гражданами либо юридическими лицами, зарегистрированными на территории государств, отнесенных Организацией экономического сотрудничества и развития к перечню оффшорных территорий, не принявших обязательств по информационному обмену, или их гражданами, или к организациям, являющимся зависимыми от юридических лиц, владеющих в отдельности более 5 (пятью) процентами уставного капитала, либо дочерними по отношению к юридическим лицам, зарегистрированным на территории указанных оффшорных зон;</w:t>
      </w:r>
      <w:r>
        <w:br/>
      </w:r>
      <w:r>
        <w:rPr>
          <w:rFonts w:ascii="Times New Roman"/>
          <w:b w:val="false"/>
          <w:i w:val="false"/>
          <w:color w:val="000000"/>
          <w:sz w:val="28"/>
        </w:rPr>
        <w:t>
      взвешиваются по нулевой степени риска.</w:t>
      </w:r>
      <w:r>
        <w:br/>
      </w:r>
      <w:r>
        <w:rPr>
          <w:rFonts w:ascii="Times New Roman"/>
          <w:b w:val="false"/>
          <w:i w:val="false"/>
          <w:color w:val="000000"/>
          <w:sz w:val="28"/>
        </w:rPr>
        <w:t>
</w:t>
      </w:r>
      <w:r>
        <w:rPr>
          <w:rFonts w:ascii="Times New Roman"/>
          <w:b w:val="false"/>
          <w:i w:val="false"/>
          <w:color w:val="000000"/>
          <w:sz w:val="28"/>
        </w:rPr>
        <w:t>
      5. Для целей расчета активов банка, взвешенных по степени риска вложений:</w:t>
      </w:r>
      <w:r>
        <w:br/>
      </w:r>
      <w:r>
        <w:rPr>
          <w:rFonts w:ascii="Times New Roman"/>
          <w:b w:val="false"/>
          <w:i w:val="false"/>
          <w:color w:val="000000"/>
          <w:sz w:val="28"/>
        </w:rPr>
        <w:t>
      под ипотечным жилищным займом понимается ипотечный заем, предоставленный физическим лицам в целях строительства жилища либо его покупки и (или) ремонта;</w:t>
      </w:r>
      <w:r>
        <w:br/>
      </w:r>
      <w:r>
        <w:rPr>
          <w:rFonts w:ascii="Times New Roman"/>
          <w:b w:val="false"/>
          <w:i w:val="false"/>
          <w:color w:val="000000"/>
          <w:sz w:val="28"/>
        </w:rPr>
        <w:t>
      под потребительским кредитом понимается кредит, предоставленный физическим лицам на приобретение товаров, работ и услуг, не связанных с осуществлением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
      6. Если ценная бумага имеет специальный долговой рейтинг выпуска, то при взвешивании активов банка по степени риска необходимо учитывать рейтинг ценной бумаги.</w:t>
      </w:r>
      <w:r>
        <w:br/>
      </w:r>
      <w:r>
        <w:rPr>
          <w:rFonts w:ascii="Times New Roman"/>
          <w:b w:val="false"/>
          <w:i w:val="false"/>
          <w:color w:val="000000"/>
          <w:sz w:val="28"/>
        </w:rPr>
        <w:t>
</w:t>
      </w:r>
      <w:r>
        <w:rPr>
          <w:rFonts w:ascii="Times New Roman"/>
          <w:b w:val="false"/>
          <w:i w:val="false"/>
          <w:color w:val="000000"/>
          <w:sz w:val="28"/>
        </w:rPr>
        <w:t>
      7. Активы, включенные в расчет активов, условных и возможных требований и обязательств с учетом рыночного риска в соответствии с пунктом 17 Инструкции, не включаются в расчет активов, условных и возможных обязательств, взвешиваемых по степени кредитного риска, за исключением активов, включенных в расчет финансовых инструментов с рыночным риском, связанным с изменением обменных курсов валют и курсов драгоценных металлов.</w:t>
      </w:r>
      <w:r>
        <w:br/>
      </w:r>
      <w:r>
        <w:rPr>
          <w:rFonts w:ascii="Times New Roman"/>
          <w:b w:val="false"/>
          <w:i w:val="false"/>
          <w:color w:val="000000"/>
          <w:sz w:val="28"/>
        </w:rPr>
        <w:t>
</w:t>
      </w:r>
      <w:r>
        <w:rPr>
          <w:rFonts w:ascii="Times New Roman"/>
          <w:b w:val="false"/>
          <w:i w:val="false"/>
          <w:color w:val="000000"/>
          <w:sz w:val="28"/>
        </w:rPr>
        <w:t>
      8. Для целей расчета активов банка, взвешенных по степени риска вложений, под необеспеченным потребительским займом понимается потребительский займ, за исключением займов, обеспеченных залогом недвижимого имущества, прав требования по договорам долевого участия в жилищном строительстве, иным договорам, предметом которых является приобретение недвижимого имущества, займов, обеспечением по которым выступает автотранспорт, займов, обеспечением по которым выступают деньги, размещенные в банке в соответствии с договором банковского вклада или договором залога денег, полностью покрывающие сумму выдаваемого займа, займов, выдаваемых в рамках системы образовательного кредитования, и займов, выдаваемых в рамках системы жилищных строительных сбережений.</w:t>
      </w:r>
    </w:p>
    <w:bookmarkEnd w:id="33"/>
    <w:bookmarkStart w:name="z122" w:id="34"/>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Инструкции о нормативных значениях </w:t>
      </w:r>
      <w:r>
        <w:br/>
      </w:r>
      <w:r>
        <w:rPr>
          <w:rFonts w:ascii="Times New Roman"/>
          <w:b w:val="false"/>
          <w:i w:val="false"/>
          <w:color w:val="000000"/>
          <w:sz w:val="28"/>
        </w:rPr>
        <w:t xml:space="preserve">
и методике расчетов пруденциальных </w:t>
      </w:r>
      <w:r>
        <w:br/>
      </w:r>
      <w:r>
        <w:rPr>
          <w:rFonts w:ascii="Times New Roman"/>
          <w:b w:val="false"/>
          <w:i w:val="false"/>
          <w:color w:val="000000"/>
          <w:sz w:val="28"/>
        </w:rPr>
        <w:t>
нормативов для банков второго уровня</w:t>
      </w:r>
    </w:p>
    <w:bookmarkEnd w:id="34"/>
    <w:p>
      <w:pPr>
        <w:spacing w:after="0"/>
        <w:ind w:left="0"/>
        <w:jc w:val="both"/>
      </w:pPr>
      <w:r>
        <w:rPr>
          <w:rFonts w:ascii="Times New Roman"/>
          <w:b w:val="false"/>
          <w:i w:val="false"/>
          <w:color w:val="000000"/>
          <w:sz w:val="28"/>
        </w:rPr>
        <w:t>              </w:t>
      </w:r>
      <w:r>
        <w:rPr>
          <w:rFonts w:ascii="Times New Roman"/>
          <w:b/>
          <w:i w:val="false"/>
          <w:color w:val="000000"/>
          <w:sz w:val="28"/>
        </w:rPr>
        <w:t>Критерии для классификации инструментов</w:t>
      </w:r>
      <w:r>
        <w:br/>
      </w:r>
      <w:r>
        <w:rPr>
          <w:rFonts w:ascii="Times New Roman"/>
          <w:b w:val="false"/>
          <w:i w:val="false"/>
          <w:color w:val="000000"/>
          <w:sz w:val="28"/>
        </w:rPr>
        <w:t>
</w:t>
      </w:r>
      <w:r>
        <w:rPr>
          <w:rFonts w:ascii="Times New Roman"/>
          <w:b/>
          <w:i w:val="false"/>
          <w:color w:val="000000"/>
          <w:sz w:val="28"/>
        </w:rPr>
        <w:t>                      в составе капитала банка</w:t>
      </w:r>
    </w:p>
    <w:p>
      <w:pPr>
        <w:spacing w:after="0"/>
        <w:ind w:left="0"/>
        <w:jc w:val="both"/>
      </w:pPr>
      <w:r>
        <w:rPr>
          <w:rFonts w:ascii="Times New Roman"/>
          <w:b w:val="false"/>
          <w:i w:val="false"/>
          <w:color w:val="ff0000"/>
          <w:sz w:val="28"/>
        </w:rPr>
        <w:t>      Сноска. Инструкция дополнена Приложением 1-1 в соответствии с постановлением Правления Национального Банка РК от 27.05.2014 </w:t>
      </w:r>
      <w:r>
        <w:rPr>
          <w:rFonts w:ascii="Times New Roman"/>
          <w:b w:val="false"/>
          <w:i w:val="false"/>
          <w:color w:val="ff0000"/>
          <w:sz w:val="28"/>
        </w:rPr>
        <w:t>№ 97</w:t>
      </w:r>
      <w:r>
        <w:rPr>
          <w:rFonts w:ascii="Times New Roman"/>
          <w:b w:val="false"/>
          <w:i w:val="false"/>
          <w:color w:val="ff0000"/>
          <w:sz w:val="28"/>
        </w:rPr>
        <w:t xml:space="preserve"> (вводится в действие с 01.01.2015); в редакции постановления Правления Национального Банка РК от 29.02.2016 </w:t>
      </w:r>
      <w:r>
        <w:rPr>
          <w:rFonts w:ascii="Times New Roman"/>
          <w:b w:val="false"/>
          <w:i w:val="false"/>
          <w:color w:val="ff0000"/>
          <w:sz w:val="28"/>
        </w:rPr>
        <w:t>№ 67</w:t>
      </w:r>
      <w:r>
        <w:rPr>
          <w:rFonts w:ascii="Times New Roman"/>
          <w:b w:val="false"/>
          <w:i w:val="false"/>
          <w:color w:val="ff0000"/>
          <w:sz w:val="28"/>
        </w:rPr>
        <w:t xml:space="preserve"> (вводится в действие со дня его первого официального опубликования).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4428"/>
        <w:gridCol w:w="4714"/>
        <w:gridCol w:w="4430"/>
      </w:tblGrid>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капитал</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Добавочный капитал</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второго уровня</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ликвидации банка представляют собой требования, которые удовлетворяются в последнюю очередь;</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выпущены и оплачены (за минусом выкупленных);</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выпущены и оплачены (за минусом выкупленных);</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ликвидации имеют право требования на оставшееся имущество пропорционально количеству принадлежащих им акций, после удовлетворения приоритетных требований с учетом требований законодательства Республики Казахстан;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ликвидации банка бессрочные финансовые инструменты удовлетворяются в восьмой очереди, определенной </w:t>
            </w:r>
            <w:r>
              <w:rPr>
                <w:rFonts w:ascii="Times New Roman"/>
                <w:b w:val="false"/>
                <w:i w:val="false"/>
                <w:color w:val="000000"/>
                <w:sz w:val="20"/>
              </w:rPr>
              <w:t>статьей 74-2</w:t>
            </w:r>
            <w:r>
              <w:rPr>
                <w:rFonts w:ascii="Times New Roman"/>
                <w:b w:val="false"/>
                <w:i w:val="false"/>
                <w:color w:val="000000"/>
                <w:sz w:val="20"/>
              </w:rPr>
              <w:t xml:space="preserve"> Закона Республики Казахстан от 31 августа 1995 года «О банках и банковской деятельности в Республике Казахстан» до требований акционеров - собственников простых акций, до удовлетворения требований по необеспеченным обязательствам;</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ликвидации банка необеспеченное обязательство удовлетворяется в восьмой очереди, определенной </w:t>
            </w:r>
            <w:r>
              <w:rPr>
                <w:rFonts w:ascii="Times New Roman"/>
                <w:b w:val="false"/>
                <w:i w:val="false"/>
                <w:color w:val="000000"/>
                <w:sz w:val="20"/>
              </w:rPr>
              <w:t>статьей 74-2</w:t>
            </w:r>
            <w:r>
              <w:rPr>
                <w:rFonts w:ascii="Times New Roman"/>
                <w:b w:val="false"/>
                <w:i w:val="false"/>
                <w:color w:val="000000"/>
                <w:sz w:val="20"/>
              </w:rPr>
              <w:t xml:space="preserve"> Закона Республики Казахстан от 31 августа 1995 года «О банках и банковской деятельности в Республике Казахстан» до требований акционеров - собственников простых акций;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 является бессрочным и не подлежит выплате, за исключением случаев ликвидации банка, а также при выкупе простых акций, в случаях, предусмотренных законодательством Республики Казахстан;</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обеспечены, не покрыты гарантией банка или связанного лица и не предусматривают обязательств, вытекающих из каких-либо гражданско-правовых договоров и иных условий, которые имеют приоритет перед другими кредиторами банка-эмитента;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обеспечены, не покрыты гарантией банка или связанного лица и не предусматривают обязательств, вытекающих из каких-либо гражданско-правовых договоров и иных условий, которые имеют приоритет перед другими кредиторами банка-эмитента;</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при выпуске инструментов не заключает договоры (не приобретает производные ценные бумаги), условиями которых (условиями выпуска которых) предусматривается право или обязанность банка выкупить или аннулировать размещенные акции банка;</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являются бессрочными, отсутствуют условия повышения уровня выплат (вознаграждения) и иных условий, влекущих побуждение к выкупу;</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на который выпущено либо получено необеспеченное обязательство, составляет не менее 5 (пяти) лет;</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дивидендов осуществляется за счет чистого дохода банка (включая нераспределенную прибыль прошлых лет). При этом размер дивиденда не зависит от суммы денег, полученной при размещении акций. Не допускается начисление и выплата дивидендов в случаях, установленных законодательством Республики Казахстан;</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досрочно отозваны (исполнены) по инициативе банка только по истечении 5 (пяти) лет, в случае, если данное действие не приведет к снижению минимальных значений коэффициентов достаточности капитала ниже значений, установленных приложением 1-2 к Инструкции, при выполнении следующих условий:</w:t>
            </w:r>
            <w:r>
              <w:br/>
            </w:r>
            <w:r>
              <w:rPr>
                <w:rFonts w:ascii="Times New Roman"/>
                <w:b w:val="false"/>
                <w:i w:val="false"/>
                <w:color w:val="000000"/>
                <w:sz w:val="20"/>
              </w:rPr>
              <w:t>
</w:t>
            </w:r>
            <w:r>
              <w:rPr>
                <w:rFonts w:ascii="Times New Roman"/>
                <w:b w:val="false"/>
                <w:i w:val="false"/>
                <w:color w:val="000000"/>
                <w:sz w:val="20"/>
              </w:rPr>
              <w:t>наличие положительного заключения уполномоченного органа;</w:t>
            </w:r>
            <w:r>
              <w:br/>
            </w:r>
            <w:r>
              <w:rPr>
                <w:rFonts w:ascii="Times New Roman"/>
                <w:b w:val="false"/>
                <w:i w:val="false"/>
                <w:color w:val="000000"/>
                <w:sz w:val="20"/>
              </w:rPr>
              <w:t>
</w:t>
            </w:r>
            <w:r>
              <w:rPr>
                <w:rFonts w:ascii="Times New Roman"/>
                <w:b w:val="false"/>
                <w:i w:val="false"/>
                <w:color w:val="000000"/>
                <w:sz w:val="20"/>
              </w:rPr>
              <w:t>предоставление в качестве замены капиталом такого же или лучшего качества;</w:t>
            </w:r>
            <w:r>
              <w:br/>
            </w:r>
            <w:r>
              <w:rPr>
                <w:rFonts w:ascii="Times New Roman"/>
                <w:b w:val="false"/>
                <w:i w:val="false"/>
                <w:color w:val="000000"/>
                <w:sz w:val="20"/>
              </w:rPr>
              <w:t>
</w:t>
            </w:r>
            <w:r>
              <w:rPr>
                <w:rFonts w:ascii="Times New Roman"/>
                <w:b w:val="false"/>
                <w:i w:val="false"/>
                <w:color w:val="000000"/>
                <w:sz w:val="20"/>
              </w:rPr>
              <w:t>улучшение капитализации банка выше минимального требуемого уровня капитала вследствие осуществления отзыва бессрочных финансовых инструментов;</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признание в составе регуляторного капитала в последние пять лет срока обращения амортизируются прямолинейным методом;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отсутствуют условия, при которых выплата дивидендов является обязательной и невыплата дивидендов не является случаем дефолта;</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любая выплата номинала (через выкуп или отзыв) осуществляется с предварительного разрешения уполномоченного органа;</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отсутствуют условия повышения уровня выплат (вознаграждения) и отсутствуют побуждения к выкупу;</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дивидендов осуществляется исключительно после выполнения всех обязательств по выплате дивидендов по привилегированным акциям с учетом требований законодательства Республики Казахстан;</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условиями выпуска бессрочных финансовых инструментов предусмотрено право исполнительного органа банка не начислять дивиденды (вознаграждение) по бессрочным финансовым инструментам в случае, если начисление дивидендов (вознаграждения) приведет к снижению минимальных значений коэффициентов достаточности капитала ниже значений, установленных приложением 1-2 к Инструкции;</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досрочно отозваны (исполнены) по инициативе банка только по истечении 5 (пяти) лет, в случае, если данное действие не приведет к снижению минимальных значений коэффициентов достаточности капитала ниже значений, установленных приложением 1-2 к Инструкции, при выполнении следующих условий:</w:t>
            </w:r>
            <w:r>
              <w:br/>
            </w:r>
            <w:r>
              <w:rPr>
                <w:rFonts w:ascii="Times New Roman"/>
                <w:b w:val="false"/>
                <w:i w:val="false"/>
                <w:color w:val="000000"/>
                <w:sz w:val="20"/>
              </w:rPr>
              <w:t>
</w:t>
            </w:r>
            <w:r>
              <w:rPr>
                <w:rFonts w:ascii="Times New Roman"/>
                <w:b w:val="false"/>
                <w:i w:val="false"/>
                <w:color w:val="000000"/>
                <w:sz w:val="20"/>
              </w:rPr>
              <w:t>наличие положительного заключения уполномоченного органа;</w:t>
            </w:r>
            <w:r>
              <w:br/>
            </w:r>
            <w:r>
              <w:rPr>
                <w:rFonts w:ascii="Times New Roman"/>
                <w:b w:val="false"/>
                <w:i w:val="false"/>
                <w:color w:val="000000"/>
                <w:sz w:val="20"/>
              </w:rPr>
              <w:t>
</w:t>
            </w:r>
            <w:r>
              <w:rPr>
                <w:rFonts w:ascii="Times New Roman"/>
                <w:b w:val="false"/>
                <w:i w:val="false"/>
                <w:color w:val="000000"/>
                <w:sz w:val="20"/>
              </w:rPr>
              <w:t>предоставление в качестве замены капиталом такого же или лучшего качества;</w:t>
            </w:r>
            <w:r>
              <w:br/>
            </w:r>
            <w:r>
              <w:rPr>
                <w:rFonts w:ascii="Times New Roman"/>
                <w:b w:val="false"/>
                <w:i w:val="false"/>
                <w:color w:val="000000"/>
                <w:sz w:val="20"/>
              </w:rPr>
              <w:t>
</w:t>
            </w:r>
            <w:r>
              <w:rPr>
                <w:rFonts w:ascii="Times New Roman"/>
                <w:b w:val="false"/>
                <w:i w:val="false"/>
                <w:color w:val="000000"/>
                <w:sz w:val="20"/>
              </w:rPr>
              <w:t>улучшение капитализации банка выше минимального требуемого уровня капитала вследствие осуществления отзыва бессрочных финансовых инструментов;</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является инструментом капитала, который занимает первую и пропорционально наибольшую долю при появлении убытков и позволяет банку осуществлять беспрерывную деятельность не прекращая свое функционирование и не попадая под ликвидацию или банкротство;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отмена выплаты дискреционных платежей по данному инструменту не является случаем дефолта;</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 не вправе предъявлять требование об отзыве (исполнении) необеспеченного обязательства ранее 5 (пяти) лет с момента его возникновения;</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оплаченная сумма признается как собственный капитал (не признается в качестве обязательства) для определения неплатежеспособности;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имеют полный доступ к отмененным платежам в целях исполнения обязательств по мере наступления их срока исполнения;</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или лицо, связанное с банком особыми отношениями, через которое банк осуществляет контроль или существенно влияет на его деятельность, не вправе приобретать инструмент, ровно, как и банк прямо или косвенно не осуществлять финансирование покупки данного инструмента;</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оплаченная сумма классифицируется как капитал в соответствии с требованиями законодательства Республики Казахстан о бухгалтерском учете и финансовой отчетности;</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отмена платежей не приводит к ограничениям в деятельности банка, за исключением осуществления выплаты дивидендов основным акционерам;</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полностью выпущены и оплачены акционерами.</w:t>
            </w:r>
            <w:r>
              <w:br/>
            </w:r>
            <w:r>
              <w:rPr>
                <w:rFonts w:ascii="Times New Roman"/>
                <w:b w:val="false"/>
                <w:i w:val="false"/>
                <w:color w:val="000000"/>
                <w:sz w:val="20"/>
              </w:rPr>
              <w:t>
</w:t>
            </w:r>
            <w:r>
              <w:rPr>
                <w:rFonts w:ascii="Times New Roman"/>
                <w:b w:val="false"/>
                <w:i w:val="false"/>
                <w:color w:val="000000"/>
                <w:sz w:val="20"/>
              </w:rPr>
              <w:t xml:space="preserve">При этом банкам запрещается выдача займов на приобретение собственных акций;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инструменты, которые классифицированы как обязательства в целях бухгалтерского учета, имеют возможность поглощения убытков посредством конвертации в простые акции при заданном и заранее определенном условии (триггере) и (или) механизма списания, который распределяет убытки на инструмент в соответствии с заранее определенным условием (триггером). Списание имеет один из следующих эффектов:</w:t>
            </w:r>
            <w:r>
              <w:br/>
            </w:r>
            <w:r>
              <w:rPr>
                <w:rFonts w:ascii="Times New Roman"/>
                <w:b w:val="false"/>
                <w:i w:val="false"/>
                <w:color w:val="000000"/>
                <w:sz w:val="20"/>
              </w:rPr>
              <w:t>
</w:t>
            </w:r>
            <w:r>
              <w:rPr>
                <w:rFonts w:ascii="Times New Roman"/>
                <w:b w:val="false"/>
                <w:i w:val="false"/>
                <w:color w:val="000000"/>
                <w:sz w:val="20"/>
              </w:rPr>
              <w:t>уменьшает права требования инструмента при ликвидации;</w:t>
            </w:r>
            <w:r>
              <w:br/>
            </w:r>
            <w:r>
              <w:rPr>
                <w:rFonts w:ascii="Times New Roman"/>
                <w:b w:val="false"/>
                <w:i w:val="false"/>
                <w:color w:val="000000"/>
                <w:sz w:val="20"/>
              </w:rPr>
              <w:t>
</w:t>
            </w:r>
            <w:r>
              <w:rPr>
                <w:rFonts w:ascii="Times New Roman"/>
                <w:b w:val="false"/>
                <w:i w:val="false"/>
                <w:color w:val="000000"/>
                <w:sz w:val="20"/>
              </w:rPr>
              <w:t>уменьшает суммы выплаты при осуществлении отзыва инструмента;</w:t>
            </w:r>
            <w:r>
              <w:br/>
            </w:r>
            <w:r>
              <w:rPr>
                <w:rFonts w:ascii="Times New Roman"/>
                <w:b w:val="false"/>
                <w:i w:val="false"/>
                <w:color w:val="000000"/>
                <w:sz w:val="20"/>
              </w:rPr>
              <w:t>
</w:t>
            </w:r>
            <w:r>
              <w:rPr>
                <w:rFonts w:ascii="Times New Roman"/>
                <w:b w:val="false"/>
                <w:i w:val="false"/>
                <w:color w:val="000000"/>
                <w:sz w:val="20"/>
              </w:rPr>
              <w:t>частично либо полностью уменьшает выплату дивидендов (вознаграждения) по инструменту;</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простые акции не обеспечены, не покрыты гарантией самого банка - эмитента или лица, связанного с банком - эмитентом особыми отношениями и не существует каких-либо гражданско-правовых договоров, которые юридически или экономически повышают приоритетность обязательств банка-эмитента по таким простым акциям относительно других кредиторов банка-эмитента;</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или любое другое связанное лицо, через которое банк осуществляет контроль или существенно влияет на его деятельность, не является собственником данных инструментов банка, или банк прямо или косвенно не осуществляет финансирование покупки данных инструмента;</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об увеличении объявленного количества простых акций принимается исключительно общим собранием акционеров, при этом размещение простых акций в рамках их объявленного количества осуществляется по решению совета директоров банка;</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 не имеет свойств, препятствующих рекапитализации, таких как условие для выплаты эмитентом компенсации инвесторам в случае выпуска нового инструмента по более низкой цене в течение определенного периода времени;</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четко и раздельно раскрыты в финансовой отчетности банка</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35"/>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к Инструкции о нормативных значениях</w:t>
      </w:r>
      <w:r>
        <w:br/>
      </w:r>
      <w:r>
        <w:rPr>
          <w:rFonts w:ascii="Times New Roman"/>
          <w:b w:val="false"/>
          <w:i w:val="false"/>
          <w:color w:val="000000"/>
          <w:sz w:val="28"/>
        </w:rPr>
        <w:t>
и методике расчетов пруденциальных</w:t>
      </w:r>
      <w:r>
        <w:br/>
      </w:r>
      <w:r>
        <w:rPr>
          <w:rFonts w:ascii="Times New Roman"/>
          <w:b w:val="false"/>
          <w:i w:val="false"/>
          <w:color w:val="000000"/>
          <w:sz w:val="28"/>
        </w:rPr>
        <w:t>
нормативов для банков второго уровня</w:t>
      </w:r>
    </w:p>
    <w:bookmarkEnd w:id="35"/>
    <w:p>
      <w:pPr>
        <w:spacing w:after="0"/>
        <w:ind w:left="0"/>
        <w:jc w:val="both"/>
      </w:pPr>
      <w:r>
        <w:rPr>
          <w:rFonts w:ascii="Times New Roman"/>
          <w:b w:val="false"/>
          <w:i w:val="false"/>
          <w:color w:val="ff0000"/>
          <w:sz w:val="28"/>
        </w:rPr>
        <w:t>      Сноска. Инструкция дополнена Приложением 1-2 в соответствии с постановлением Правления Национального Банка РК от 27.05.2014 </w:t>
      </w:r>
      <w:r>
        <w:rPr>
          <w:rFonts w:ascii="Times New Roman"/>
          <w:b w:val="false"/>
          <w:i w:val="false"/>
          <w:color w:val="ff0000"/>
          <w:sz w:val="28"/>
        </w:rPr>
        <w:t>№ 97</w:t>
      </w:r>
      <w:r>
        <w:rPr>
          <w:rFonts w:ascii="Times New Roman"/>
          <w:b w:val="false"/>
          <w:i w:val="false"/>
          <w:color w:val="ff0000"/>
          <w:sz w:val="28"/>
        </w:rPr>
        <w:t> (вводится в действие с 01.01.2015); в редакции постановления Правления Национального Банка РК от 19.12.2015 </w:t>
      </w:r>
      <w:r>
        <w:rPr>
          <w:rFonts w:ascii="Times New Roman"/>
          <w:b w:val="false"/>
          <w:i w:val="false"/>
          <w:color w:val="ff0000"/>
          <w:sz w:val="28"/>
        </w:rPr>
        <w:t>№ 222</w:t>
      </w:r>
      <w:r>
        <w:rPr>
          <w:rFonts w:ascii="Times New Roman"/>
          <w:b w:val="false"/>
          <w:i w:val="false"/>
          <w:color w:val="ff0000"/>
          <w:sz w:val="28"/>
        </w:rPr>
        <w:t>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i w:val="false"/>
          <w:color w:val="000000"/>
          <w:sz w:val="28"/>
        </w:rPr>
        <w:t>Значения коэффициентов достаточности капитала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4"/>
        <w:gridCol w:w="3000"/>
        <w:gridCol w:w="3000"/>
        <w:gridCol w:w="3286"/>
      </w:tblGrid>
      <w:tr>
        <w:trPr>
          <w:trHeight w:val="30" w:hRule="atLeast"/>
        </w:trPr>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p>
        </w:tc>
        <w:tc>
          <w:tcPr>
            <w:tcW w:w="3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01 января 2015 года</w:t>
            </w:r>
          </w:p>
        </w:tc>
        <w:tc>
          <w:tcPr>
            <w:tcW w:w="3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01 января 2016 года</w:t>
            </w:r>
          </w:p>
        </w:tc>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01 января 2017 года</w:t>
            </w:r>
          </w:p>
        </w:tc>
      </w:tr>
      <w:tr>
        <w:trPr>
          <w:trHeight w:val="30" w:hRule="atLeast"/>
        </w:trPr>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Достаточность основного капитала (k1)</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Достаточность капитала первого уровня (k1-2)</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Достаточность собственного капитала (k2)</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w:t>
      </w:r>
      <w:r>
        <w:rPr>
          <w:rFonts w:ascii="Times New Roman"/>
          <w:b/>
          <w:i w:val="false"/>
          <w:color w:val="000000"/>
          <w:sz w:val="28"/>
        </w:rPr>
        <w:t>Значения коэффициентов достаточности капитала с учетом</w:t>
      </w:r>
      <w:r>
        <w:br/>
      </w:r>
      <w:r>
        <w:rPr>
          <w:rFonts w:ascii="Times New Roman"/>
          <w:b w:val="false"/>
          <w:i w:val="false"/>
          <w:color w:val="000000"/>
          <w:sz w:val="28"/>
        </w:rPr>
        <w:t>
             </w:t>
      </w:r>
      <w:r>
        <w:rPr>
          <w:rFonts w:ascii="Times New Roman"/>
          <w:b/>
          <w:i w:val="false"/>
          <w:color w:val="000000"/>
          <w:sz w:val="28"/>
        </w:rPr>
        <w:t>консервационного буфера и системного буфера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8"/>
        <w:gridCol w:w="3031"/>
        <w:gridCol w:w="3031"/>
        <w:gridCol w:w="3320"/>
      </w:tblGrid>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01 января 2015 года</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01 января 2016 года</w:t>
            </w:r>
          </w:p>
        </w:tc>
        <w:tc>
          <w:tcPr>
            <w:tcW w:w="3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01 января 2017 года</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Достаточность основного капитала (k1)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Достаточность капитала первого уровня (k1-2)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Достаточность собственного капитала (k2)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Достаточность основного капитала для системообразующих банков (k1)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Достаточность капитала первого уровня для системообразующих банков (k1-2)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Достаточность собственного капитала для системообразующих банков (k2)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      Примечание: значения нормативов достаточности собственного капитала и буферов собственного капитала пересматриваются уполномоченным органом не реже одного раза в 3 (три) года. </w:t>
      </w:r>
    </w:p>
    <w:bookmarkStart w:name="z76" w:id="36"/>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к Инструкции о нормативных значениях</w:t>
      </w:r>
      <w:r>
        <w:br/>
      </w:r>
      <w:r>
        <w:rPr>
          <w:rFonts w:ascii="Times New Roman"/>
          <w:b w:val="false"/>
          <w:i w:val="false"/>
          <w:color w:val="000000"/>
          <w:sz w:val="28"/>
        </w:rPr>
        <w:t xml:space="preserve">
и методике расчетов пруденциальных </w:t>
      </w:r>
      <w:r>
        <w:br/>
      </w:r>
      <w:r>
        <w:rPr>
          <w:rFonts w:ascii="Times New Roman"/>
          <w:b w:val="false"/>
          <w:i w:val="false"/>
          <w:color w:val="000000"/>
          <w:sz w:val="28"/>
        </w:rPr>
        <w:t>
нормативов для банков второго уровня</w:t>
      </w:r>
    </w:p>
    <w:bookmarkEnd w:id="36"/>
    <w:p>
      <w:pPr>
        <w:spacing w:after="0"/>
        <w:ind w:left="0"/>
        <w:jc w:val="both"/>
      </w:pPr>
      <w:r>
        <w:rPr>
          <w:rFonts w:ascii="Times New Roman"/>
          <w:b/>
          <w:i w:val="false"/>
          <w:color w:val="000000"/>
          <w:sz w:val="28"/>
        </w:rPr>
        <w:t>                        Минимальный размер ограничения</w:t>
      </w:r>
      <w:r>
        <w:br/>
      </w:r>
      <w:r>
        <w:rPr>
          <w:rFonts w:ascii="Times New Roman"/>
          <w:b w:val="false"/>
          <w:i w:val="false"/>
          <w:color w:val="000000"/>
          <w:sz w:val="28"/>
        </w:rPr>
        <w:t>
</w:t>
      </w:r>
      <w:r>
        <w:rPr>
          <w:rFonts w:ascii="Times New Roman"/>
          <w:b/>
          <w:i w:val="false"/>
          <w:color w:val="000000"/>
          <w:sz w:val="28"/>
        </w:rPr>
        <w:t>                       нераспределенного чистого дохода</w:t>
      </w:r>
    </w:p>
    <w:p>
      <w:pPr>
        <w:spacing w:after="0"/>
        <w:ind w:left="0"/>
        <w:jc w:val="both"/>
      </w:pPr>
      <w:r>
        <w:rPr>
          <w:rFonts w:ascii="Times New Roman"/>
          <w:b w:val="false"/>
          <w:i w:val="false"/>
          <w:color w:val="ff0000"/>
          <w:sz w:val="28"/>
        </w:rPr>
        <w:t>      Сноска. Инструкция дополнена Приложением 1-3 в соответствии с постановлением Правления Национального Банка РК от 27.05.2014 </w:t>
      </w:r>
      <w:r>
        <w:rPr>
          <w:rFonts w:ascii="Times New Roman"/>
          <w:b w:val="false"/>
          <w:i w:val="false"/>
          <w:color w:val="ff0000"/>
          <w:sz w:val="28"/>
        </w:rPr>
        <w:t>№ 97</w:t>
      </w:r>
      <w:r>
        <w:rPr>
          <w:rFonts w:ascii="Times New Roman"/>
          <w:b w:val="false"/>
          <w:i w:val="false"/>
          <w:color w:val="ff0000"/>
          <w:sz w:val="28"/>
        </w:rPr>
        <w:t> (вводится в действие с 01.01.2015).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6"/>
        <w:gridCol w:w="5994"/>
      </w:tblGrid>
      <w:tr>
        <w:trPr>
          <w:trHeight w:val="225"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превышения минимальных значений k1, k1-2 и/или k2 в процентах от необходимого размера буфера</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Минимальный уровень нераспределенного чистого дохода, подлежащий ограничению (в процентах)</w:t>
            </w:r>
          </w:p>
        </w:tc>
      </w:tr>
      <w:tr>
        <w:trPr>
          <w:trHeight w:val="27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25%]</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- 50%]</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- 75%]</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- 100%]</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55"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100%]</w:t>
            </w:r>
          </w:p>
        </w:tc>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Минимальный уровень нераспределенного чистого дохода, подлежащий ограничению (в процентах) используется по наибольшему значению.</w:t>
      </w:r>
    </w:p>
    <w:bookmarkStart w:name="z83" w:id="3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о нормативных значениях  </w:t>
      </w:r>
      <w:r>
        <w:br/>
      </w:r>
      <w:r>
        <w:rPr>
          <w:rFonts w:ascii="Times New Roman"/>
          <w:b w:val="false"/>
          <w:i w:val="false"/>
          <w:color w:val="000000"/>
          <w:sz w:val="28"/>
        </w:rPr>
        <w:t xml:space="preserve">
и методике расчетов пруденциальных    </w:t>
      </w:r>
      <w:r>
        <w:br/>
      </w:r>
      <w:r>
        <w:rPr>
          <w:rFonts w:ascii="Times New Roman"/>
          <w:b w:val="false"/>
          <w:i w:val="false"/>
          <w:color w:val="000000"/>
          <w:sz w:val="28"/>
        </w:rPr>
        <w:t xml:space="preserve">
нормативов для банков второго уровня  </w:t>
      </w:r>
    </w:p>
    <w:bookmarkEnd w:id="37"/>
    <w:p>
      <w:pPr>
        <w:spacing w:after="0"/>
        <w:ind w:left="0"/>
        <w:jc w:val="both"/>
      </w:pPr>
      <w:r>
        <w:rPr>
          <w:rFonts w:ascii="Times New Roman"/>
          <w:b/>
          <w:i w:val="false"/>
          <w:color w:val="000000"/>
          <w:sz w:val="28"/>
        </w:rPr>
        <w:t>Таблица условных и возможных обязательств банка, взвешенных по</w:t>
      </w:r>
      <w:r>
        <w:br/>
      </w:r>
      <w:r>
        <w:rPr>
          <w:rFonts w:ascii="Times New Roman"/>
          <w:b w:val="false"/>
          <w:i w:val="false"/>
          <w:color w:val="000000"/>
          <w:sz w:val="28"/>
        </w:rPr>
        <w:t>
</w:t>
      </w:r>
      <w:r>
        <w:rPr>
          <w:rFonts w:ascii="Times New Roman"/>
          <w:b/>
          <w:i w:val="false"/>
          <w:color w:val="000000"/>
          <w:sz w:val="28"/>
        </w:rPr>
        <w:t>                     степени кредитного риска</w:t>
      </w:r>
    </w:p>
    <w:p>
      <w:pPr>
        <w:spacing w:after="0"/>
        <w:ind w:left="0"/>
        <w:jc w:val="both"/>
      </w:pPr>
      <w:r>
        <w:rPr>
          <w:rFonts w:ascii="Times New Roman"/>
          <w:b w:val="false"/>
          <w:i w:val="false"/>
          <w:color w:val="ff0000"/>
          <w:sz w:val="28"/>
        </w:rPr>
        <w:t>      Сноска. Приложение 2 в редакции постановления Правления Национального Банка РК от 29.02.2016 </w:t>
      </w:r>
      <w:r>
        <w:rPr>
          <w:rFonts w:ascii="Times New Roman"/>
          <w:b w:val="false"/>
          <w:i w:val="false"/>
          <w:color w:val="ff0000"/>
          <w:sz w:val="28"/>
        </w:rPr>
        <w:t>№ 67</w:t>
      </w:r>
      <w:r>
        <w:rPr>
          <w:rFonts w:ascii="Times New Roman"/>
          <w:b w:val="false"/>
          <w:i w:val="false"/>
          <w:color w:val="ff0000"/>
          <w:sz w:val="28"/>
        </w:rPr>
        <w:t xml:space="preserve"> (вводится в действие со дня его первого официального опубликования).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10428"/>
        <w:gridCol w:w="2715"/>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статей</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конверсии в процентах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группа</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Гарантии и поручительства банка, обязательства по которым полностью обеспечены: встречными гарантиями (поручительствами) Правительства Республики Казахстан, Национального Банка, акционерного общества «Фонд национального благосостояния «Самрук-Казына», акционерного общества «Национальный управляющий холдинг «Байтерек», центральных правительств и центральных банков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ценными бумагами Правительства Республики Казахстан, Национального Банка, акционерного общества «Фонд национального благосостояния «Самрук-Казына», акционерного общества «Национальный управляющий холдинг «Байтерек» центральных правительств и центральных банков иностранных государств, имеющих суверенный рейтинг не ниже «АА-» агентства Standard&amp;Poor's или рейтинг аналогичного уровня одного из других рейтинговых агентств.</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Условные (возможные) обязательства по приобретению либо продаже ценных бумаг, выпущенных Правительством Республики Казахстан, Национальным Банком, акционерным обществом «Фонд национального благосостояния «Самрук-Казына», акционерным обществом «Национальный управляющий холдинг «Байтерек» или ценных бумаг, выпущенных центральными правительствами и центральными банками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прочих высоколиквидных ценных бумаг, предусмотренных пунктом 17 Инструкции</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Аккредитивы банка: без финансовых обязательств банка; обязательства по которым обеспечены: гарантиями (поручительствами) Правительства Республики Казахстан, Национального Банка, акционерного общества «Фонд национального благосостояния «Самрук-Казына», акционерного общества «Национальный управляющий холдинг «Байтерек», центральных правительств и центральных банков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ценными бумагами Правительства Республики Казахстан, Национального Банка, акционерного общества «Фонд национального благосостояния «Самрук-Казына», акционерного общества «Национальный управляющий холдинг «Байтерек», центральных правительств и центральных банков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Возможные (условные) обязательства по размещению банком в будущем займов и вкладов, подлежащие отмене в любой момент по требованию банка</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Гарантии и поручительства банка, выданные в пользу дочерних компаний банка при привлечении через них внешних займов и размещении долговых обязательств банка</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Гарантии, принятые банком в обеспечение выданного займа</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группа</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Возможные (условные) обязательства по размещению банком в будущем займов и вкладов со сроком погашения менее 1 (одного) года</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Аккредитивы банка, обязательства по которым обеспечены: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гарантиями (поручительствами) банков, имеющих долговой рейтинг на уровне «АА-» и выше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ценными бумагами банков, имеющих долговой рейтинг на уровне «АА-» и выше агентства Standard&amp;Poor's или рейтинг аналогичного уровня одного из других рейтинговых агентств</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Позиции секьюритизации, удерживаемые банком на счетах условных обязательств и имеющие кредитный рейтинг от «ААА» до «АА-» агентства Standard&amp;Poor's или рейтинг аналогичного уровня одного из других рейтинговых агентств или рейтинговую оценку от «kzAAA» до «kzAA-» по национальной шкале агентства Standard&amp;Poor's, или рейтинг аналогичного уровня по национальной шкале одного из других рейтинговых агентств</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группа</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Возможные (условные) обязательства по размещению банком в будущем займов и вкладов со сроком погашения более 1 (одного) года</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гарантиями (поручительствами) банков, имеющих долговой рейтинг от «А-» до «АА-» агентства Standard&amp;Poor's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долговой рейтинг на уровне «АА-» и выше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ценными бумагами банков, имеющих долговой рейтинг от «А-» до «АА-» агентства Standard&amp;Poor's или рейтинг аналогичного уровня одного из других рейтинговых агентств; ценными бумагами юридических лиц, имеющих долговой рейтинг на уровне «АА-» и выше агентства Standard&amp;Poor's или рейтинг аналогичного уровня одного из других рейтинговых агентств</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Аккредитивы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гарантиями (поручительствами) банков, имеющих долговой рейтинг от «А-» до «АА-» агентства Standard&amp;Poor's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долговой рейтинг на уровне «АА-» и выше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ценными бумагами банков, имеющих долговой рейтинг от «А-» до «АА-» агентства Standard&amp;Poor's или рейтинг аналогичного уровня одного из других рейтинговых агентств; ценными бумагами юридических лиц, имеющих долговой рейтинг на уровне «АА-» и выше агентства Standard&amp;Poor's или рейтинг аналогичного уровня одного из других рейтинговых агентств</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Возможные (условные) обязательства по обратному выкупу у Акционерного общества «Казахстанская ипотечная компания» прав требований по ипотечным жилищным займам</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Позиции секьюритизации, удерживаемые банком на счетах условных обязательств и имеющие кредитный рейтинг от «А+» до «А-» агентства Standard&amp;Poor's или рейтинг аналогичного уровня одного из других рейтинговых агентств или рейтинговую оценку от «kzA+» до «kzA-» по национальной шкале агентства Standard&amp;Poor's, или рейтинг аналогичного уровня по национальной шкале одного из других рейтинговых агентств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группа</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 о продаже банку и с обязательством обратного выкупа банком финансовых инструментов</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Иные гарантии (поручительства) банка</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Иные аккредитивы банка</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Позиции секьюритизации, удерживаемые банком на счетах условных обязательств и имеющие кредитный рейтинг от «ВВВ+» до «ВВВ-» агентства Standard&amp;Poor's или рейтинг аналогичного уровня одного из других рейтинговых агентств или рейтинговую оценку от «kzBBB+» до «kzBBB-» по национальной шкале агентства Standard&amp;Poor's, или рейтинг аналогичного уровня по национальной шкале одного из других рейтинговых агентств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Иные условные (возможные) обязательства банка</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Позиции секьюритизации, удерживаемые банком на счетах условных обязательств и имеющие кредитный рейтинг от «ВВ+» до «ВВ-» агентства Standard&amp;Poor's или рейтинг аналогичного уровня одного из других рейтинговых агентств или рейтинговую оценку от «kzBB+» до «kzBB-» по национальной шкале агентства Standard&amp;Poor's, или рейтинг аналогичного уровня по национальной шкале одного из других рейтинговых агентств</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bl>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к Таблице условных и возможных</w:t>
      </w:r>
      <w:r>
        <w:br/>
      </w:r>
      <w:r>
        <w:rPr>
          <w:rFonts w:ascii="Times New Roman"/>
          <w:b w:val="false"/>
          <w:i w:val="false"/>
          <w:color w:val="000000"/>
          <w:sz w:val="28"/>
        </w:rPr>
        <w:t>
обязательств банка, взвешенных</w:t>
      </w:r>
      <w:r>
        <w:br/>
      </w:r>
      <w:r>
        <w:rPr>
          <w:rFonts w:ascii="Times New Roman"/>
          <w:b w:val="false"/>
          <w:i w:val="false"/>
          <w:color w:val="000000"/>
          <w:sz w:val="28"/>
        </w:rPr>
        <w:t xml:space="preserve">
по степени кредитного риска </w:t>
      </w:r>
    </w:p>
    <w:p>
      <w:pPr>
        <w:spacing w:after="0"/>
        <w:ind w:left="0"/>
        <w:jc w:val="both"/>
      </w:pPr>
      <w:r>
        <w:rPr>
          <w:rFonts w:ascii="Times New Roman"/>
          <w:b w:val="false"/>
          <w:i w:val="false"/>
          <w:color w:val="000000"/>
          <w:sz w:val="28"/>
        </w:rPr>
        <w:t>              </w:t>
      </w:r>
      <w:r>
        <w:rPr>
          <w:rFonts w:ascii="Times New Roman"/>
          <w:b/>
          <w:i w:val="false"/>
          <w:color w:val="000000"/>
          <w:sz w:val="28"/>
        </w:rPr>
        <w:t>Пояснения к расчету условных и возможных</w:t>
      </w:r>
      <w:r>
        <w:br/>
      </w:r>
      <w:r>
        <w:rPr>
          <w:rFonts w:ascii="Times New Roman"/>
          <w:b w:val="false"/>
          <w:i w:val="false"/>
          <w:color w:val="000000"/>
          <w:sz w:val="28"/>
        </w:rPr>
        <w:t>
</w:t>
      </w:r>
      <w:r>
        <w:rPr>
          <w:rFonts w:ascii="Times New Roman"/>
          <w:b/>
          <w:i w:val="false"/>
          <w:color w:val="000000"/>
          <w:sz w:val="28"/>
        </w:rPr>
        <w:t>     обязательств банка, взвешенных по степени кредитного риска</w:t>
      </w:r>
    </w:p>
    <w:p>
      <w:pPr>
        <w:spacing w:after="0"/>
        <w:ind w:left="0"/>
        <w:jc w:val="both"/>
      </w:pPr>
      <w:r>
        <w:rPr>
          <w:rFonts w:ascii="Times New Roman"/>
          <w:b w:val="false"/>
          <w:i w:val="false"/>
          <w:color w:val="000000"/>
          <w:sz w:val="28"/>
        </w:rPr>
        <w:t>      Условные и возможные обязательства, включенные в расчет активов, условных и возможных требований и обязательств с учетом рыночного риска в соответствии с пунктом 17 Инструкции, не включаются в расчет активов, условных и возможных обязательств, взвешиваемых по степени кредитного риска, за исключением условных и возможных обязательств, включенных в расчет финансовых инструментов с рыночным риском, связанным с изменением обменных курсов валют и курсов драгоценных металлов.</w:t>
      </w:r>
    </w:p>
    <w:bookmarkStart w:name="z85" w:id="3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Инструкции о нормативных      </w:t>
      </w:r>
      <w:r>
        <w:br/>
      </w:r>
      <w:r>
        <w:rPr>
          <w:rFonts w:ascii="Times New Roman"/>
          <w:b w:val="false"/>
          <w:i w:val="false"/>
          <w:color w:val="000000"/>
          <w:sz w:val="28"/>
        </w:rPr>
        <w:t xml:space="preserve">
                                     значениях и методике         </w:t>
      </w:r>
      <w:r>
        <w:br/>
      </w:r>
      <w:r>
        <w:rPr>
          <w:rFonts w:ascii="Times New Roman"/>
          <w:b w:val="false"/>
          <w:i w:val="false"/>
          <w:color w:val="000000"/>
          <w:sz w:val="28"/>
        </w:rPr>
        <w:t xml:space="preserve">
                              расчетов пруденциальных нормативов  </w:t>
      </w:r>
      <w:r>
        <w:br/>
      </w:r>
      <w:r>
        <w:rPr>
          <w:rFonts w:ascii="Times New Roman"/>
          <w:b w:val="false"/>
          <w:i w:val="false"/>
          <w:color w:val="000000"/>
          <w:sz w:val="28"/>
        </w:rPr>
        <w:t xml:space="preserve">
                                   для банков второго уровня       </w:t>
      </w:r>
    </w:p>
    <w:bookmarkEnd w:id="38"/>
    <w:p>
      <w:pPr>
        <w:spacing w:after="0"/>
        <w:ind w:left="0"/>
        <w:jc w:val="both"/>
      </w:pPr>
      <w:r>
        <w:rPr>
          <w:rFonts w:ascii="Times New Roman"/>
          <w:b/>
          <w:i w:val="false"/>
          <w:color w:val="000000"/>
          <w:sz w:val="28"/>
        </w:rPr>
        <w:t xml:space="preserve">             Таблица коэффициентов (в процентах) </w:t>
      </w:r>
      <w:r>
        <w:br/>
      </w:r>
      <w:r>
        <w:rPr>
          <w:rFonts w:ascii="Times New Roman"/>
          <w:b w:val="false"/>
          <w:i w:val="false"/>
          <w:color w:val="000000"/>
          <w:sz w:val="28"/>
        </w:rPr>
        <w:t>
</w:t>
      </w:r>
      <w:r>
        <w:rPr>
          <w:rFonts w:ascii="Times New Roman"/>
          <w:b/>
          <w:i w:val="false"/>
          <w:color w:val="000000"/>
          <w:sz w:val="28"/>
        </w:rPr>
        <w:t xml:space="preserve">              кредитного риска для производных </w:t>
      </w:r>
      <w:r>
        <w:br/>
      </w:r>
      <w:r>
        <w:rPr>
          <w:rFonts w:ascii="Times New Roman"/>
          <w:b w:val="false"/>
          <w:i w:val="false"/>
          <w:color w:val="000000"/>
          <w:sz w:val="28"/>
        </w:rPr>
        <w:t>
</w:t>
      </w:r>
      <w:r>
        <w:rPr>
          <w:rFonts w:ascii="Times New Roman"/>
          <w:b/>
          <w:i w:val="false"/>
          <w:color w:val="000000"/>
          <w:sz w:val="28"/>
        </w:rPr>
        <w:t xml:space="preserve">                   финансовых инструментов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1973"/>
        <w:gridCol w:w="1953"/>
        <w:gridCol w:w="1993"/>
        <w:gridCol w:w="2053"/>
        <w:gridCol w:w="1993"/>
      </w:tblGrid>
      <w:tr>
        <w:trPr>
          <w:trHeight w:val="45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Остав- </w:t>
            </w:r>
            <w:r>
              <w:br/>
            </w:r>
            <w:r>
              <w:rPr>
                <w:rFonts w:ascii="Times New Roman"/>
                <w:b w:val="false"/>
                <w:i w:val="false"/>
                <w:color w:val="000000"/>
                <w:sz w:val="20"/>
              </w:rPr>
              <w:t xml:space="preserve">
шийся </w:t>
            </w:r>
            <w:r>
              <w:br/>
            </w:r>
            <w:r>
              <w:rPr>
                <w:rFonts w:ascii="Times New Roman"/>
                <w:b w:val="false"/>
                <w:i w:val="false"/>
                <w:color w:val="000000"/>
                <w:sz w:val="20"/>
              </w:rPr>
              <w:t xml:space="preserve">
cрок до </w:t>
            </w:r>
            <w:r>
              <w:br/>
            </w:r>
            <w:r>
              <w:rPr>
                <w:rFonts w:ascii="Times New Roman"/>
                <w:b w:val="false"/>
                <w:i w:val="false"/>
                <w:color w:val="000000"/>
                <w:sz w:val="20"/>
              </w:rPr>
              <w:t xml:space="preserve">
погаше- </w:t>
            </w:r>
            <w:r>
              <w:br/>
            </w:r>
            <w:r>
              <w:rPr>
                <w:rFonts w:ascii="Times New Roman"/>
                <w:b w:val="false"/>
                <w:i w:val="false"/>
                <w:color w:val="000000"/>
                <w:sz w:val="20"/>
              </w:rPr>
              <w:t xml:space="preserve">
ния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Операции, </w:t>
            </w:r>
            <w:r>
              <w:br/>
            </w:r>
            <w:r>
              <w:rPr>
                <w:rFonts w:ascii="Times New Roman"/>
                <w:b w:val="false"/>
                <w:i w:val="false"/>
                <w:color w:val="000000"/>
                <w:sz w:val="20"/>
              </w:rPr>
              <w:t xml:space="preserve">
связанныесо став- </w:t>
            </w:r>
            <w:r>
              <w:br/>
            </w:r>
            <w:r>
              <w:rPr>
                <w:rFonts w:ascii="Times New Roman"/>
                <w:b w:val="false"/>
                <w:i w:val="false"/>
                <w:color w:val="000000"/>
                <w:sz w:val="20"/>
              </w:rPr>
              <w:t xml:space="preserve">
ками воз- </w:t>
            </w:r>
            <w:r>
              <w:br/>
            </w:r>
            <w:r>
              <w:rPr>
                <w:rFonts w:ascii="Times New Roman"/>
                <w:b w:val="false"/>
                <w:i w:val="false"/>
                <w:color w:val="000000"/>
                <w:sz w:val="20"/>
              </w:rPr>
              <w:t xml:space="preserve">
награж- </w:t>
            </w:r>
            <w:r>
              <w:br/>
            </w:r>
            <w:r>
              <w:rPr>
                <w:rFonts w:ascii="Times New Roman"/>
                <w:b w:val="false"/>
                <w:i w:val="false"/>
                <w:color w:val="000000"/>
                <w:sz w:val="20"/>
              </w:rPr>
              <w:t xml:space="preserve">
дения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Операции, </w:t>
            </w:r>
            <w:r>
              <w:br/>
            </w:r>
            <w:r>
              <w:rPr>
                <w:rFonts w:ascii="Times New Roman"/>
                <w:b w:val="false"/>
                <w:i w:val="false"/>
                <w:color w:val="000000"/>
                <w:sz w:val="20"/>
              </w:rPr>
              <w:t xml:space="preserve">
связанные </w:t>
            </w:r>
            <w:r>
              <w:br/>
            </w:r>
            <w:r>
              <w:rPr>
                <w:rFonts w:ascii="Times New Roman"/>
                <w:b w:val="false"/>
                <w:i w:val="false"/>
                <w:color w:val="000000"/>
                <w:sz w:val="20"/>
              </w:rPr>
              <w:t xml:space="preserve">
с измене- </w:t>
            </w:r>
            <w:r>
              <w:br/>
            </w:r>
            <w:r>
              <w:rPr>
                <w:rFonts w:ascii="Times New Roman"/>
                <w:b w:val="false"/>
                <w:i w:val="false"/>
                <w:color w:val="000000"/>
                <w:sz w:val="20"/>
              </w:rPr>
              <w:t xml:space="preserve">
ниями курсов </w:t>
            </w:r>
            <w:r>
              <w:br/>
            </w:r>
            <w:r>
              <w:rPr>
                <w:rFonts w:ascii="Times New Roman"/>
                <w:b w:val="false"/>
                <w:i w:val="false"/>
                <w:color w:val="000000"/>
                <w:sz w:val="20"/>
              </w:rPr>
              <w:t xml:space="preserve">
валют и </w:t>
            </w:r>
            <w:r>
              <w:br/>
            </w:r>
            <w:r>
              <w:rPr>
                <w:rFonts w:ascii="Times New Roman"/>
                <w:b w:val="false"/>
                <w:i w:val="false"/>
                <w:color w:val="000000"/>
                <w:sz w:val="20"/>
              </w:rPr>
              <w:t xml:space="preserve">
золота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Операции,связанныес акциями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Операции, </w:t>
            </w:r>
            <w:r>
              <w:br/>
            </w:r>
            <w:r>
              <w:rPr>
                <w:rFonts w:ascii="Times New Roman"/>
                <w:b w:val="false"/>
                <w:i w:val="false"/>
                <w:color w:val="000000"/>
                <w:sz w:val="20"/>
              </w:rPr>
              <w:t xml:space="preserve">
связанные с драго- </w:t>
            </w:r>
            <w:r>
              <w:br/>
            </w:r>
            <w:r>
              <w:rPr>
                <w:rFonts w:ascii="Times New Roman"/>
                <w:b w:val="false"/>
                <w:i w:val="false"/>
                <w:color w:val="000000"/>
                <w:sz w:val="20"/>
              </w:rPr>
              <w:t xml:space="preserve">
ценными </w:t>
            </w:r>
            <w:r>
              <w:br/>
            </w:r>
            <w:r>
              <w:rPr>
                <w:rFonts w:ascii="Times New Roman"/>
                <w:b w:val="false"/>
                <w:i w:val="false"/>
                <w:color w:val="000000"/>
                <w:sz w:val="20"/>
              </w:rPr>
              <w:t xml:space="preserve">
металлами, </w:t>
            </w:r>
            <w:r>
              <w:br/>
            </w:r>
            <w:r>
              <w:rPr>
                <w:rFonts w:ascii="Times New Roman"/>
                <w:b w:val="false"/>
                <w:i w:val="false"/>
                <w:color w:val="000000"/>
                <w:sz w:val="20"/>
              </w:rPr>
              <w:t xml:space="preserve">
кроме </w:t>
            </w:r>
            <w:r>
              <w:br/>
            </w:r>
            <w:r>
              <w:rPr>
                <w:rFonts w:ascii="Times New Roman"/>
                <w:b w:val="false"/>
                <w:i w:val="false"/>
                <w:color w:val="000000"/>
                <w:sz w:val="20"/>
              </w:rPr>
              <w:t xml:space="preserve">
золота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Операции,связанные с другими </w:t>
            </w:r>
            <w:r>
              <w:br/>
            </w:r>
            <w:r>
              <w:rPr>
                <w:rFonts w:ascii="Times New Roman"/>
                <w:b w:val="false"/>
                <w:i w:val="false"/>
                <w:color w:val="000000"/>
                <w:sz w:val="20"/>
              </w:rPr>
              <w:t xml:space="preserve">
ценнос- </w:t>
            </w:r>
            <w:r>
              <w:br/>
            </w:r>
            <w:r>
              <w:rPr>
                <w:rFonts w:ascii="Times New Roman"/>
                <w:b w:val="false"/>
                <w:i w:val="false"/>
                <w:color w:val="000000"/>
                <w:sz w:val="20"/>
              </w:rPr>
              <w:t xml:space="preserve">
тями, </w:t>
            </w:r>
            <w:r>
              <w:br/>
            </w:r>
            <w:r>
              <w:rPr>
                <w:rFonts w:ascii="Times New Roman"/>
                <w:b w:val="false"/>
                <w:i w:val="false"/>
                <w:color w:val="000000"/>
                <w:sz w:val="20"/>
              </w:rPr>
              <w:t xml:space="preserve">
кроме </w:t>
            </w:r>
            <w:r>
              <w:br/>
            </w:r>
            <w:r>
              <w:rPr>
                <w:rFonts w:ascii="Times New Roman"/>
                <w:b w:val="false"/>
                <w:i w:val="false"/>
                <w:color w:val="000000"/>
                <w:sz w:val="20"/>
              </w:rPr>
              <w:t xml:space="preserve">
драго- </w:t>
            </w:r>
            <w:r>
              <w:br/>
            </w:r>
            <w:r>
              <w:rPr>
                <w:rFonts w:ascii="Times New Roman"/>
                <w:b w:val="false"/>
                <w:i w:val="false"/>
                <w:color w:val="000000"/>
                <w:sz w:val="20"/>
              </w:rPr>
              <w:t xml:space="preserve">
ценных </w:t>
            </w:r>
            <w:r>
              <w:br/>
            </w:r>
            <w:r>
              <w:rPr>
                <w:rFonts w:ascii="Times New Roman"/>
                <w:b w:val="false"/>
                <w:i w:val="false"/>
                <w:color w:val="000000"/>
                <w:sz w:val="20"/>
              </w:rPr>
              <w:t xml:space="preserve">
металлов </w:t>
            </w:r>
          </w:p>
        </w:tc>
      </w:tr>
      <w:tr>
        <w:trPr>
          <w:trHeight w:val="45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Один год и </w:t>
            </w:r>
            <w:r>
              <w:br/>
            </w:r>
            <w:r>
              <w:rPr>
                <w:rFonts w:ascii="Times New Roman"/>
                <w:b w:val="false"/>
                <w:i w:val="false"/>
                <w:color w:val="000000"/>
                <w:sz w:val="20"/>
              </w:rPr>
              <w:t xml:space="preserve">
менее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45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w:t>
            </w:r>
            <w:r>
              <w:br/>
            </w:r>
            <w:r>
              <w:rPr>
                <w:rFonts w:ascii="Times New Roman"/>
                <w:b w:val="false"/>
                <w:i w:val="false"/>
                <w:color w:val="000000"/>
                <w:sz w:val="20"/>
              </w:rPr>
              <w:t xml:space="preserve">
одного </w:t>
            </w:r>
            <w:r>
              <w:br/>
            </w:r>
            <w:r>
              <w:rPr>
                <w:rFonts w:ascii="Times New Roman"/>
                <w:b w:val="false"/>
                <w:i w:val="false"/>
                <w:color w:val="000000"/>
                <w:sz w:val="20"/>
              </w:rPr>
              <w:t xml:space="preserve">
до пяти </w:t>
            </w:r>
            <w:r>
              <w:br/>
            </w:r>
            <w:r>
              <w:rPr>
                <w:rFonts w:ascii="Times New Roman"/>
                <w:b w:val="false"/>
                <w:i w:val="false"/>
                <w:color w:val="000000"/>
                <w:sz w:val="20"/>
              </w:rPr>
              <w:t xml:space="preserve">
лет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45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w:t>
            </w:r>
            <w:r>
              <w:br/>
            </w:r>
            <w:r>
              <w:rPr>
                <w:rFonts w:ascii="Times New Roman"/>
                <w:b w:val="false"/>
                <w:i w:val="false"/>
                <w:color w:val="000000"/>
                <w:sz w:val="20"/>
              </w:rPr>
              <w:t xml:space="preserve">
пяти лет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bl>
    <w:bookmarkStart w:name="z86" w:id="39"/>
    <w:p>
      <w:pPr>
        <w:spacing w:after="0"/>
        <w:ind w:left="0"/>
        <w:jc w:val="both"/>
      </w:pPr>
      <w:r>
        <w:rPr>
          <w:rFonts w:ascii="Times New Roman"/>
          <w:b w:val="false"/>
          <w:i w:val="false"/>
          <w:color w:val="000000"/>
          <w:sz w:val="28"/>
        </w:rPr>
        <w:t xml:space="preserve">      Операции с производными финансовыми инструментами, которые не попадают ни в одну из категорий приведенных в этой таблице, подлежат взвешиванию по коэффициентам кредитного риска, указанным в категории "Операции, связанные с другими ценностями, кроме драгоценных металлов". </w:t>
      </w:r>
      <w:r>
        <w:br/>
      </w: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Инструкции о нормативных        </w:t>
      </w:r>
      <w:r>
        <w:br/>
      </w:r>
      <w:r>
        <w:rPr>
          <w:rFonts w:ascii="Times New Roman"/>
          <w:b w:val="false"/>
          <w:i w:val="false"/>
          <w:color w:val="000000"/>
          <w:sz w:val="28"/>
        </w:rPr>
        <w:t xml:space="preserve">
значениях и методике расчетов      </w:t>
      </w:r>
      <w:r>
        <w:br/>
      </w:r>
      <w:r>
        <w:rPr>
          <w:rFonts w:ascii="Times New Roman"/>
          <w:b w:val="false"/>
          <w:i w:val="false"/>
          <w:color w:val="000000"/>
          <w:sz w:val="28"/>
        </w:rPr>
        <w:t xml:space="preserve">
пруденциальных нормативов        </w:t>
      </w:r>
      <w:r>
        <w:br/>
      </w:r>
      <w:r>
        <w:rPr>
          <w:rFonts w:ascii="Times New Roman"/>
          <w:b w:val="false"/>
          <w:i w:val="false"/>
          <w:color w:val="000000"/>
          <w:sz w:val="28"/>
        </w:rPr>
        <w:t xml:space="preserve">
для банков второго уровня        </w:t>
      </w:r>
    </w:p>
    <w:bookmarkEnd w:id="39"/>
    <w:p>
      <w:pPr>
        <w:spacing w:after="0"/>
        <w:ind w:left="0"/>
        <w:jc w:val="both"/>
      </w:pPr>
      <w:r>
        <w:rPr>
          <w:rFonts w:ascii="Times New Roman"/>
          <w:b w:val="false"/>
          <w:i w:val="false"/>
          <w:color w:val="ff0000"/>
          <w:sz w:val="28"/>
        </w:rPr>
        <w:t xml:space="preserve">      Сноска. Приложение 4 в редакции постановления Правления Национального Банка РК от 29.02.2016 </w:t>
      </w:r>
      <w:r>
        <w:rPr>
          <w:rFonts w:ascii="Times New Roman"/>
          <w:b w:val="false"/>
          <w:i w:val="false"/>
          <w:color w:val="ff0000"/>
          <w:sz w:val="28"/>
        </w:rPr>
        <w:t>№ 67</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i w:val="false"/>
          <w:color w:val="000000"/>
          <w:sz w:val="28"/>
        </w:rPr>
        <w:t>                 Список организаторов торгов,</w:t>
      </w:r>
      <w:r>
        <w:br/>
      </w:r>
      <w:r>
        <w:rPr>
          <w:rFonts w:ascii="Times New Roman"/>
          <w:b w:val="false"/>
          <w:i w:val="false"/>
          <w:color w:val="000000"/>
          <w:sz w:val="28"/>
        </w:rPr>
        <w:t>
</w:t>
      </w:r>
      <w:r>
        <w:rPr>
          <w:rFonts w:ascii="Times New Roman"/>
          <w:b/>
          <w:i w:val="false"/>
          <w:color w:val="000000"/>
          <w:sz w:val="28"/>
        </w:rPr>
        <w:t>         признаваемых международными фондовыми биржами</w:t>
      </w:r>
    </w:p>
    <w:bookmarkStart w:name="z87" w:id="40"/>
    <w:p>
      <w:pPr>
        <w:spacing w:after="0"/>
        <w:ind w:left="0"/>
        <w:jc w:val="both"/>
      </w:pPr>
      <w:r>
        <w:rPr>
          <w:rFonts w:ascii="Times New Roman"/>
          <w:b w:val="false"/>
          <w:i w:val="false"/>
          <w:color w:val="000000"/>
          <w:sz w:val="28"/>
        </w:rPr>
        <w:t>      1. Чикагская товарная биржа (Chicago Mercantile Exchange).</w:t>
      </w:r>
      <w:r>
        <w:br/>
      </w:r>
      <w:r>
        <w:rPr>
          <w:rFonts w:ascii="Times New Roman"/>
          <w:b w:val="false"/>
          <w:i w:val="false"/>
          <w:color w:val="000000"/>
          <w:sz w:val="28"/>
        </w:rPr>
        <w:t>
      2. Чикагская срочная товарная биржа (The Chicago Board of Trade).</w:t>
      </w:r>
      <w:r>
        <w:br/>
      </w:r>
      <w:r>
        <w:rPr>
          <w:rFonts w:ascii="Times New Roman"/>
          <w:b w:val="false"/>
          <w:i w:val="false"/>
          <w:color w:val="000000"/>
          <w:sz w:val="28"/>
        </w:rPr>
        <w:t>
      3. Лондонская международная биржа финансовых фьючерсов (London International Financial Futures and Options Exchange).</w:t>
      </w:r>
      <w:r>
        <w:br/>
      </w:r>
      <w:r>
        <w:rPr>
          <w:rFonts w:ascii="Times New Roman"/>
          <w:b w:val="false"/>
          <w:i w:val="false"/>
          <w:color w:val="000000"/>
          <w:sz w:val="28"/>
        </w:rPr>
        <w:t>
      4. Французская международная биржа финансовых фьючерсов (French International Financial Futures Exchange MATIF).</w:t>
      </w:r>
      <w:r>
        <w:br/>
      </w:r>
      <w:r>
        <w:rPr>
          <w:rFonts w:ascii="Times New Roman"/>
          <w:b w:val="false"/>
          <w:i w:val="false"/>
          <w:color w:val="000000"/>
          <w:sz w:val="28"/>
        </w:rPr>
        <w:t>
      5. Франкфуртская фондовая биржа (Frankfurt Stock Exchange).</w:t>
      </w:r>
      <w:r>
        <w:br/>
      </w:r>
      <w:r>
        <w:rPr>
          <w:rFonts w:ascii="Times New Roman"/>
          <w:b w:val="false"/>
          <w:i w:val="false"/>
          <w:color w:val="000000"/>
          <w:sz w:val="28"/>
        </w:rPr>
        <w:t>
      6. Стокгольмская фондовая биржа (Stockholm Exchange).</w:t>
      </w:r>
      <w:r>
        <w:br/>
      </w:r>
      <w:r>
        <w:rPr>
          <w:rFonts w:ascii="Times New Roman"/>
          <w:b w:val="false"/>
          <w:i w:val="false"/>
          <w:color w:val="000000"/>
          <w:sz w:val="28"/>
        </w:rPr>
        <w:t>
      7. Стамбульская фондовая биржа (Istanbul Stock Exchange).</w:t>
      </w:r>
      <w:r>
        <w:br/>
      </w:r>
      <w:r>
        <w:rPr>
          <w:rFonts w:ascii="Times New Roman"/>
          <w:b w:val="false"/>
          <w:i w:val="false"/>
          <w:color w:val="000000"/>
          <w:sz w:val="28"/>
        </w:rPr>
        <w:t>
      8. Шанхайская фондовая биржа (Shanghai Stock Exchange).</w:t>
      </w:r>
      <w:r>
        <w:br/>
      </w:r>
      <w:r>
        <w:rPr>
          <w:rFonts w:ascii="Times New Roman"/>
          <w:b w:val="false"/>
          <w:i w:val="false"/>
          <w:color w:val="000000"/>
          <w:sz w:val="28"/>
        </w:rPr>
        <w:t>
      9. Шэньчженьская фондовая биржа (Shenchzhen Stock Exchange)</w:t>
      </w:r>
      <w:r>
        <w:br/>
      </w:r>
      <w:r>
        <w:rPr>
          <w:rFonts w:ascii="Times New Roman"/>
          <w:b w:val="false"/>
          <w:i w:val="false"/>
          <w:color w:val="000000"/>
          <w:sz w:val="28"/>
        </w:rPr>
        <w:t>
      10. Американская фондовая биржа (American Stock Exchange).</w:t>
      </w:r>
      <w:r>
        <w:br/>
      </w:r>
      <w:r>
        <w:rPr>
          <w:rFonts w:ascii="Times New Roman"/>
          <w:b w:val="false"/>
          <w:i w:val="false"/>
          <w:color w:val="000000"/>
          <w:sz w:val="28"/>
        </w:rPr>
        <w:t>
      11. Фондовая биржа Афин (Athens Exchange).</w:t>
      </w:r>
      <w:r>
        <w:br/>
      </w:r>
      <w:r>
        <w:rPr>
          <w:rFonts w:ascii="Times New Roman"/>
          <w:b w:val="false"/>
          <w:i w:val="false"/>
          <w:color w:val="000000"/>
          <w:sz w:val="28"/>
        </w:rPr>
        <w:t>
      12. Фондовая биржа Австралии (Australian Stock Exchange).</w:t>
      </w:r>
      <w:r>
        <w:br/>
      </w:r>
      <w:r>
        <w:rPr>
          <w:rFonts w:ascii="Times New Roman"/>
          <w:b w:val="false"/>
          <w:i w:val="false"/>
          <w:color w:val="000000"/>
          <w:sz w:val="28"/>
        </w:rPr>
        <w:t>
      13. Объединенная фондовая биржа Испании (ВМЕ Spanish Exchanges).</w:t>
      </w:r>
      <w:r>
        <w:br/>
      </w:r>
      <w:r>
        <w:rPr>
          <w:rFonts w:ascii="Times New Roman"/>
          <w:b w:val="false"/>
          <w:i w:val="false"/>
          <w:color w:val="000000"/>
          <w:sz w:val="28"/>
        </w:rPr>
        <w:t>
      14. Итальянская фондовая биржа (Borsa Italiana SPA).</w:t>
      </w:r>
      <w:r>
        <w:br/>
      </w:r>
      <w:r>
        <w:rPr>
          <w:rFonts w:ascii="Times New Roman"/>
          <w:b w:val="false"/>
          <w:i w:val="false"/>
          <w:color w:val="000000"/>
          <w:sz w:val="28"/>
        </w:rPr>
        <w:t>
      15. Фондовая биржа Люксембурга (Bourse de Luxembourg).</w:t>
      </w:r>
      <w:r>
        <w:br/>
      </w:r>
      <w:r>
        <w:rPr>
          <w:rFonts w:ascii="Times New Roman"/>
          <w:b w:val="false"/>
          <w:i w:val="false"/>
          <w:color w:val="000000"/>
          <w:sz w:val="28"/>
        </w:rPr>
        <w:t>
      16. Фондовая биржа Монреаля (Bourse de Montreal).</w:t>
      </w:r>
      <w:r>
        <w:br/>
      </w:r>
      <w:r>
        <w:rPr>
          <w:rFonts w:ascii="Times New Roman"/>
          <w:b w:val="false"/>
          <w:i w:val="false"/>
          <w:color w:val="000000"/>
          <w:sz w:val="28"/>
        </w:rPr>
        <w:t>
      17. Малазийская фондовая биржа (Bursa Malaysia).</w:t>
      </w:r>
      <w:r>
        <w:br/>
      </w:r>
      <w:r>
        <w:rPr>
          <w:rFonts w:ascii="Times New Roman"/>
          <w:b w:val="false"/>
          <w:i w:val="false"/>
          <w:color w:val="000000"/>
          <w:sz w:val="28"/>
        </w:rPr>
        <w:t>
      18. Чикагская биржа опционов (Chicago Board Options Exchange).</w:t>
      </w:r>
      <w:r>
        <w:br/>
      </w:r>
      <w:r>
        <w:rPr>
          <w:rFonts w:ascii="Times New Roman"/>
          <w:b w:val="false"/>
          <w:i w:val="false"/>
          <w:color w:val="000000"/>
          <w:sz w:val="28"/>
        </w:rPr>
        <w:t>
      19. Фондовая биржа Копенгагена (Copenhagen Stock Exchange).</w:t>
      </w:r>
      <w:r>
        <w:br/>
      </w:r>
      <w:r>
        <w:rPr>
          <w:rFonts w:ascii="Times New Roman"/>
          <w:b w:val="false"/>
          <w:i w:val="false"/>
          <w:color w:val="000000"/>
          <w:sz w:val="28"/>
        </w:rPr>
        <w:t>
      20. Немецкая фондовая биржа (Deutsche bourse AG).</w:t>
      </w:r>
      <w:r>
        <w:br/>
      </w:r>
      <w:r>
        <w:rPr>
          <w:rFonts w:ascii="Times New Roman"/>
          <w:b w:val="false"/>
          <w:i w:val="false"/>
          <w:color w:val="000000"/>
          <w:sz w:val="28"/>
        </w:rPr>
        <w:t>
      21. Европейская фондовая биржа «Евронекст» в Амстердаме (Euronext Amsterdam).</w:t>
      </w:r>
      <w:r>
        <w:br/>
      </w:r>
      <w:r>
        <w:rPr>
          <w:rFonts w:ascii="Times New Roman"/>
          <w:b w:val="false"/>
          <w:i w:val="false"/>
          <w:color w:val="000000"/>
          <w:sz w:val="28"/>
        </w:rPr>
        <w:t>
      22. Европейская фондовая биржа «Евронекст» в Брюсселе (Euronext Brussels).</w:t>
      </w:r>
      <w:r>
        <w:br/>
      </w:r>
      <w:r>
        <w:rPr>
          <w:rFonts w:ascii="Times New Roman"/>
          <w:b w:val="false"/>
          <w:i w:val="false"/>
          <w:color w:val="000000"/>
          <w:sz w:val="28"/>
        </w:rPr>
        <w:t>
      23. Европейская фондовая биржа «Евронекст» в Лиссабоне (Euronext Lisbon).</w:t>
      </w:r>
      <w:r>
        <w:br/>
      </w:r>
      <w:r>
        <w:rPr>
          <w:rFonts w:ascii="Times New Roman"/>
          <w:b w:val="false"/>
          <w:i w:val="false"/>
          <w:color w:val="000000"/>
          <w:sz w:val="28"/>
        </w:rPr>
        <w:t>
      24. Европейская фондовая биржа «Евронекст» в Париже (Euronext Paris).</w:t>
      </w:r>
      <w:r>
        <w:br/>
      </w:r>
      <w:r>
        <w:rPr>
          <w:rFonts w:ascii="Times New Roman"/>
          <w:b w:val="false"/>
          <w:i w:val="false"/>
          <w:color w:val="000000"/>
          <w:sz w:val="28"/>
        </w:rPr>
        <w:t>
      25. Объединенная фондовая биржа, в состав которой входят биржи Стокгольма, Хельсинки, Таллина и Риги (Hex Integrated Markets Ltd.).</w:t>
      </w:r>
      <w:r>
        <w:br/>
      </w:r>
      <w:r>
        <w:rPr>
          <w:rFonts w:ascii="Times New Roman"/>
          <w:b w:val="false"/>
          <w:i w:val="false"/>
          <w:color w:val="000000"/>
          <w:sz w:val="28"/>
        </w:rPr>
        <w:t>
      26. Гонконгская фондовая биржа (Hong Kong Exchanges and Clearing).</w:t>
      </w:r>
      <w:r>
        <w:br/>
      </w:r>
      <w:r>
        <w:rPr>
          <w:rFonts w:ascii="Times New Roman"/>
          <w:b w:val="false"/>
          <w:i w:val="false"/>
          <w:color w:val="000000"/>
          <w:sz w:val="28"/>
        </w:rPr>
        <w:t>
      27. Ирландская фондовая биржа (Irish Stock Exchange).</w:t>
      </w:r>
      <w:r>
        <w:br/>
      </w:r>
      <w:r>
        <w:rPr>
          <w:rFonts w:ascii="Times New Roman"/>
          <w:b w:val="false"/>
          <w:i w:val="false"/>
          <w:color w:val="000000"/>
          <w:sz w:val="28"/>
        </w:rPr>
        <w:t>
      28. Фондовая биржа Джакарты (Jakarta Stock Exchange).</w:t>
      </w:r>
      <w:r>
        <w:br/>
      </w:r>
      <w:r>
        <w:rPr>
          <w:rFonts w:ascii="Times New Roman"/>
          <w:b w:val="false"/>
          <w:i w:val="false"/>
          <w:color w:val="000000"/>
          <w:sz w:val="28"/>
        </w:rPr>
        <w:t>
      29. Фондовая биржа Йоханнесбурга (Южная Африка) (JSE Securities Exchange South Africa).</w:t>
      </w:r>
      <w:r>
        <w:br/>
      </w:r>
      <w:r>
        <w:rPr>
          <w:rFonts w:ascii="Times New Roman"/>
          <w:b w:val="false"/>
          <w:i w:val="false"/>
          <w:color w:val="000000"/>
          <w:sz w:val="28"/>
        </w:rPr>
        <w:t>
      30. Южнокорейская фондовая биржа (Korea Stock Exchange).</w:t>
      </w:r>
      <w:r>
        <w:br/>
      </w:r>
      <w:r>
        <w:rPr>
          <w:rFonts w:ascii="Times New Roman"/>
          <w:b w:val="false"/>
          <w:i w:val="false"/>
          <w:color w:val="000000"/>
          <w:sz w:val="28"/>
        </w:rPr>
        <w:t>
      31. Лондонская фондовая биржа (London Stock Exchange).</w:t>
      </w:r>
      <w:r>
        <w:br/>
      </w:r>
      <w:r>
        <w:rPr>
          <w:rFonts w:ascii="Times New Roman"/>
          <w:b w:val="false"/>
          <w:i w:val="false"/>
          <w:color w:val="000000"/>
          <w:sz w:val="28"/>
        </w:rPr>
        <w:t>
      32. Фондовая биржа Мальты (Malta Stock Exchange).</w:t>
      </w:r>
      <w:r>
        <w:br/>
      </w:r>
      <w:r>
        <w:rPr>
          <w:rFonts w:ascii="Times New Roman"/>
          <w:b w:val="false"/>
          <w:i w:val="false"/>
          <w:color w:val="000000"/>
          <w:sz w:val="28"/>
        </w:rPr>
        <w:t>
      33. Национальная фондовая биржа Индии (National Stock Exchange of India Limited).</w:t>
      </w:r>
      <w:r>
        <w:br/>
      </w:r>
      <w:r>
        <w:rPr>
          <w:rFonts w:ascii="Times New Roman"/>
          <w:b w:val="false"/>
          <w:i w:val="false"/>
          <w:color w:val="000000"/>
          <w:sz w:val="28"/>
        </w:rPr>
        <w:t>
      34. Нью-Йоркская фондовая биржа (New York Stock Exchange).</w:t>
      </w:r>
      <w:r>
        <w:br/>
      </w:r>
      <w:r>
        <w:rPr>
          <w:rFonts w:ascii="Times New Roman"/>
          <w:b w:val="false"/>
          <w:i w:val="false"/>
          <w:color w:val="000000"/>
          <w:sz w:val="28"/>
        </w:rPr>
        <w:t>
      35. Фондовая биржа Новой Зеландии (New Zealand Exchange).</w:t>
      </w:r>
      <w:r>
        <w:br/>
      </w:r>
      <w:r>
        <w:rPr>
          <w:rFonts w:ascii="Times New Roman"/>
          <w:b w:val="false"/>
          <w:i w:val="false"/>
          <w:color w:val="000000"/>
          <w:sz w:val="28"/>
        </w:rPr>
        <w:t>
      36. Фондовая биржа Осаки (Osaka Securities Exchange).</w:t>
      </w:r>
      <w:r>
        <w:br/>
      </w:r>
      <w:r>
        <w:rPr>
          <w:rFonts w:ascii="Times New Roman"/>
          <w:b w:val="false"/>
          <w:i w:val="false"/>
          <w:color w:val="000000"/>
          <w:sz w:val="28"/>
        </w:rPr>
        <w:t>
      37. Фондовая биржа Осло (Oslo bourse).</w:t>
      </w:r>
      <w:r>
        <w:br/>
      </w:r>
      <w:r>
        <w:rPr>
          <w:rFonts w:ascii="Times New Roman"/>
          <w:b w:val="false"/>
          <w:i w:val="false"/>
          <w:color w:val="000000"/>
          <w:sz w:val="28"/>
        </w:rPr>
        <w:t>
      38. Филиппинская фондовая биржа (Philippine Stock Exchange).</w:t>
      </w:r>
      <w:r>
        <w:br/>
      </w:r>
      <w:r>
        <w:rPr>
          <w:rFonts w:ascii="Times New Roman"/>
          <w:b w:val="false"/>
          <w:i w:val="false"/>
          <w:color w:val="000000"/>
          <w:sz w:val="28"/>
        </w:rPr>
        <w:t>
      39. Сингапурская фондовая биржа (Singapore Exchange).</w:t>
      </w:r>
      <w:r>
        <w:br/>
      </w:r>
      <w:r>
        <w:rPr>
          <w:rFonts w:ascii="Times New Roman"/>
          <w:b w:val="false"/>
          <w:i w:val="false"/>
          <w:color w:val="000000"/>
          <w:sz w:val="28"/>
        </w:rPr>
        <w:t>
      40. Фондовая биржа Швейцарии (SWX Swiss Exchange).</w:t>
      </w:r>
      <w:r>
        <w:br/>
      </w:r>
      <w:r>
        <w:rPr>
          <w:rFonts w:ascii="Times New Roman"/>
          <w:b w:val="false"/>
          <w:i w:val="false"/>
          <w:color w:val="000000"/>
          <w:sz w:val="28"/>
        </w:rPr>
        <w:t>
      41. Токийская фондовая биржа (Tokyo Stock Exchange).</w:t>
      </w:r>
      <w:r>
        <w:br/>
      </w:r>
      <w:r>
        <w:rPr>
          <w:rFonts w:ascii="Times New Roman"/>
          <w:b w:val="false"/>
          <w:i w:val="false"/>
          <w:color w:val="000000"/>
          <w:sz w:val="28"/>
        </w:rPr>
        <w:t>
      42. Австрийская фондовая биржа (Wiener bourse AG).</w:t>
      </w:r>
      <w:r>
        <w:br/>
      </w:r>
      <w:r>
        <w:rPr>
          <w:rFonts w:ascii="Times New Roman"/>
          <w:b w:val="false"/>
          <w:i w:val="false"/>
          <w:color w:val="000000"/>
          <w:sz w:val="28"/>
        </w:rPr>
        <w:t>
      43. Варшавская фондовая биржа (Warsaw Stock Exchange).</w:t>
      </w:r>
      <w:r>
        <w:br/>
      </w:r>
      <w:r>
        <w:rPr>
          <w:rFonts w:ascii="Times New Roman"/>
          <w:b w:val="false"/>
          <w:i w:val="false"/>
          <w:color w:val="000000"/>
          <w:sz w:val="28"/>
        </w:rPr>
        <w:t>
      44. Бомбейская фондовая биржа (The Bombay Stock Exchange Limited, BSE).</w:t>
      </w:r>
      <w:r>
        <w:br/>
      </w:r>
      <w:r>
        <w:rPr>
          <w:rFonts w:ascii="Times New Roman"/>
          <w:b w:val="false"/>
          <w:i w:val="false"/>
          <w:color w:val="000000"/>
          <w:sz w:val="28"/>
        </w:rPr>
        <w:t>
      45. Бразильская фондовая биржа (Bovespa).</w:t>
      </w:r>
      <w:r>
        <w:br/>
      </w:r>
      <w:r>
        <w:rPr>
          <w:rFonts w:ascii="Times New Roman"/>
          <w:b w:val="false"/>
          <w:i w:val="false"/>
          <w:color w:val="000000"/>
          <w:sz w:val="28"/>
        </w:rPr>
        <w:t>
      46. Индийская фондовая биржа (Delhi Stock Exchange).</w:t>
      </w:r>
      <w:r>
        <w:br/>
      </w:r>
      <w:r>
        <w:rPr>
          <w:rFonts w:ascii="Times New Roman"/>
          <w:b w:val="false"/>
          <w:i w:val="false"/>
          <w:color w:val="000000"/>
          <w:sz w:val="28"/>
        </w:rPr>
        <w:t>
      47. Мексиканская фондовая биржа (Bolsa Mexicana de Valores, BMV).</w:t>
      </w:r>
      <w:r>
        <w:br/>
      </w:r>
      <w:r>
        <w:rPr>
          <w:rFonts w:ascii="Times New Roman"/>
          <w:b w:val="false"/>
          <w:i w:val="false"/>
          <w:color w:val="000000"/>
          <w:sz w:val="28"/>
        </w:rPr>
        <w:t>
      48. Фондовая биржа Российской Федерации (ОАО ММВБ-РТС).</w:t>
      </w:r>
      <w:r>
        <w:br/>
      </w:r>
      <w:r>
        <w:rPr>
          <w:rFonts w:ascii="Times New Roman"/>
          <w:b w:val="false"/>
          <w:i w:val="false"/>
          <w:color w:val="000000"/>
          <w:sz w:val="28"/>
        </w:rPr>
        <w:t>
      49. Фондовая биржа Торонто (Toronto Stock Exchange).</w:t>
      </w:r>
      <w:r>
        <w:br/>
      </w:r>
      <w:r>
        <w:rPr>
          <w:rFonts w:ascii="Times New Roman"/>
          <w:b w:val="false"/>
          <w:i w:val="false"/>
          <w:color w:val="000000"/>
          <w:sz w:val="28"/>
        </w:rPr>
        <w:t>
      50. Фондовая биржа США (National Association of Securities Dealers Automated Quotation, NASDAQ).</w:t>
      </w:r>
      <w:r>
        <w:br/>
      </w:r>
      <w:r>
        <w:rPr>
          <w:rFonts w:ascii="Times New Roman"/>
          <w:b w:val="false"/>
          <w:i w:val="false"/>
          <w:color w:val="000000"/>
          <w:sz w:val="28"/>
        </w:rPr>
        <w:t xml:space="preserve">
  </w:t>
      </w:r>
    </w:p>
    <w:bookmarkEnd w:id="40"/>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Инструкции о нормативных </w:t>
      </w:r>
      <w:r>
        <w:br/>
      </w:r>
      <w:r>
        <w:rPr>
          <w:rFonts w:ascii="Times New Roman"/>
          <w:b w:val="false"/>
          <w:i w:val="false"/>
          <w:color w:val="000000"/>
          <w:sz w:val="28"/>
        </w:rPr>
        <w:t xml:space="preserve">
                                   значениях и методике расчетов </w:t>
      </w:r>
      <w:r>
        <w:br/>
      </w:r>
      <w:r>
        <w:rPr>
          <w:rFonts w:ascii="Times New Roman"/>
          <w:b w:val="false"/>
          <w:i w:val="false"/>
          <w:color w:val="000000"/>
          <w:sz w:val="28"/>
        </w:rPr>
        <w:t xml:space="preserve">
                                     пруденциальных нормативов  </w:t>
      </w:r>
      <w:r>
        <w:br/>
      </w:r>
      <w:r>
        <w:rPr>
          <w:rFonts w:ascii="Times New Roman"/>
          <w:b w:val="false"/>
          <w:i w:val="false"/>
          <w:color w:val="000000"/>
          <w:sz w:val="28"/>
        </w:rPr>
        <w:t xml:space="preserve">
                                     для банков второго уровня  </w:t>
      </w:r>
    </w:p>
    <w:p>
      <w:pPr>
        <w:spacing w:after="0"/>
        <w:ind w:left="0"/>
        <w:jc w:val="both"/>
      </w:pPr>
      <w:r>
        <w:rPr>
          <w:rFonts w:ascii="Times New Roman"/>
          <w:b/>
          <w:i w:val="false"/>
          <w:color w:val="000000"/>
          <w:sz w:val="28"/>
        </w:rPr>
        <w:t xml:space="preserve">     Распределение открытых позиций по временным интервалам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1653"/>
        <w:gridCol w:w="1153"/>
        <w:gridCol w:w="1073"/>
        <w:gridCol w:w="1673"/>
        <w:gridCol w:w="1173"/>
        <w:gridCol w:w="1073"/>
        <w:gridCol w:w="1353"/>
        <w:gridCol w:w="1173"/>
        <w:gridCol w:w="1073"/>
      </w:tblGrid>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Зоны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Времен- </w:t>
            </w:r>
            <w:r>
              <w:br/>
            </w:r>
            <w:r>
              <w:rPr>
                <w:rFonts w:ascii="Times New Roman"/>
                <w:b w:val="false"/>
                <w:i w:val="false"/>
                <w:color w:val="000000"/>
                <w:sz w:val="20"/>
              </w:rPr>
              <w:t xml:space="preserve">
ные интер- </w:t>
            </w:r>
            <w:r>
              <w:br/>
            </w:r>
            <w:r>
              <w:rPr>
                <w:rFonts w:ascii="Times New Roman"/>
                <w:b w:val="false"/>
                <w:i w:val="false"/>
                <w:color w:val="000000"/>
                <w:sz w:val="20"/>
              </w:rPr>
              <w:t xml:space="preserve">
валы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Открытые </w:t>
            </w:r>
            <w:r>
              <w:br/>
            </w:r>
            <w:r>
              <w:rPr>
                <w:rFonts w:ascii="Times New Roman"/>
                <w:b w:val="false"/>
                <w:i w:val="false"/>
                <w:color w:val="000000"/>
                <w:sz w:val="20"/>
              </w:rPr>
              <w:t xml:space="preserve">
позиции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 </w:t>
            </w:r>
            <w:r>
              <w:br/>
            </w:r>
            <w:r>
              <w:rPr>
                <w:rFonts w:ascii="Times New Roman"/>
                <w:b w:val="false"/>
                <w:i w:val="false"/>
                <w:color w:val="000000"/>
                <w:sz w:val="20"/>
              </w:rPr>
              <w:t xml:space="preserve">
фициент взвеши- </w:t>
            </w:r>
            <w:r>
              <w:br/>
            </w:r>
            <w:r>
              <w:rPr>
                <w:rFonts w:ascii="Times New Roman"/>
                <w:b w:val="false"/>
                <w:i w:val="false"/>
                <w:color w:val="000000"/>
                <w:sz w:val="20"/>
              </w:rPr>
              <w:t xml:space="preserve">
вания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Открытые </w:t>
            </w:r>
            <w:r>
              <w:br/>
            </w:r>
            <w:r>
              <w:rPr>
                <w:rFonts w:ascii="Times New Roman"/>
                <w:b w:val="false"/>
                <w:i w:val="false"/>
                <w:color w:val="000000"/>
                <w:sz w:val="20"/>
              </w:rPr>
              <w:t xml:space="preserve">
взвешенные </w:t>
            </w:r>
            <w:r>
              <w:br/>
            </w:r>
            <w:r>
              <w:rPr>
                <w:rFonts w:ascii="Times New Roman"/>
                <w:b w:val="false"/>
                <w:i w:val="false"/>
                <w:color w:val="000000"/>
                <w:sz w:val="20"/>
              </w:rPr>
              <w:t xml:space="preserve">
позиции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Закры- </w:t>
            </w:r>
            <w:r>
              <w:br/>
            </w:r>
            <w:r>
              <w:rPr>
                <w:rFonts w:ascii="Times New Roman"/>
                <w:b w:val="false"/>
                <w:i w:val="false"/>
                <w:color w:val="000000"/>
                <w:sz w:val="20"/>
              </w:rPr>
              <w:t xml:space="preserve">
тые </w:t>
            </w:r>
            <w:r>
              <w:br/>
            </w:r>
            <w:r>
              <w:rPr>
                <w:rFonts w:ascii="Times New Roman"/>
                <w:b w:val="false"/>
                <w:i w:val="false"/>
                <w:color w:val="000000"/>
                <w:sz w:val="20"/>
              </w:rPr>
              <w:t xml:space="preserve">
взве- </w:t>
            </w:r>
            <w:r>
              <w:br/>
            </w:r>
            <w:r>
              <w:rPr>
                <w:rFonts w:ascii="Times New Roman"/>
                <w:b w:val="false"/>
                <w:i w:val="false"/>
                <w:color w:val="000000"/>
                <w:sz w:val="20"/>
              </w:rPr>
              <w:t xml:space="preserve">
шенные </w:t>
            </w:r>
            <w:r>
              <w:br/>
            </w:r>
            <w:r>
              <w:rPr>
                <w:rFonts w:ascii="Times New Roman"/>
                <w:b w:val="false"/>
                <w:i w:val="false"/>
                <w:color w:val="000000"/>
                <w:sz w:val="20"/>
              </w:rPr>
              <w:t xml:space="preserve">
пози- </w:t>
            </w:r>
            <w:r>
              <w:br/>
            </w:r>
            <w:r>
              <w:rPr>
                <w:rFonts w:ascii="Times New Roman"/>
                <w:b w:val="false"/>
                <w:i w:val="false"/>
                <w:color w:val="000000"/>
                <w:sz w:val="20"/>
              </w:rPr>
              <w:t xml:space="preserve">
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Итоговые </w:t>
            </w:r>
            <w:r>
              <w:br/>
            </w:r>
            <w:r>
              <w:rPr>
                <w:rFonts w:ascii="Times New Roman"/>
                <w:b w:val="false"/>
                <w:i w:val="false"/>
                <w:color w:val="000000"/>
                <w:sz w:val="20"/>
              </w:rPr>
              <w:t xml:space="preserve">
взвешенные </w:t>
            </w:r>
            <w:r>
              <w:br/>
            </w:r>
            <w:r>
              <w:rPr>
                <w:rFonts w:ascii="Times New Roman"/>
                <w:b w:val="false"/>
                <w:i w:val="false"/>
                <w:color w:val="000000"/>
                <w:sz w:val="20"/>
              </w:rPr>
              <w:t xml:space="preserve">
открытые </w:t>
            </w:r>
            <w:r>
              <w:br/>
            </w:r>
            <w:r>
              <w:rPr>
                <w:rFonts w:ascii="Times New Roman"/>
                <w:b w:val="false"/>
                <w:i w:val="false"/>
                <w:color w:val="000000"/>
                <w:sz w:val="20"/>
              </w:rPr>
              <w:t xml:space="preserve">
позиции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длин- </w:t>
            </w:r>
            <w:r>
              <w:br/>
            </w:r>
            <w:r>
              <w:rPr>
                <w:rFonts w:ascii="Times New Roman"/>
                <w:b w:val="false"/>
                <w:i w:val="false"/>
                <w:color w:val="000000"/>
                <w:sz w:val="20"/>
              </w:rPr>
              <w:t xml:space="preserve">
ная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 </w:t>
            </w:r>
            <w:r>
              <w:br/>
            </w:r>
            <w:r>
              <w:rPr>
                <w:rFonts w:ascii="Times New Roman"/>
                <w:b w:val="false"/>
                <w:i w:val="false"/>
                <w:color w:val="000000"/>
                <w:sz w:val="20"/>
              </w:rPr>
              <w:t xml:space="preserve">
рот- </w:t>
            </w:r>
            <w:r>
              <w:br/>
            </w:r>
            <w:r>
              <w:rPr>
                <w:rFonts w:ascii="Times New Roman"/>
                <w:b w:val="false"/>
                <w:i w:val="false"/>
                <w:color w:val="000000"/>
                <w:sz w:val="20"/>
              </w:rPr>
              <w:t xml:space="preserve">
кая </w:t>
            </w: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длин- </w:t>
            </w:r>
            <w:r>
              <w:br/>
            </w:r>
            <w:r>
              <w:rPr>
                <w:rFonts w:ascii="Times New Roman"/>
                <w:b w:val="false"/>
                <w:i w:val="false"/>
                <w:color w:val="000000"/>
                <w:sz w:val="20"/>
              </w:rPr>
              <w:t xml:space="preserve">
ная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 </w:t>
            </w:r>
            <w:r>
              <w:br/>
            </w:r>
            <w:r>
              <w:rPr>
                <w:rFonts w:ascii="Times New Roman"/>
                <w:b w:val="false"/>
                <w:i w:val="false"/>
                <w:color w:val="000000"/>
                <w:sz w:val="20"/>
              </w:rPr>
              <w:t xml:space="preserve">
рот- </w:t>
            </w:r>
            <w:r>
              <w:br/>
            </w:r>
            <w:r>
              <w:rPr>
                <w:rFonts w:ascii="Times New Roman"/>
                <w:b w:val="false"/>
                <w:i w:val="false"/>
                <w:color w:val="000000"/>
                <w:sz w:val="20"/>
              </w:rPr>
              <w:t xml:space="preserve">
кая </w:t>
            </w: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длин- </w:t>
            </w:r>
            <w:r>
              <w:br/>
            </w:r>
            <w:r>
              <w:rPr>
                <w:rFonts w:ascii="Times New Roman"/>
                <w:b w:val="false"/>
                <w:i w:val="false"/>
                <w:color w:val="000000"/>
                <w:sz w:val="20"/>
              </w:rPr>
              <w:t xml:space="preserve">
ная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 </w:t>
            </w:r>
            <w:r>
              <w:br/>
            </w:r>
            <w:r>
              <w:rPr>
                <w:rFonts w:ascii="Times New Roman"/>
                <w:b w:val="false"/>
                <w:i w:val="false"/>
                <w:color w:val="000000"/>
                <w:sz w:val="20"/>
              </w:rPr>
              <w:t xml:space="preserve">
рот- </w:t>
            </w:r>
            <w:r>
              <w:br/>
            </w:r>
            <w:r>
              <w:rPr>
                <w:rFonts w:ascii="Times New Roman"/>
                <w:b w:val="false"/>
                <w:i w:val="false"/>
                <w:color w:val="000000"/>
                <w:sz w:val="20"/>
              </w:rPr>
              <w:t xml:space="preserve">
кая </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1 </w:t>
            </w:r>
            <w:r>
              <w:br/>
            </w:r>
            <w:r>
              <w:rPr>
                <w:rFonts w:ascii="Times New Roman"/>
                <w:b w:val="false"/>
                <w:i w:val="false"/>
                <w:color w:val="000000"/>
                <w:sz w:val="20"/>
              </w:rPr>
              <w:t xml:space="preserve">
месяца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месяцев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месяцев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месяцев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 зоны 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года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0,0125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года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0,0175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года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0,0225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 зоны 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лет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0,0275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лет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0,0325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лет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0,0375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лет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0,0450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 лет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0,0525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20 лет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 зоны 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 по зонам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 w:id="41"/>
    <w:p>
      <w:pPr>
        <w:spacing w:after="0"/>
        <w:ind w:left="0"/>
        <w:jc w:val="both"/>
      </w:pPr>
      <w:r>
        <w:rPr>
          <w:rFonts w:ascii="Times New Roman"/>
          <w:b w:val="false"/>
          <w:i w:val="false"/>
          <w:color w:val="000000"/>
          <w:sz w:val="28"/>
        </w:rPr>
        <w:t xml:space="preserve">  
  </w:t>
      </w:r>
    </w:p>
    <w:bookmarkEnd w:id="41"/>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Инструкции о нормативных </w:t>
      </w:r>
      <w:r>
        <w:br/>
      </w:r>
      <w:r>
        <w:rPr>
          <w:rFonts w:ascii="Times New Roman"/>
          <w:b w:val="false"/>
          <w:i w:val="false"/>
          <w:color w:val="000000"/>
          <w:sz w:val="28"/>
        </w:rPr>
        <w:t xml:space="preserve">
                                   значениях и методике расчетов </w:t>
      </w:r>
      <w:r>
        <w:br/>
      </w:r>
      <w:r>
        <w:rPr>
          <w:rFonts w:ascii="Times New Roman"/>
          <w:b w:val="false"/>
          <w:i w:val="false"/>
          <w:color w:val="000000"/>
          <w:sz w:val="28"/>
        </w:rPr>
        <w:t xml:space="preserve">
                                     пруденциальных нормативов </w:t>
      </w:r>
      <w:r>
        <w:br/>
      </w:r>
      <w:r>
        <w:rPr>
          <w:rFonts w:ascii="Times New Roman"/>
          <w:b w:val="false"/>
          <w:i w:val="false"/>
          <w:color w:val="000000"/>
          <w:sz w:val="28"/>
        </w:rPr>
        <w:t xml:space="preserve">
                                     для банков второго уровня  </w:t>
      </w:r>
    </w:p>
    <w:p>
      <w:pPr>
        <w:spacing w:after="0"/>
        <w:ind w:left="0"/>
        <w:jc w:val="both"/>
      </w:pPr>
      <w:r>
        <w:rPr>
          <w:rFonts w:ascii="Times New Roman"/>
          <w:b/>
          <w:i w:val="false"/>
          <w:color w:val="000000"/>
          <w:sz w:val="28"/>
        </w:rPr>
        <w:t xml:space="preserve">             Расчет общего процентного риска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3"/>
        <w:gridCol w:w="3033"/>
      </w:tblGrid>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позиций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 взвешенных позиций, компенсированных по зонам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Зона 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 по взвешенной закрытой позиции по временным интервалам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Взвешенная открытая позиция (длинная)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Взвешенная открытая позиция (короткая)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Взвешенная закрытая позиция по итоговым открытым позициям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Взвешенная открытая позиция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Зона 2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 по взвешенной закрытой позиции по временным интервалам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Взвешенная открытая позиция (длинная)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Взвешенная открытая позиция (короткая)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Взвешенная закрытая позиция по итоговым открытым позициям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Взвешенная открытая позиция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Зона 3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 по взвешенной закрытой позиции по временным интервалам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Взвешенная открытая позиция (длинная)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Взвешенная открытая позиция (короткая)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Взвешенная закрытая позиция по итоговым открытым позициям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Взвешенная открытая позиция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Закрытая позиция между зонами 1 и 2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Остаточная открытая позиция </w:t>
            </w:r>
            <w:r>
              <w:br/>
            </w:r>
            <w:r>
              <w:rPr>
                <w:rFonts w:ascii="Times New Roman"/>
                <w:b w:val="false"/>
                <w:i w:val="false"/>
                <w:color w:val="000000"/>
                <w:sz w:val="20"/>
              </w:rPr>
              <w:t xml:space="preserve">
по зоне 2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Остаточная открытая позиция </w:t>
            </w:r>
            <w:r>
              <w:br/>
            </w:r>
            <w:r>
              <w:rPr>
                <w:rFonts w:ascii="Times New Roman"/>
                <w:b w:val="false"/>
                <w:i w:val="false"/>
                <w:color w:val="000000"/>
                <w:sz w:val="20"/>
              </w:rPr>
              <w:t xml:space="preserve">
по зоне 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Закрытая позиция по зонам 2 и 3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Остаточная открытая позиция </w:t>
            </w:r>
            <w:r>
              <w:br/>
            </w:r>
            <w:r>
              <w:rPr>
                <w:rFonts w:ascii="Times New Roman"/>
                <w:b w:val="false"/>
                <w:i w:val="false"/>
                <w:color w:val="000000"/>
                <w:sz w:val="20"/>
              </w:rPr>
              <w:t xml:space="preserve">
по зоне 3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Остаточная открытая позиция </w:t>
            </w:r>
            <w:r>
              <w:br/>
            </w:r>
            <w:r>
              <w:rPr>
                <w:rFonts w:ascii="Times New Roman"/>
                <w:b w:val="false"/>
                <w:i w:val="false"/>
                <w:color w:val="000000"/>
                <w:sz w:val="20"/>
              </w:rPr>
              <w:t xml:space="preserve">
по зоне 2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Закрытая позиция по зонам 1 и 3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Остаточная открытая позиция </w:t>
            </w:r>
            <w:r>
              <w:br/>
            </w:r>
            <w:r>
              <w:rPr>
                <w:rFonts w:ascii="Times New Roman"/>
                <w:b w:val="false"/>
                <w:i w:val="false"/>
                <w:color w:val="000000"/>
                <w:sz w:val="20"/>
              </w:rPr>
              <w:t xml:space="preserve">
по зоне 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Остаточная открытая позиция </w:t>
            </w:r>
            <w:r>
              <w:br/>
            </w:r>
            <w:r>
              <w:rPr>
                <w:rFonts w:ascii="Times New Roman"/>
                <w:b w:val="false"/>
                <w:i w:val="false"/>
                <w:color w:val="000000"/>
                <w:sz w:val="20"/>
              </w:rPr>
              <w:t xml:space="preserve">
по зоне 3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Оставшейся открытая взвешенная позиция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процентов суммы взвешенных закрытых позиций по зонам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процентов закрытой взвешенной позиции зоны 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процентов закрытой взвешенной позиции зоны 2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процентов закрытой взвешенной позиции зоны 3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процентов закрытой взвешенной позиции между зонами 1 и 2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процентов закрытой взвешенной позиции между зонами 2 и 3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процентов закрытой взвешенной позиции между зонами 1 и 3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процентов оставшейся открытой взвешенной позиции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общий процентный риск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 w:id="42"/>
    <w:p>
      <w:pPr>
        <w:spacing w:after="0"/>
        <w:ind w:left="0"/>
        <w:jc w:val="both"/>
      </w:pPr>
      <w:r>
        <w:rPr>
          <w:rFonts w:ascii="Times New Roman"/>
          <w:b w:val="false"/>
          <w:i w:val="false"/>
          <w:color w:val="000000"/>
          <w:sz w:val="28"/>
        </w:rPr>
        <w:t xml:space="preserve">  
  </w:t>
      </w:r>
    </w:p>
    <w:bookmarkEnd w:id="42"/>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Инструкции о нормативных </w:t>
      </w:r>
      <w:r>
        <w:br/>
      </w:r>
      <w:r>
        <w:rPr>
          <w:rFonts w:ascii="Times New Roman"/>
          <w:b w:val="false"/>
          <w:i w:val="false"/>
          <w:color w:val="000000"/>
          <w:sz w:val="28"/>
        </w:rPr>
        <w:t xml:space="preserve">
                                   значениях и методике расчетов </w:t>
      </w:r>
      <w:r>
        <w:br/>
      </w:r>
      <w:r>
        <w:rPr>
          <w:rFonts w:ascii="Times New Roman"/>
          <w:b w:val="false"/>
          <w:i w:val="false"/>
          <w:color w:val="000000"/>
          <w:sz w:val="28"/>
        </w:rPr>
        <w:t xml:space="preserve">
                                     пруденциальных нормативов </w:t>
      </w:r>
      <w:r>
        <w:br/>
      </w:r>
      <w:r>
        <w:rPr>
          <w:rFonts w:ascii="Times New Roman"/>
          <w:b w:val="false"/>
          <w:i w:val="false"/>
          <w:color w:val="000000"/>
          <w:sz w:val="28"/>
        </w:rPr>
        <w:t xml:space="preserve">
                                     для банков второго уровня  </w:t>
      </w:r>
    </w:p>
    <w:p>
      <w:pPr>
        <w:spacing w:after="0"/>
        <w:ind w:left="0"/>
        <w:jc w:val="both"/>
      </w:pPr>
      <w:r>
        <w:rPr>
          <w:rFonts w:ascii="Times New Roman"/>
          <w:b/>
          <w:i w:val="false"/>
          <w:color w:val="000000"/>
          <w:sz w:val="28"/>
        </w:rPr>
        <w:t xml:space="preserve">        Таблица сравнения сроков активов и обязательств </w:t>
      </w:r>
      <w:r>
        <w:br/>
      </w:r>
      <w:r>
        <w:rPr>
          <w:rFonts w:ascii="Times New Roman"/>
          <w:b w:val="false"/>
          <w:i w:val="false"/>
          <w:color w:val="000000"/>
          <w:sz w:val="28"/>
        </w:rPr>
        <w:t>
</w:t>
      </w:r>
      <w:r>
        <w:rPr>
          <w:rFonts w:ascii="Times New Roman"/>
          <w:b/>
          <w:i w:val="false"/>
          <w:color w:val="000000"/>
          <w:sz w:val="28"/>
        </w:rPr>
        <w:t xml:space="preserve">                   на "___"_______200__года </w:t>
      </w:r>
      <w:r>
        <w:br/>
      </w:r>
      <w:r>
        <w:rPr>
          <w:rFonts w:ascii="Times New Roman"/>
          <w:b w:val="false"/>
          <w:i w:val="false"/>
          <w:color w:val="000000"/>
          <w:sz w:val="28"/>
        </w:rPr>
        <w:t>
</w:t>
      </w:r>
      <w:r>
        <w:rPr>
          <w:rFonts w:ascii="Times New Roman"/>
          <w:b/>
          <w:i w:val="false"/>
          <w:color w:val="000000"/>
          <w:sz w:val="28"/>
        </w:rPr>
        <w:t xml:space="preserve">              _________________________________ </w:t>
      </w:r>
      <w:r>
        <w:br/>
      </w:r>
      <w:r>
        <w:rPr>
          <w:rFonts w:ascii="Times New Roman"/>
          <w:b w:val="false"/>
          <w:i w:val="false"/>
          <w:color w:val="000000"/>
          <w:sz w:val="28"/>
        </w:rPr>
        <w:t xml:space="preserve">
                   (краткое наименование банка)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2013"/>
        <w:gridCol w:w="1513"/>
        <w:gridCol w:w="1333"/>
        <w:gridCol w:w="1753"/>
        <w:gridCol w:w="2093"/>
        <w:gridCol w:w="253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Статьи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ства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минус Обяза- </w:t>
            </w:r>
            <w:r>
              <w:br/>
            </w:r>
            <w:r>
              <w:rPr>
                <w:rFonts w:ascii="Times New Roman"/>
                <w:b w:val="false"/>
                <w:i w:val="false"/>
                <w:color w:val="000000"/>
                <w:sz w:val="20"/>
              </w:rPr>
              <w:t xml:space="preserve">
тельства (графа 3- </w:t>
            </w:r>
            <w:r>
              <w:br/>
            </w:r>
            <w:r>
              <w:rPr>
                <w:rFonts w:ascii="Times New Roman"/>
                <w:b w:val="false"/>
                <w:i w:val="false"/>
                <w:color w:val="000000"/>
                <w:sz w:val="20"/>
              </w:rPr>
              <w:t xml:space="preserve">
графа 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Условные обязатель- </w:t>
            </w:r>
            <w:r>
              <w:br/>
            </w:r>
            <w:r>
              <w:rPr>
                <w:rFonts w:ascii="Times New Roman"/>
                <w:b w:val="false"/>
                <w:i w:val="false"/>
                <w:color w:val="000000"/>
                <w:sz w:val="20"/>
              </w:rPr>
              <w:t xml:space="preserve">
ства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Отношение активов </w:t>
            </w:r>
            <w:r>
              <w:br/>
            </w:r>
            <w:r>
              <w:rPr>
                <w:rFonts w:ascii="Times New Roman"/>
                <w:b w:val="false"/>
                <w:i w:val="false"/>
                <w:color w:val="000000"/>
                <w:sz w:val="20"/>
              </w:rPr>
              <w:t xml:space="preserve">
к сумме обязательстви условных обязательств(графа 3/ [графа 4 + </w:t>
            </w:r>
            <w:r>
              <w:br/>
            </w:r>
            <w:r>
              <w:rPr>
                <w:rFonts w:ascii="Times New Roman"/>
                <w:b w:val="false"/>
                <w:i w:val="false"/>
                <w:color w:val="000000"/>
                <w:sz w:val="20"/>
              </w:rPr>
              <w:t xml:space="preserve">
графа 6])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вост- </w:t>
            </w:r>
            <w:r>
              <w:br/>
            </w:r>
            <w:r>
              <w:rPr>
                <w:rFonts w:ascii="Times New Roman"/>
                <w:b w:val="false"/>
                <w:i w:val="false"/>
                <w:color w:val="000000"/>
                <w:sz w:val="20"/>
              </w:rPr>
              <w:t xml:space="preserve">
ребования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30 дней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3 месяцев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6 месяцев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 года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1 года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Руководитель: ________________________  ________________ </w:t>
      </w:r>
      <w:r>
        <w:br/>
      </w:r>
      <w:r>
        <w:rPr>
          <w:rFonts w:ascii="Times New Roman"/>
          <w:b w:val="false"/>
          <w:i w:val="false"/>
          <w:color w:val="000000"/>
          <w:sz w:val="28"/>
        </w:rPr>
        <w:t xml:space="preserve">
                  (фамилия и имя)          (подпись) </w:t>
      </w:r>
    </w:p>
    <w:p>
      <w:pPr>
        <w:spacing w:after="0"/>
        <w:ind w:left="0"/>
        <w:jc w:val="both"/>
      </w:pPr>
      <w:r>
        <w:rPr>
          <w:rFonts w:ascii="Times New Roman"/>
          <w:b w:val="false"/>
          <w:i w:val="false"/>
          <w:color w:val="000000"/>
          <w:sz w:val="28"/>
        </w:rPr>
        <w:t xml:space="preserve">Главный бухгалтер:___________________ _______________ </w:t>
      </w:r>
      <w:r>
        <w:br/>
      </w:r>
      <w:r>
        <w:rPr>
          <w:rFonts w:ascii="Times New Roman"/>
          <w:b w:val="false"/>
          <w:i w:val="false"/>
          <w:color w:val="000000"/>
          <w:sz w:val="28"/>
        </w:rPr>
        <w:t xml:space="preserve">
                   (фамилия и имя)       (подпись) </w:t>
      </w:r>
    </w:p>
    <w:p>
      <w:pPr>
        <w:spacing w:after="0"/>
        <w:ind w:left="0"/>
        <w:jc w:val="both"/>
      </w:pPr>
      <w:r>
        <w:rPr>
          <w:rFonts w:ascii="Times New Roman"/>
          <w:b w:val="false"/>
          <w:i w:val="false"/>
          <w:color w:val="000000"/>
          <w:sz w:val="28"/>
        </w:rPr>
        <w:t xml:space="preserve">Исполнитель:  ___________________________  ___________ </w:t>
      </w:r>
      <w:r>
        <w:br/>
      </w:r>
      <w:r>
        <w:rPr>
          <w:rFonts w:ascii="Times New Roman"/>
          <w:b w:val="false"/>
          <w:i w:val="false"/>
          <w:color w:val="000000"/>
          <w:sz w:val="28"/>
        </w:rPr>
        <w:t xml:space="preserve">
               (должность, фамилия и имя)   (подпись)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(номер телефона) </w:t>
      </w:r>
    </w:p>
    <w:p>
      <w:pPr>
        <w:spacing w:after="0"/>
        <w:ind w:left="0"/>
        <w:jc w:val="both"/>
      </w:pPr>
      <w:r>
        <w:rPr>
          <w:rFonts w:ascii="Times New Roman"/>
          <w:b w:val="false"/>
          <w:i w:val="false"/>
          <w:color w:val="000000"/>
          <w:sz w:val="28"/>
        </w:rPr>
        <w:t xml:space="preserve">Дата подписания отчета "____"___________200_ года. </w:t>
      </w:r>
    </w:p>
    <w:bookmarkStart w:name="z90" w:id="43"/>
    <w:p>
      <w:pPr>
        <w:spacing w:after="0"/>
        <w:ind w:left="0"/>
        <w:jc w:val="both"/>
      </w:pPr>
      <w:r>
        <w:rPr>
          <w:rFonts w:ascii="Times New Roman"/>
          <w:b w:val="false"/>
          <w:i w:val="false"/>
          <w:color w:val="000000"/>
          <w:sz w:val="28"/>
        </w:rPr>
        <w:t xml:space="preserve">
Пояснения по заполнению Таблицы сравнения </w:t>
      </w:r>
      <w:r>
        <w:br/>
      </w:r>
      <w:r>
        <w:rPr>
          <w:rFonts w:ascii="Times New Roman"/>
          <w:b w:val="false"/>
          <w:i w:val="false"/>
          <w:color w:val="000000"/>
          <w:sz w:val="28"/>
        </w:rPr>
        <w:t xml:space="preserve">
сроков активов и обязательств </w:t>
      </w:r>
    </w:p>
    <w:bookmarkEnd w:id="43"/>
    <w:bookmarkStart w:name="z91" w:id="44"/>
    <w:p>
      <w:pPr>
        <w:spacing w:after="0"/>
        <w:ind w:left="0"/>
        <w:jc w:val="both"/>
      </w:pPr>
      <w:r>
        <w:rPr>
          <w:rFonts w:ascii="Times New Roman"/>
          <w:b w:val="false"/>
          <w:i w:val="false"/>
          <w:color w:val="000000"/>
          <w:sz w:val="28"/>
        </w:rPr>
        <w:t xml:space="preserve">      При заполнении Таблицы сравнения сроков активов и обязательств для каждого актива (обязательства) предусматривается наименьший срок, по истечении которого банк имеет право требовать исполнения обязательств дебиторов и корреспондентов (исполняет требования клиентов). В строку 1 относятся активы и обязательства банка, принимаемые в расчет величины высоколиквидных активов в соответствии с настоящей Инструкцией и обязательств до востребования, в том числе обязательств, по которым не установлен срок осуществления расчетов, а также займы "овернайт", полученные от банков, и вклады, привлеченные от банков на одну ночь, срочные обязательства с безусловным правом кредитора требовать досрочного погашения обязательств, в том числе срочные и условные депозиты банков. Активы и условные обязательства включаются за вычетом сформированных специальных провизий. Данные по графам активов, обязательств и условных обязательств по строкам от 1 до 5 заполняются нарастающим итогом. Сумма строк 5 и 6 заносится в строку "Итого", которая сверяется с данными баланса банка. Возникшее расхождение по строке "Итого" в графе "Активы" с итоговой строкой активов по балансу будет соответствовать сумме нефинансовых активов банка. Возникшее расхождение по строке "Итого" в графе "Обязательства" с итоговой строкой обязательств по балансу будет соответствовать сумме сформированных специальных провизий и нефинансовых обязательств. </w:t>
      </w:r>
      <w:r>
        <w:br/>
      </w:r>
      <w:r>
        <w:rPr>
          <w:rFonts w:ascii="Times New Roman"/>
          <w:b w:val="false"/>
          <w:i w:val="false"/>
          <w:color w:val="000000"/>
          <w:sz w:val="28"/>
        </w:rPr>
        <w:t>
</w:t>
      </w:r>
      <w:r>
        <w:rPr>
          <w:rFonts w:ascii="Times New Roman"/>
          <w:b w:val="false"/>
          <w:i w:val="false"/>
          <w:color w:val="ff0000"/>
          <w:sz w:val="28"/>
        </w:rPr>
        <w:t xml:space="preserve">      Сноска. Пояснения приложения 7 в редакции постановления Правления Агентства РК по регулированию и надзору фин. рынка и фин. организаций </w:t>
      </w:r>
      <w:r>
        <w:rPr>
          <w:rFonts w:ascii="Times New Roman"/>
          <w:b w:val="false"/>
          <w:i w:val="false"/>
          <w:color w:val="ff0000"/>
          <w:sz w:val="28"/>
        </w:rPr>
        <w:t xml:space="preserve">от 24 октября 2007 г. N 242 (порядок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Нормы постановления распространяются на отношения, возникшие с 1 октября 2007 г., за исключением дополнений, вносимых в Таблицу активов банка, взвешенных по степени кредитного риска вложений, приложения 1 к Инструкции, которые вводятся в действие с 1 апреля 2008 г., и приложения к настоящему постановлению, которое вводится в действие с 1 января 2009 г.); от 26 февраля 2008 года </w:t>
      </w:r>
      <w:r>
        <w:rPr>
          <w:rFonts w:ascii="Times New Roman"/>
          <w:b w:val="false"/>
          <w:i w:val="false"/>
          <w:color w:val="000000"/>
          <w:sz w:val="28"/>
        </w:rPr>
        <w:t xml:space="preserve">N 20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p>
    <w:bookmarkEnd w:id="44"/>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Инструкции о нормативных    </w:t>
      </w:r>
      <w:r>
        <w:br/>
      </w:r>
      <w:r>
        <w:rPr>
          <w:rFonts w:ascii="Times New Roman"/>
          <w:b w:val="false"/>
          <w:i w:val="false"/>
          <w:color w:val="000000"/>
          <w:sz w:val="28"/>
        </w:rPr>
        <w:t xml:space="preserve">
                                     значениях и методике      </w:t>
      </w:r>
      <w:r>
        <w:br/>
      </w:r>
      <w:r>
        <w:rPr>
          <w:rFonts w:ascii="Times New Roman"/>
          <w:b w:val="false"/>
          <w:i w:val="false"/>
          <w:color w:val="000000"/>
          <w:sz w:val="28"/>
        </w:rPr>
        <w:t xml:space="preserve">
                              расчетов пруденциальных нормативов </w:t>
      </w:r>
      <w:r>
        <w:br/>
      </w:r>
      <w:r>
        <w:rPr>
          <w:rFonts w:ascii="Times New Roman"/>
          <w:b w:val="false"/>
          <w:i w:val="false"/>
          <w:color w:val="000000"/>
          <w:sz w:val="28"/>
        </w:rPr>
        <w:t xml:space="preserve">
                                   для банков второго уровня   </w:t>
      </w:r>
    </w:p>
    <w:p>
      <w:pPr>
        <w:spacing w:after="0"/>
        <w:ind w:left="0"/>
        <w:jc w:val="both"/>
      </w:pPr>
      <w:r>
        <w:rPr>
          <w:rFonts w:ascii="Times New Roman"/>
          <w:b w:val="false"/>
          <w:i w:val="false"/>
          <w:color w:val="000000"/>
          <w:sz w:val="28"/>
        </w:rPr>
        <w:t xml:space="preserve">                       Отчет о валютных позициях </w:t>
      </w:r>
      <w:r>
        <w:br/>
      </w:r>
      <w:r>
        <w:rPr>
          <w:rFonts w:ascii="Times New Roman"/>
          <w:b w:val="false"/>
          <w:i w:val="false"/>
          <w:color w:val="000000"/>
          <w:sz w:val="28"/>
        </w:rPr>
        <w:t xml:space="preserve">
         по каждой иностранной валюте и валютной нетто-позиции </w:t>
      </w:r>
      <w:r>
        <w:br/>
      </w:r>
      <w:r>
        <w:rPr>
          <w:rFonts w:ascii="Times New Roman"/>
          <w:b w:val="false"/>
          <w:i w:val="false"/>
          <w:color w:val="000000"/>
          <w:sz w:val="28"/>
        </w:rPr>
        <w:t xml:space="preserve">
                  по состоянию на "__"_______ 200_ года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(краткое наименование банка)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1393"/>
        <w:gridCol w:w="1493"/>
        <w:gridCol w:w="1333"/>
        <w:gridCol w:w="1293"/>
        <w:gridCol w:w="1313"/>
        <w:gridCol w:w="1293"/>
        <w:gridCol w:w="1293"/>
      </w:tblGrid>
      <w:tr>
        <w:trPr>
          <w:trHeight w:val="30" w:hRule="atLeast"/>
        </w:trPr>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Требо- </w:t>
            </w:r>
            <w:r>
              <w:br/>
            </w:r>
            <w:r>
              <w:rPr>
                <w:rFonts w:ascii="Times New Roman"/>
                <w:b w:val="false"/>
                <w:i w:val="false"/>
                <w:color w:val="000000"/>
                <w:sz w:val="20"/>
              </w:rPr>
              <w:t xml:space="preserve">
вания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ства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на конец операционного </w:t>
            </w:r>
            <w:r>
              <w:br/>
            </w:r>
            <w:r>
              <w:rPr>
                <w:rFonts w:ascii="Times New Roman"/>
                <w:b w:val="false"/>
                <w:i w:val="false"/>
                <w:color w:val="000000"/>
                <w:sz w:val="20"/>
              </w:rPr>
              <w:t xml:space="preserve">
дня по дням недели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требо- </w:t>
            </w:r>
            <w:r>
              <w:br/>
            </w:r>
            <w:r>
              <w:rPr>
                <w:rFonts w:ascii="Times New Roman"/>
                <w:b w:val="false"/>
                <w:i w:val="false"/>
                <w:color w:val="000000"/>
                <w:sz w:val="20"/>
              </w:rPr>
              <w:t xml:space="preserve">
ваний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обяза-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ств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зи- </w:t>
            </w:r>
            <w:r>
              <w:br/>
            </w:r>
            <w:r>
              <w:rPr>
                <w:rFonts w:ascii="Times New Roman"/>
                <w:b w:val="false"/>
                <w:i w:val="false"/>
                <w:color w:val="000000"/>
                <w:sz w:val="20"/>
              </w:rPr>
              <w:t xml:space="preserve">
ция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требо- </w:t>
            </w:r>
            <w:r>
              <w:br/>
            </w:r>
            <w:r>
              <w:rPr>
                <w:rFonts w:ascii="Times New Roman"/>
                <w:b w:val="false"/>
                <w:i w:val="false"/>
                <w:color w:val="000000"/>
                <w:sz w:val="20"/>
              </w:rPr>
              <w:t xml:space="preserve">
ваний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обяза-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ств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зи- </w:t>
            </w:r>
            <w:r>
              <w:br/>
            </w:r>
            <w:r>
              <w:rPr>
                <w:rFonts w:ascii="Times New Roman"/>
                <w:b w:val="false"/>
                <w:i w:val="false"/>
                <w:color w:val="000000"/>
                <w:sz w:val="20"/>
              </w:rPr>
              <w:t xml:space="preserve">
ция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Требование </w:t>
            </w:r>
            <w:r>
              <w:br/>
            </w:r>
            <w:r>
              <w:rPr>
                <w:rFonts w:ascii="Times New Roman"/>
                <w:b w:val="false"/>
                <w:i w:val="false"/>
                <w:color w:val="000000"/>
                <w:sz w:val="20"/>
              </w:rPr>
              <w:t xml:space="preserve">
в наличной </w:t>
            </w:r>
            <w:r>
              <w:br/>
            </w:r>
            <w:r>
              <w:rPr>
                <w:rFonts w:ascii="Times New Roman"/>
                <w:b w:val="false"/>
                <w:i w:val="false"/>
                <w:color w:val="000000"/>
                <w:sz w:val="20"/>
              </w:rPr>
              <w:t xml:space="preserve">
иностранной </w:t>
            </w:r>
            <w:r>
              <w:br/>
            </w:r>
            <w:r>
              <w:rPr>
                <w:rFonts w:ascii="Times New Roman"/>
                <w:b w:val="false"/>
                <w:i w:val="false"/>
                <w:color w:val="000000"/>
                <w:sz w:val="20"/>
              </w:rPr>
              <w:t xml:space="preserve">
валюте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Вклады, </w:t>
            </w:r>
            <w:r>
              <w:br/>
            </w:r>
            <w:r>
              <w:rPr>
                <w:rFonts w:ascii="Times New Roman"/>
                <w:b w:val="false"/>
                <w:i w:val="false"/>
                <w:color w:val="000000"/>
                <w:sz w:val="20"/>
              </w:rPr>
              <w:t xml:space="preserve">
размещенные/ </w:t>
            </w:r>
            <w:r>
              <w:br/>
            </w:r>
            <w:r>
              <w:rPr>
                <w:rFonts w:ascii="Times New Roman"/>
                <w:b w:val="false"/>
                <w:i w:val="false"/>
                <w:color w:val="000000"/>
                <w:sz w:val="20"/>
              </w:rPr>
              <w:t xml:space="preserve">
привлеченные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Займы, </w:t>
            </w:r>
            <w:r>
              <w:br/>
            </w:r>
            <w:r>
              <w:rPr>
                <w:rFonts w:ascii="Times New Roman"/>
                <w:b w:val="false"/>
                <w:i w:val="false"/>
                <w:color w:val="000000"/>
                <w:sz w:val="20"/>
              </w:rPr>
              <w:t xml:space="preserve">
выданные/ </w:t>
            </w:r>
            <w:r>
              <w:br/>
            </w:r>
            <w:r>
              <w:rPr>
                <w:rFonts w:ascii="Times New Roman"/>
                <w:b w:val="false"/>
                <w:i w:val="false"/>
                <w:color w:val="000000"/>
                <w:sz w:val="20"/>
              </w:rPr>
              <w:t xml:space="preserve">
полученные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Начисленное </w:t>
            </w:r>
            <w:r>
              <w:br/>
            </w:r>
            <w:r>
              <w:rPr>
                <w:rFonts w:ascii="Times New Roman"/>
                <w:b w:val="false"/>
                <w:i w:val="false"/>
                <w:color w:val="000000"/>
                <w:sz w:val="20"/>
              </w:rPr>
              <w:t xml:space="preserve">
вознаграждение к получению/ </w:t>
            </w:r>
            <w:r>
              <w:br/>
            </w:r>
            <w:r>
              <w:rPr>
                <w:rFonts w:ascii="Times New Roman"/>
                <w:b w:val="false"/>
                <w:i w:val="false"/>
                <w:color w:val="000000"/>
                <w:sz w:val="20"/>
              </w:rPr>
              <w:t xml:space="preserve">
выплате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Долговые </w:t>
            </w:r>
            <w:r>
              <w:br/>
            </w:r>
            <w:r>
              <w:rPr>
                <w:rFonts w:ascii="Times New Roman"/>
                <w:b w:val="false"/>
                <w:i w:val="false"/>
                <w:color w:val="000000"/>
                <w:sz w:val="20"/>
              </w:rPr>
              <w:t xml:space="preserve">
и долевые </w:t>
            </w:r>
            <w:r>
              <w:br/>
            </w:r>
            <w:r>
              <w:rPr>
                <w:rFonts w:ascii="Times New Roman"/>
                <w:b w:val="false"/>
                <w:i w:val="false"/>
                <w:color w:val="000000"/>
                <w:sz w:val="20"/>
              </w:rPr>
              <w:t xml:space="preserve">
ценные бумаги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xml:space="preserve">
Дебиторская/ </w:t>
            </w:r>
            <w:r>
              <w:br/>
            </w:r>
            <w:r>
              <w:rPr>
                <w:rFonts w:ascii="Times New Roman"/>
                <w:b w:val="false"/>
                <w:i w:val="false"/>
                <w:color w:val="000000"/>
                <w:sz w:val="20"/>
              </w:rPr>
              <w:t xml:space="preserve">
кредиторская </w:t>
            </w:r>
            <w:r>
              <w:br/>
            </w:r>
            <w:r>
              <w:rPr>
                <w:rFonts w:ascii="Times New Roman"/>
                <w:b w:val="false"/>
                <w:i w:val="false"/>
                <w:color w:val="000000"/>
                <w:sz w:val="20"/>
              </w:rPr>
              <w:t xml:space="preserve">
задолженность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Производ- </w:t>
            </w:r>
            <w:r>
              <w:br/>
            </w:r>
            <w:r>
              <w:rPr>
                <w:rFonts w:ascii="Times New Roman"/>
                <w:b w:val="false"/>
                <w:i w:val="false"/>
                <w:color w:val="000000"/>
                <w:sz w:val="20"/>
              </w:rPr>
              <w:t xml:space="preserve">
ственные </w:t>
            </w:r>
            <w:r>
              <w:br/>
            </w:r>
            <w:r>
              <w:rPr>
                <w:rFonts w:ascii="Times New Roman"/>
                <w:b w:val="false"/>
                <w:i w:val="false"/>
                <w:color w:val="000000"/>
                <w:sz w:val="20"/>
              </w:rPr>
              <w:t xml:space="preserve">
финансовые </w:t>
            </w:r>
            <w:r>
              <w:br/>
            </w:r>
            <w:r>
              <w:rPr>
                <w:rFonts w:ascii="Times New Roman"/>
                <w:b w:val="false"/>
                <w:i w:val="false"/>
                <w:color w:val="000000"/>
                <w:sz w:val="20"/>
              </w:rPr>
              <w:t xml:space="preserve">
инструменты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требо- </w:t>
            </w:r>
            <w:r>
              <w:br/>
            </w:r>
            <w:r>
              <w:rPr>
                <w:rFonts w:ascii="Times New Roman"/>
                <w:b w:val="false"/>
                <w:i w:val="false"/>
                <w:color w:val="000000"/>
                <w:sz w:val="20"/>
              </w:rPr>
              <w:t xml:space="preserve">
вания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обяза-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ства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требо- </w:t>
            </w:r>
            <w:r>
              <w:br/>
            </w:r>
            <w:r>
              <w:rPr>
                <w:rFonts w:ascii="Times New Roman"/>
                <w:b w:val="false"/>
                <w:i w:val="false"/>
                <w:color w:val="000000"/>
                <w:sz w:val="20"/>
              </w:rPr>
              <w:t xml:space="preserve">
вания </w:t>
            </w:r>
            <w:r>
              <w:br/>
            </w:r>
            <w:r>
              <w:rPr>
                <w:rFonts w:ascii="Times New Roman"/>
                <w:b w:val="false"/>
                <w:i w:val="false"/>
                <w:color w:val="000000"/>
                <w:sz w:val="20"/>
              </w:rPr>
              <w:t xml:space="preserve">
по вне- </w:t>
            </w:r>
            <w:r>
              <w:br/>
            </w:r>
            <w:r>
              <w:rPr>
                <w:rFonts w:ascii="Times New Roman"/>
                <w:b w:val="false"/>
                <w:i w:val="false"/>
                <w:color w:val="000000"/>
                <w:sz w:val="20"/>
              </w:rPr>
              <w:t xml:space="preserve">
балан- </w:t>
            </w:r>
            <w:r>
              <w:br/>
            </w:r>
            <w:r>
              <w:rPr>
                <w:rFonts w:ascii="Times New Roman"/>
                <w:b w:val="false"/>
                <w:i w:val="false"/>
                <w:color w:val="000000"/>
                <w:sz w:val="20"/>
              </w:rPr>
              <w:t xml:space="preserve">
совым </w:t>
            </w:r>
            <w:r>
              <w:br/>
            </w:r>
            <w:r>
              <w:rPr>
                <w:rFonts w:ascii="Times New Roman"/>
                <w:b w:val="false"/>
                <w:i w:val="false"/>
                <w:color w:val="000000"/>
                <w:sz w:val="20"/>
              </w:rPr>
              <w:t xml:space="preserve">
счетам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обяза-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ства </w:t>
            </w:r>
            <w:r>
              <w:br/>
            </w:r>
            <w:r>
              <w:rPr>
                <w:rFonts w:ascii="Times New Roman"/>
                <w:b w:val="false"/>
                <w:i w:val="false"/>
                <w:color w:val="000000"/>
                <w:sz w:val="20"/>
              </w:rPr>
              <w:t xml:space="preserve">
по </w:t>
            </w:r>
            <w:r>
              <w:br/>
            </w:r>
            <w:r>
              <w:rPr>
                <w:rFonts w:ascii="Times New Roman"/>
                <w:b w:val="false"/>
                <w:i w:val="false"/>
                <w:color w:val="000000"/>
                <w:sz w:val="20"/>
              </w:rPr>
              <w:t xml:space="preserve">
вне- </w:t>
            </w:r>
            <w:r>
              <w:br/>
            </w:r>
            <w:r>
              <w:rPr>
                <w:rFonts w:ascii="Times New Roman"/>
                <w:b w:val="false"/>
                <w:i w:val="false"/>
                <w:color w:val="000000"/>
                <w:sz w:val="20"/>
              </w:rPr>
              <w:t xml:space="preserve">
балан- </w:t>
            </w:r>
            <w:r>
              <w:br/>
            </w:r>
            <w:r>
              <w:rPr>
                <w:rFonts w:ascii="Times New Roman"/>
                <w:b w:val="false"/>
                <w:i w:val="false"/>
                <w:color w:val="000000"/>
                <w:sz w:val="20"/>
              </w:rPr>
              <w:t xml:space="preserve">
совым </w:t>
            </w:r>
            <w:r>
              <w:br/>
            </w:r>
            <w:r>
              <w:rPr>
                <w:rFonts w:ascii="Times New Roman"/>
                <w:b w:val="false"/>
                <w:i w:val="false"/>
                <w:color w:val="000000"/>
                <w:sz w:val="20"/>
              </w:rPr>
              <w:t xml:space="preserve">
счетам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требо- </w:t>
            </w:r>
            <w:r>
              <w:br/>
            </w:r>
            <w:r>
              <w:rPr>
                <w:rFonts w:ascii="Times New Roman"/>
                <w:b w:val="false"/>
                <w:i w:val="false"/>
                <w:color w:val="000000"/>
                <w:sz w:val="20"/>
              </w:rPr>
              <w:t xml:space="preserve">
вания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обяза-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ства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1273"/>
        <w:gridCol w:w="993"/>
        <w:gridCol w:w="1333"/>
        <w:gridCol w:w="1313"/>
        <w:gridCol w:w="993"/>
        <w:gridCol w:w="1333"/>
        <w:gridCol w:w="1293"/>
        <w:gridCol w:w="113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на конец операционного дня </w:t>
            </w:r>
            <w:r>
              <w:br/>
            </w:r>
            <w:r>
              <w:rPr>
                <w:rFonts w:ascii="Times New Roman"/>
                <w:b w:val="false"/>
                <w:i w:val="false"/>
                <w:color w:val="000000"/>
                <w:sz w:val="20"/>
              </w:rPr>
              <w:t xml:space="preserve">
по дням недели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требо- </w:t>
            </w:r>
            <w:r>
              <w:br/>
            </w:r>
            <w:r>
              <w:rPr>
                <w:rFonts w:ascii="Times New Roman"/>
                <w:b w:val="false"/>
                <w:i w:val="false"/>
                <w:color w:val="000000"/>
                <w:sz w:val="20"/>
              </w:rPr>
              <w:t xml:space="preserve">
ваний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обяза-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ств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зи- </w:t>
            </w:r>
            <w:r>
              <w:br/>
            </w:r>
            <w:r>
              <w:rPr>
                <w:rFonts w:ascii="Times New Roman"/>
                <w:b w:val="false"/>
                <w:i w:val="false"/>
                <w:color w:val="000000"/>
                <w:sz w:val="20"/>
              </w:rPr>
              <w:t xml:space="preserve">
ция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требо- </w:t>
            </w:r>
            <w:r>
              <w:br/>
            </w:r>
            <w:r>
              <w:rPr>
                <w:rFonts w:ascii="Times New Roman"/>
                <w:b w:val="false"/>
                <w:i w:val="false"/>
                <w:color w:val="000000"/>
                <w:sz w:val="20"/>
              </w:rPr>
              <w:t xml:space="preserve">
ваний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обяза-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ств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зи- </w:t>
            </w:r>
            <w:r>
              <w:br/>
            </w:r>
            <w:r>
              <w:rPr>
                <w:rFonts w:ascii="Times New Roman"/>
                <w:b w:val="false"/>
                <w:i w:val="false"/>
                <w:color w:val="000000"/>
                <w:sz w:val="20"/>
              </w:rPr>
              <w:t xml:space="preserve">
ция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требо- </w:t>
            </w:r>
            <w:r>
              <w:br/>
            </w:r>
            <w:r>
              <w:rPr>
                <w:rFonts w:ascii="Times New Roman"/>
                <w:b w:val="false"/>
                <w:i w:val="false"/>
                <w:color w:val="000000"/>
                <w:sz w:val="20"/>
              </w:rPr>
              <w:t xml:space="preserve">
ваний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обяза-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ств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зи- </w:t>
            </w:r>
            <w:r>
              <w:br/>
            </w:r>
            <w:r>
              <w:rPr>
                <w:rFonts w:ascii="Times New Roman"/>
                <w:b w:val="false"/>
                <w:i w:val="false"/>
                <w:color w:val="000000"/>
                <w:sz w:val="20"/>
              </w:rPr>
              <w:t xml:space="preserve">
ция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Величина собственного капитала банка на последнюю отчетную </w:t>
      </w:r>
      <w:r>
        <w:br/>
      </w:r>
      <w:r>
        <w:rPr>
          <w:rFonts w:ascii="Times New Roman"/>
          <w:b w:val="false"/>
          <w:i w:val="false"/>
          <w:color w:val="000000"/>
          <w:sz w:val="28"/>
        </w:rPr>
        <w:t xml:space="preserve">
дату расчета нормативов: _____________________________________ </w:t>
      </w:r>
    </w:p>
    <w:p>
      <w:pPr>
        <w:spacing w:after="0"/>
        <w:ind w:left="0"/>
        <w:jc w:val="both"/>
      </w:pPr>
      <w:r>
        <w:rPr>
          <w:rFonts w:ascii="Times New Roman"/>
          <w:b w:val="false"/>
          <w:i w:val="false"/>
          <w:color w:val="000000"/>
          <w:sz w:val="28"/>
        </w:rPr>
        <w:t xml:space="preserve">Установленный максимальный размер открытой валютной позиции по </w:t>
      </w:r>
      <w:r>
        <w:br/>
      </w:r>
      <w:r>
        <w:rPr>
          <w:rFonts w:ascii="Times New Roman"/>
          <w:b w:val="false"/>
          <w:i w:val="false"/>
          <w:color w:val="000000"/>
          <w:sz w:val="28"/>
        </w:rPr>
        <w:t xml:space="preserve">
валютам отдельных иностранных государств (групп иностранных </w:t>
      </w:r>
      <w:r>
        <w:br/>
      </w:r>
      <w:r>
        <w:rPr>
          <w:rFonts w:ascii="Times New Roman"/>
          <w:b w:val="false"/>
          <w:i w:val="false"/>
          <w:color w:val="000000"/>
          <w:sz w:val="28"/>
        </w:rPr>
        <w:t xml:space="preserve">
государств): _________________________________________________ </w:t>
      </w:r>
    </w:p>
    <w:p>
      <w:pPr>
        <w:spacing w:after="0"/>
        <w:ind w:left="0"/>
        <w:jc w:val="both"/>
      </w:pPr>
      <w:r>
        <w:rPr>
          <w:rFonts w:ascii="Times New Roman"/>
          <w:b w:val="false"/>
          <w:i w:val="false"/>
          <w:color w:val="000000"/>
          <w:sz w:val="28"/>
        </w:rPr>
        <w:t xml:space="preserve">Установленный максимальный размер валютной нетто-позиции: </w:t>
      </w:r>
      <w:r>
        <w:br/>
      </w: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Руководитель: _____________________________  ___________________ </w:t>
      </w:r>
      <w:r>
        <w:br/>
      </w:r>
      <w:r>
        <w:rPr>
          <w:rFonts w:ascii="Times New Roman"/>
          <w:b w:val="false"/>
          <w:i w:val="false"/>
          <w:color w:val="000000"/>
          <w:sz w:val="28"/>
        </w:rPr>
        <w:t xml:space="preserve">
                    (фамилия и имя)                 (подпись) </w:t>
      </w:r>
    </w:p>
    <w:p>
      <w:pPr>
        <w:spacing w:after="0"/>
        <w:ind w:left="0"/>
        <w:jc w:val="both"/>
      </w:pPr>
      <w:r>
        <w:rPr>
          <w:rFonts w:ascii="Times New Roman"/>
          <w:b w:val="false"/>
          <w:i w:val="false"/>
          <w:color w:val="000000"/>
          <w:sz w:val="28"/>
        </w:rPr>
        <w:t xml:space="preserve">Главный бухгалтер: ________________________  __________________ </w:t>
      </w:r>
      <w:r>
        <w:br/>
      </w:r>
      <w:r>
        <w:rPr>
          <w:rFonts w:ascii="Times New Roman"/>
          <w:b w:val="false"/>
          <w:i w:val="false"/>
          <w:color w:val="000000"/>
          <w:sz w:val="28"/>
        </w:rPr>
        <w:t xml:space="preserve">
                         (фамилия и имя)             (подпись) </w:t>
      </w:r>
    </w:p>
    <w:p>
      <w:pPr>
        <w:spacing w:after="0"/>
        <w:ind w:left="0"/>
        <w:jc w:val="both"/>
      </w:pPr>
      <w:r>
        <w:rPr>
          <w:rFonts w:ascii="Times New Roman"/>
          <w:b w:val="false"/>
          <w:i w:val="false"/>
          <w:color w:val="000000"/>
          <w:sz w:val="28"/>
        </w:rPr>
        <w:t xml:space="preserve">Исполнитель: __________________________  ____________________ </w:t>
      </w:r>
      <w:r>
        <w:br/>
      </w:r>
      <w:r>
        <w:rPr>
          <w:rFonts w:ascii="Times New Roman"/>
          <w:b w:val="false"/>
          <w:i w:val="false"/>
          <w:color w:val="000000"/>
          <w:sz w:val="28"/>
        </w:rPr>
        <w:t xml:space="preserve">
             (должность, фамилия и имя)          (подпись)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(номер телефона) </w:t>
      </w:r>
    </w:p>
    <w:bookmarkStart w:name="z92" w:id="45"/>
    <w:p>
      <w:pPr>
        <w:spacing w:after="0"/>
        <w:ind w:left="0"/>
        <w:jc w:val="both"/>
      </w:pPr>
      <w:r>
        <w:rPr>
          <w:rFonts w:ascii="Times New Roman"/>
          <w:b w:val="false"/>
          <w:i w:val="false"/>
          <w:color w:val="000000"/>
          <w:sz w:val="28"/>
        </w:rPr>
        <w:t xml:space="preserve">Дата подписания отчета "__" ___________ 200__года. </w:t>
      </w:r>
      <w:r>
        <w:br/>
      </w:r>
      <w:r>
        <w:rPr>
          <w:rFonts w:ascii="Times New Roman"/>
          <w:b w:val="false"/>
          <w:i w:val="false"/>
          <w:color w:val="000000"/>
          <w:sz w:val="28"/>
        </w:rPr>
        <w:t xml:space="preserve">
  </w:t>
      </w:r>
    </w:p>
    <w:bookmarkEnd w:id="45"/>
    <w:p>
      <w:pPr>
        <w:spacing w:after="0"/>
        <w:ind w:left="0"/>
        <w:jc w:val="both"/>
      </w:pPr>
      <w:r>
        <w:rPr>
          <w:rFonts w:ascii="Times New Roman"/>
          <w:b w:val="false"/>
          <w:i w:val="false"/>
          <w:color w:val="000000"/>
          <w:sz w:val="28"/>
        </w:rPr>
        <w:t xml:space="preserve">Пояснения по заполнению Отчета о валютных позициях </w:t>
      </w:r>
      <w:r>
        <w:br/>
      </w:r>
      <w:r>
        <w:rPr>
          <w:rFonts w:ascii="Times New Roman"/>
          <w:b w:val="false"/>
          <w:i w:val="false"/>
          <w:color w:val="000000"/>
          <w:sz w:val="28"/>
        </w:rPr>
        <w:t xml:space="preserve">
по каждой иностранной валюте и валютной нетто-позиции </w:t>
      </w:r>
    </w:p>
    <w:bookmarkStart w:name="z93" w:id="46"/>
    <w:p>
      <w:pPr>
        <w:spacing w:after="0"/>
        <w:ind w:left="0"/>
        <w:jc w:val="both"/>
      </w:pPr>
      <w:r>
        <w:rPr>
          <w:rFonts w:ascii="Times New Roman"/>
          <w:b w:val="false"/>
          <w:i w:val="false"/>
          <w:color w:val="000000"/>
          <w:sz w:val="28"/>
        </w:rPr>
        <w:t xml:space="preserve">      1. В соответствующих ячейках отражаются требования и обязательства в иностранной валюте, учитываемых на балансовых счетах, за вычетом сформированных специальных провизий. </w:t>
      </w:r>
      <w:r>
        <w:br/>
      </w:r>
      <w:r>
        <w:rPr>
          <w:rFonts w:ascii="Times New Roman"/>
          <w:b w:val="false"/>
          <w:i w:val="false"/>
          <w:color w:val="000000"/>
          <w:sz w:val="28"/>
        </w:rPr>
        <w:t xml:space="preserve">
      2. В ячейках "Итого требования по внебалансовым счетам" и "Итого обязательства по внебалансовым счетам" указываются условные требования и обязательства в иностранной валюте, с учетом сумм проводимых банком хеджируемых сделок, в том числе беспоставочных сделок, за вычетом сформированных специальных провизий. </w:t>
      </w:r>
      <w:r>
        <w:br/>
      </w:r>
      <w:r>
        <w:rPr>
          <w:rFonts w:ascii="Times New Roman"/>
          <w:b w:val="false"/>
          <w:i w:val="false"/>
          <w:color w:val="000000"/>
          <w:sz w:val="28"/>
        </w:rPr>
        <w:t xml:space="preserve">
      3. В ячейках "Итого требования" и "Итого обязательства" по графам "позиция" указывается нетто-позиция по всем иностранным валютам за каждый рабочий день недели отчетного периода. </w:t>
      </w:r>
      <w:r>
        <w:br/>
      </w:r>
      <w:r>
        <w:rPr>
          <w:rFonts w:ascii="Times New Roman"/>
          <w:b w:val="false"/>
          <w:i w:val="false"/>
          <w:color w:val="000000"/>
          <w:sz w:val="28"/>
        </w:rPr>
        <w:t xml:space="preserve">
      4. Данные по размерам открытых позиций по валютам отдельных иностранных государств (групп иностранных государств) или по валютной нетто-позиции, превышающим установленные максимальные размеры, выделяются красным цветом. </w:t>
      </w:r>
      <w:r>
        <w:br/>
      </w:r>
      <w:r>
        <w:rPr>
          <w:rFonts w:ascii="Times New Roman"/>
          <w:b w:val="false"/>
          <w:i w:val="false"/>
          <w:color w:val="000000"/>
          <w:sz w:val="28"/>
        </w:rPr>
        <w:t xml:space="preserve">
  </w:t>
      </w:r>
    </w:p>
    <w:bookmarkEnd w:id="46"/>
    <w:p>
      <w:pPr>
        <w:spacing w:after="0"/>
        <w:ind w:left="0"/>
        <w:jc w:val="both"/>
      </w:pPr>
      <w:r>
        <w:rPr>
          <w:rFonts w:ascii="Times New Roman"/>
          <w:b w:val="false"/>
          <w:i w:val="false"/>
          <w:color w:val="000000"/>
          <w:sz w:val="28"/>
        </w:rPr>
        <w:t xml:space="preserve">Приложение 9              </w:t>
      </w:r>
      <w:r>
        <w:br/>
      </w:r>
      <w:r>
        <w:rPr>
          <w:rFonts w:ascii="Times New Roman"/>
          <w:b w:val="false"/>
          <w:i w:val="false"/>
          <w:color w:val="000000"/>
          <w:sz w:val="28"/>
        </w:rPr>
        <w:t xml:space="preserve">
                                 к Инструкции о нормативных      </w:t>
      </w:r>
      <w:r>
        <w:br/>
      </w:r>
      <w:r>
        <w:rPr>
          <w:rFonts w:ascii="Times New Roman"/>
          <w:b w:val="false"/>
          <w:i w:val="false"/>
          <w:color w:val="000000"/>
          <w:sz w:val="28"/>
        </w:rPr>
        <w:t xml:space="preserve">
                                    значениях и методике         </w:t>
      </w:r>
      <w:r>
        <w:br/>
      </w:r>
      <w:r>
        <w:rPr>
          <w:rFonts w:ascii="Times New Roman"/>
          <w:b w:val="false"/>
          <w:i w:val="false"/>
          <w:color w:val="000000"/>
          <w:sz w:val="28"/>
        </w:rPr>
        <w:t xml:space="preserve">
                              расчетов пруденциальных нормативов  </w:t>
      </w:r>
      <w:r>
        <w:br/>
      </w:r>
      <w:r>
        <w:rPr>
          <w:rFonts w:ascii="Times New Roman"/>
          <w:b w:val="false"/>
          <w:i w:val="false"/>
          <w:color w:val="000000"/>
          <w:sz w:val="28"/>
        </w:rPr>
        <w:t xml:space="preserve">
                                   для банков второго уровня      </w:t>
      </w:r>
    </w:p>
    <w:p>
      <w:pPr>
        <w:spacing w:after="0"/>
        <w:ind w:left="0"/>
        <w:jc w:val="both"/>
      </w:pPr>
      <w:r>
        <w:rPr>
          <w:rFonts w:ascii="Times New Roman"/>
          <w:b w:val="false"/>
          <w:i w:val="false"/>
          <w:color w:val="ff0000"/>
          <w:sz w:val="28"/>
        </w:rPr>
        <w:t xml:space="preserve">      Сноска. Приложение 9 с изменениями, внесенными постановлением Правления Агентства РК по регулированию и надзору фин. рынка и фин. организаций от 23 февраля 2007 года </w:t>
      </w:r>
      <w:r>
        <w:rPr>
          <w:rFonts w:ascii="Times New Roman"/>
          <w:b w:val="false"/>
          <w:i w:val="false"/>
          <w:color w:val="ff0000"/>
          <w:sz w:val="28"/>
        </w:rPr>
        <w:t xml:space="preserve">N 47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Таблица сравнения сроков активов и обязательств </w:t>
      </w:r>
      <w:r>
        <w:br/>
      </w:r>
      <w:r>
        <w:rPr>
          <w:rFonts w:ascii="Times New Roman"/>
          <w:b w:val="false"/>
          <w:i w:val="false"/>
          <w:color w:val="000000"/>
          <w:sz w:val="28"/>
        </w:rPr>
        <w:t xml:space="preserve">
         в иностранной валюте на "__" _________ 200__года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(краткое наименование банка)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133"/>
        <w:gridCol w:w="1513"/>
        <w:gridCol w:w="1433"/>
        <w:gridCol w:w="1973"/>
        <w:gridCol w:w="1933"/>
        <w:gridCol w:w="215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Статьи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w:t>
            </w:r>
            <w:r>
              <w:br/>
            </w:r>
            <w:r>
              <w:rPr>
                <w:rFonts w:ascii="Times New Roman"/>
                <w:b w:val="false"/>
                <w:i w:val="false"/>
                <w:color w:val="000000"/>
                <w:sz w:val="20"/>
              </w:rPr>
              <w:t xml:space="preserve">
в ино- </w:t>
            </w:r>
            <w:r>
              <w:br/>
            </w:r>
            <w:r>
              <w:rPr>
                <w:rFonts w:ascii="Times New Roman"/>
                <w:b w:val="false"/>
                <w:i w:val="false"/>
                <w:color w:val="000000"/>
                <w:sz w:val="20"/>
              </w:rPr>
              <w:t xml:space="preserve">
стран- </w:t>
            </w:r>
            <w:r>
              <w:br/>
            </w:r>
            <w:r>
              <w:rPr>
                <w:rFonts w:ascii="Times New Roman"/>
                <w:b w:val="false"/>
                <w:i w:val="false"/>
                <w:color w:val="000000"/>
                <w:sz w:val="20"/>
              </w:rPr>
              <w:t xml:space="preserve">
ной </w:t>
            </w:r>
            <w:r>
              <w:br/>
            </w:r>
            <w:r>
              <w:rPr>
                <w:rFonts w:ascii="Times New Roman"/>
                <w:b w:val="false"/>
                <w:i w:val="false"/>
                <w:color w:val="000000"/>
                <w:sz w:val="20"/>
              </w:rPr>
              <w:t xml:space="preserve">
валюте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ства </w:t>
            </w:r>
            <w:r>
              <w:br/>
            </w:r>
            <w:r>
              <w:rPr>
                <w:rFonts w:ascii="Times New Roman"/>
                <w:b w:val="false"/>
                <w:i w:val="false"/>
                <w:color w:val="000000"/>
                <w:sz w:val="20"/>
              </w:rPr>
              <w:t xml:space="preserve">
в ино- </w:t>
            </w:r>
            <w:r>
              <w:br/>
            </w:r>
            <w:r>
              <w:rPr>
                <w:rFonts w:ascii="Times New Roman"/>
                <w:b w:val="false"/>
                <w:i w:val="false"/>
                <w:color w:val="000000"/>
                <w:sz w:val="20"/>
              </w:rPr>
              <w:t xml:space="preserve">
стран- </w:t>
            </w:r>
            <w:r>
              <w:br/>
            </w:r>
            <w:r>
              <w:rPr>
                <w:rFonts w:ascii="Times New Roman"/>
                <w:b w:val="false"/>
                <w:i w:val="false"/>
                <w:color w:val="000000"/>
                <w:sz w:val="20"/>
              </w:rPr>
              <w:t xml:space="preserve">
ной </w:t>
            </w:r>
            <w:r>
              <w:br/>
            </w:r>
            <w:r>
              <w:rPr>
                <w:rFonts w:ascii="Times New Roman"/>
                <w:b w:val="false"/>
                <w:i w:val="false"/>
                <w:color w:val="000000"/>
                <w:sz w:val="20"/>
              </w:rPr>
              <w:t xml:space="preserve">
валюте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w:t>
            </w:r>
            <w:r>
              <w:br/>
            </w:r>
            <w:r>
              <w:rPr>
                <w:rFonts w:ascii="Times New Roman"/>
                <w:b w:val="false"/>
                <w:i w:val="false"/>
                <w:color w:val="000000"/>
                <w:sz w:val="20"/>
              </w:rPr>
              <w:t xml:space="preserve">
минус </w:t>
            </w:r>
            <w:r>
              <w:br/>
            </w:r>
            <w:r>
              <w:rPr>
                <w:rFonts w:ascii="Times New Roman"/>
                <w:b w:val="false"/>
                <w:i w:val="false"/>
                <w:color w:val="000000"/>
                <w:sz w:val="20"/>
              </w:rPr>
              <w:t xml:space="preserve">
обяза- </w:t>
            </w:r>
            <w:r>
              <w:br/>
            </w:r>
            <w:r>
              <w:rPr>
                <w:rFonts w:ascii="Times New Roman"/>
                <w:b w:val="false"/>
                <w:i w:val="false"/>
                <w:color w:val="000000"/>
                <w:sz w:val="20"/>
              </w:rPr>
              <w:t xml:space="preserve">
тельства </w:t>
            </w:r>
            <w:r>
              <w:br/>
            </w:r>
            <w:r>
              <w:rPr>
                <w:rFonts w:ascii="Times New Roman"/>
                <w:b w:val="false"/>
                <w:i w:val="false"/>
                <w:color w:val="000000"/>
                <w:sz w:val="20"/>
              </w:rPr>
              <w:t xml:space="preserve">
(графа 3 </w:t>
            </w:r>
            <w:r>
              <w:br/>
            </w:r>
            <w:r>
              <w:rPr>
                <w:rFonts w:ascii="Times New Roman"/>
                <w:b w:val="false"/>
                <w:i w:val="false"/>
                <w:color w:val="000000"/>
                <w:sz w:val="20"/>
              </w:rPr>
              <w:t xml:space="preserve">
- графа </w:t>
            </w:r>
            <w:r>
              <w:br/>
            </w:r>
            <w:r>
              <w:rPr>
                <w:rFonts w:ascii="Times New Roman"/>
                <w:b w:val="false"/>
                <w:i w:val="false"/>
                <w:color w:val="000000"/>
                <w:sz w:val="20"/>
              </w:rPr>
              <w:t xml:space="preserve">
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Условные </w:t>
            </w:r>
            <w:r>
              <w:br/>
            </w:r>
            <w:r>
              <w:rPr>
                <w:rFonts w:ascii="Times New Roman"/>
                <w:b w:val="false"/>
                <w:i w:val="false"/>
                <w:color w:val="000000"/>
                <w:sz w:val="20"/>
              </w:rPr>
              <w:t xml:space="preserve">
обязате- </w:t>
            </w:r>
            <w:r>
              <w:br/>
            </w:r>
            <w:r>
              <w:rPr>
                <w:rFonts w:ascii="Times New Roman"/>
                <w:b w:val="false"/>
                <w:i w:val="false"/>
                <w:color w:val="000000"/>
                <w:sz w:val="20"/>
              </w:rPr>
              <w:t xml:space="preserve">
льства </w:t>
            </w:r>
            <w:r>
              <w:br/>
            </w:r>
            <w:r>
              <w:rPr>
                <w:rFonts w:ascii="Times New Roman"/>
                <w:b w:val="false"/>
                <w:i w:val="false"/>
                <w:color w:val="000000"/>
                <w:sz w:val="20"/>
              </w:rPr>
              <w:t xml:space="preserve">
в иност- </w:t>
            </w:r>
            <w:r>
              <w:br/>
            </w:r>
            <w:r>
              <w:rPr>
                <w:rFonts w:ascii="Times New Roman"/>
                <w:b w:val="false"/>
                <w:i w:val="false"/>
                <w:color w:val="000000"/>
                <w:sz w:val="20"/>
              </w:rPr>
              <w:t xml:space="preserve">
ранной </w:t>
            </w:r>
            <w:r>
              <w:br/>
            </w:r>
            <w:r>
              <w:rPr>
                <w:rFonts w:ascii="Times New Roman"/>
                <w:b w:val="false"/>
                <w:i w:val="false"/>
                <w:color w:val="000000"/>
                <w:sz w:val="20"/>
              </w:rPr>
              <w:t xml:space="preserve">
валюте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Отношение </w:t>
            </w:r>
            <w:r>
              <w:br/>
            </w:r>
            <w:r>
              <w:rPr>
                <w:rFonts w:ascii="Times New Roman"/>
                <w:b w:val="false"/>
                <w:i w:val="false"/>
                <w:color w:val="000000"/>
                <w:sz w:val="20"/>
              </w:rPr>
              <w:t xml:space="preserve">
активов </w:t>
            </w:r>
            <w:r>
              <w:br/>
            </w:r>
            <w:r>
              <w:rPr>
                <w:rFonts w:ascii="Times New Roman"/>
                <w:b w:val="false"/>
                <w:i w:val="false"/>
                <w:color w:val="000000"/>
                <w:sz w:val="20"/>
              </w:rPr>
              <w:t xml:space="preserve">
к сумме </w:t>
            </w:r>
            <w:r>
              <w:br/>
            </w:r>
            <w:r>
              <w:rPr>
                <w:rFonts w:ascii="Times New Roman"/>
                <w:b w:val="false"/>
                <w:i w:val="false"/>
                <w:color w:val="000000"/>
                <w:sz w:val="20"/>
              </w:rPr>
              <w:t xml:space="preserve">
обязате- </w:t>
            </w:r>
            <w:r>
              <w:br/>
            </w:r>
            <w:r>
              <w:rPr>
                <w:rFonts w:ascii="Times New Roman"/>
                <w:b w:val="false"/>
                <w:i w:val="false"/>
                <w:color w:val="000000"/>
                <w:sz w:val="20"/>
              </w:rPr>
              <w:t xml:space="preserve">
льств и </w:t>
            </w:r>
            <w:r>
              <w:br/>
            </w:r>
            <w:r>
              <w:rPr>
                <w:rFonts w:ascii="Times New Roman"/>
                <w:b w:val="false"/>
                <w:i w:val="false"/>
                <w:color w:val="000000"/>
                <w:sz w:val="20"/>
              </w:rPr>
              <w:t xml:space="preserve">
условных </w:t>
            </w:r>
            <w:r>
              <w:br/>
            </w:r>
            <w:r>
              <w:rPr>
                <w:rFonts w:ascii="Times New Roman"/>
                <w:b w:val="false"/>
                <w:i w:val="false"/>
                <w:color w:val="000000"/>
                <w:sz w:val="20"/>
              </w:rPr>
              <w:t xml:space="preserve">
обязате- </w:t>
            </w:r>
            <w:r>
              <w:br/>
            </w:r>
            <w:r>
              <w:rPr>
                <w:rFonts w:ascii="Times New Roman"/>
                <w:b w:val="false"/>
                <w:i w:val="false"/>
                <w:color w:val="000000"/>
                <w:sz w:val="20"/>
              </w:rPr>
              <w:t xml:space="preserve">
льств </w:t>
            </w:r>
            <w:r>
              <w:br/>
            </w:r>
            <w:r>
              <w:rPr>
                <w:rFonts w:ascii="Times New Roman"/>
                <w:b w:val="false"/>
                <w:i w:val="false"/>
                <w:color w:val="000000"/>
                <w:sz w:val="20"/>
              </w:rPr>
              <w:t xml:space="preserve">
(графа 3/ </w:t>
            </w:r>
            <w:r>
              <w:br/>
            </w:r>
            <w:r>
              <w:rPr>
                <w:rFonts w:ascii="Times New Roman"/>
                <w:b w:val="false"/>
                <w:i w:val="false"/>
                <w:color w:val="000000"/>
                <w:sz w:val="20"/>
              </w:rPr>
              <w:t xml:space="preserve">
[графа 4 + </w:t>
            </w:r>
            <w:r>
              <w:br/>
            </w:r>
            <w:r>
              <w:rPr>
                <w:rFonts w:ascii="Times New Roman"/>
                <w:b w:val="false"/>
                <w:i w:val="false"/>
                <w:color w:val="000000"/>
                <w:sz w:val="20"/>
              </w:rPr>
              <w:t xml:space="preserve">
графа 6])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востре- </w:t>
            </w:r>
            <w:r>
              <w:br/>
            </w:r>
            <w:r>
              <w:rPr>
                <w:rFonts w:ascii="Times New Roman"/>
                <w:b w:val="false"/>
                <w:i w:val="false"/>
                <w:color w:val="000000"/>
                <w:sz w:val="20"/>
              </w:rPr>
              <w:t xml:space="preserve">
бования в </w:t>
            </w:r>
            <w:r>
              <w:br/>
            </w:r>
            <w:r>
              <w:rPr>
                <w:rFonts w:ascii="Times New Roman"/>
                <w:b w:val="false"/>
                <w:i w:val="false"/>
                <w:color w:val="000000"/>
                <w:sz w:val="20"/>
              </w:rPr>
              <w:t xml:space="preserve">
том числе: </w:t>
            </w:r>
            <w:r>
              <w:br/>
            </w:r>
            <w:r>
              <w:rPr>
                <w:rFonts w:ascii="Times New Roman"/>
                <w:b w:val="false"/>
                <w:i w:val="false"/>
                <w:color w:val="000000"/>
                <w:sz w:val="20"/>
              </w:rPr>
              <w:t xml:space="preserve">
1) </w:t>
            </w:r>
            <w:r>
              <w:br/>
            </w:r>
            <w:r>
              <w:rPr>
                <w:rFonts w:ascii="Times New Roman"/>
                <w:b w:val="false"/>
                <w:i w:val="false"/>
                <w:color w:val="000000"/>
                <w:sz w:val="20"/>
              </w:rPr>
              <w:t xml:space="preserve">
2) </w:t>
            </w:r>
            <w:r>
              <w:br/>
            </w:r>
            <w:r>
              <w:rPr>
                <w:rFonts w:ascii="Times New Roman"/>
                <w:b w:val="false"/>
                <w:i w:val="false"/>
                <w:color w:val="000000"/>
                <w:sz w:val="20"/>
              </w:rPr>
              <w:t xml:space="preserve">
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30 дней </w:t>
            </w:r>
            <w:r>
              <w:br/>
            </w:r>
            <w:r>
              <w:rPr>
                <w:rFonts w:ascii="Times New Roman"/>
                <w:b w:val="false"/>
                <w:i w:val="false"/>
                <w:color w:val="000000"/>
                <w:sz w:val="20"/>
              </w:rPr>
              <w:t xml:space="preserve">
в том </w:t>
            </w:r>
            <w:r>
              <w:br/>
            </w:r>
            <w:r>
              <w:rPr>
                <w:rFonts w:ascii="Times New Roman"/>
                <w:b w:val="false"/>
                <w:i w:val="false"/>
                <w:color w:val="000000"/>
                <w:sz w:val="20"/>
              </w:rPr>
              <w:t xml:space="preserve">
числе: </w:t>
            </w:r>
            <w:r>
              <w:br/>
            </w:r>
            <w:r>
              <w:rPr>
                <w:rFonts w:ascii="Times New Roman"/>
                <w:b w:val="false"/>
                <w:i w:val="false"/>
                <w:color w:val="000000"/>
                <w:sz w:val="20"/>
              </w:rPr>
              <w:t xml:space="preserve">
1) </w:t>
            </w:r>
            <w:r>
              <w:br/>
            </w:r>
            <w:r>
              <w:rPr>
                <w:rFonts w:ascii="Times New Roman"/>
                <w:b w:val="false"/>
                <w:i w:val="false"/>
                <w:color w:val="000000"/>
                <w:sz w:val="20"/>
              </w:rPr>
              <w:t xml:space="preserve">
2) </w:t>
            </w:r>
            <w:r>
              <w:br/>
            </w:r>
            <w:r>
              <w:rPr>
                <w:rFonts w:ascii="Times New Roman"/>
                <w:b w:val="false"/>
                <w:i w:val="false"/>
                <w:color w:val="000000"/>
                <w:sz w:val="20"/>
              </w:rPr>
              <w:t xml:space="preserve">
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3 </w:t>
            </w:r>
            <w:r>
              <w:br/>
            </w:r>
            <w:r>
              <w:rPr>
                <w:rFonts w:ascii="Times New Roman"/>
                <w:b w:val="false"/>
                <w:i w:val="false"/>
                <w:color w:val="000000"/>
                <w:sz w:val="20"/>
              </w:rPr>
              <w:t xml:space="preserve">
месяцев в </w:t>
            </w:r>
            <w:r>
              <w:br/>
            </w:r>
            <w:r>
              <w:rPr>
                <w:rFonts w:ascii="Times New Roman"/>
                <w:b w:val="false"/>
                <w:i w:val="false"/>
                <w:color w:val="000000"/>
                <w:sz w:val="20"/>
              </w:rPr>
              <w:t xml:space="preserve">
том числе: </w:t>
            </w:r>
            <w:r>
              <w:br/>
            </w:r>
            <w:r>
              <w:rPr>
                <w:rFonts w:ascii="Times New Roman"/>
                <w:b w:val="false"/>
                <w:i w:val="false"/>
                <w:color w:val="000000"/>
                <w:sz w:val="20"/>
              </w:rPr>
              <w:t xml:space="preserve">
1) </w:t>
            </w:r>
            <w:r>
              <w:br/>
            </w:r>
            <w:r>
              <w:rPr>
                <w:rFonts w:ascii="Times New Roman"/>
                <w:b w:val="false"/>
                <w:i w:val="false"/>
                <w:color w:val="000000"/>
                <w:sz w:val="20"/>
              </w:rPr>
              <w:t xml:space="preserve">
2) </w:t>
            </w:r>
            <w:r>
              <w:br/>
            </w:r>
            <w:r>
              <w:rPr>
                <w:rFonts w:ascii="Times New Roman"/>
                <w:b w:val="false"/>
                <w:i w:val="false"/>
                <w:color w:val="000000"/>
                <w:sz w:val="20"/>
              </w:rPr>
              <w:t xml:space="preserve">
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6 </w:t>
            </w:r>
            <w:r>
              <w:br/>
            </w:r>
            <w:r>
              <w:rPr>
                <w:rFonts w:ascii="Times New Roman"/>
                <w:b w:val="false"/>
                <w:i w:val="false"/>
                <w:color w:val="000000"/>
                <w:sz w:val="20"/>
              </w:rPr>
              <w:t xml:space="preserve">
месяцев в </w:t>
            </w:r>
            <w:r>
              <w:br/>
            </w:r>
            <w:r>
              <w:rPr>
                <w:rFonts w:ascii="Times New Roman"/>
                <w:b w:val="false"/>
                <w:i w:val="false"/>
                <w:color w:val="000000"/>
                <w:sz w:val="20"/>
              </w:rPr>
              <w:t xml:space="preserve">
том числе: </w:t>
            </w:r>
            <w:r>
              <w:br/>
            </w:r>
            <w:r>
              <w:rPr>
                <w:rFonts w:ascii="Times New Roman"/>
                <w:b w:val="false"/>
                <w:i w:val="false"/>
                <w:color w:val="000000"/>
                <w:sz w:val="20"/>
              </w:rPr>
              <w:t xml:space="preserve">
1) </w:t>
            </w:r>
            <w:r>
              <w:br/>
            </w:r>
            <w:r>
              <w:rPr>
                <w:rFonts w:ascii="Times New Roman"/>
                <w:b w:val="false"/>
                <w:i w:val="false"/>
                <w:color w:val="000000"/>
                <w:sz w:val="20"/>
              </w:rPr>
              <w:t xml:space="preserve">
2) </w:t>
            </w:r>
            <w:r>
              <w:br/>
            </w:r>
            <w:r>
              <w:rPr>
                <w:rFonts w:ascii="Times New Roman"/>
                <w:b w:val="false"/>
                <w:i w:val="false"/>
                <w:color w:val="000000"/>
                <w:sz w:val="20"/>
              </w:rPr>
              <w:t xml:space="preserve">
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 года </w:t>
            </w:r>
            <w:r>
              <w:br/>
            </w:r>
            <w:r>
              <w:rPr>
                <w:rFonts w:ascii="Times New Roman"/>
                <w:b w:val="false"/>
                <w:i w:val="false"/>
                <w:color w:val="000000"/>
                <w:sz w:val="20"/>
              </w:rPr>
              <w:t xml:space="preserve">
в том </w:t>
            </w:r>
            <w:r>
              <w:br/>
            </w:r>
            <w:r>
              <w:rPr>
                <w:rFonts w:ascii="Times New Roman"/>
                <w:b w:val="false"/>
                <w:i w:val="false"/>
                <w:color w:val="000000"/>
                <w:sz w:val="20"/>
              </w:rPr>
              <w:t xml:space="preserve">
числе: </w:t>
            </w:r>
            <w:r>
              <w:br/>
            </w:r>
            <w:r>
              <w:rPr>
                <w:rFonts w:ascii="Times New Roman"/>
                <w:b w:val="false"/>
                <w:i w:val="false"/>
                <w:color w:val="000000"/>
                <w:sz w:val="20"/>
              </w:rPr>
              <w:t xml:space="preserve">
1) </w:t>
            </w:r>
            <w:r>
              <w:br/>
            </w:r>
            <w:r>
              <w:rPr>
                <w:rFonts w:ascii="Times New Roman"/>
                <w:b w:val="false"/>
                <w:i w:val="false"/>
                <w:color w:val="000000"/>
                <w:sz w:val="20"/>
              </w:rPr>
              <w:t xml:space="preserve">
2) </w:t>
            </w:r>
            <w:r>
              <w:br/>
            </w:r>
            <w:r>
              <w:rPr>
                <w:rFonts w:ascii="Times New Roman"/>
                <w:b w:val="false"/>
                <w:i w:val="false"/>
                <w:color w:val="000000"/>
                <w:sz w:val="20"/>
              </w:rPr>
              <w:t xml:space="preserve">
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1 </w:t>
            </w:r>
            <w:r>
              <w:br/>
            </w:r>
            <w:r>
              <w:rPr>
                <w:rFonts w:ascii="Times New Roman"/>
                <w:b w:val="false"/>
                <w:i w:val="false"/>
                <w:color w:val="000000"/>
                <w:sz w:val="20"/>
              </w:rPr>
              <w:t xml:space="preserve">
года в </w:t>
            </w:r>
            <w:r>
              <w:br/>
            </w:r>
            <w:r>
              <w:rPr>
                <w:rFonts w:ascii="Times New Roman"/>
                <w:b w:val="false"/>
                <w:i w:val="false"/>
                <w:color w:val="000000"/>
                <w:sz w:val="20"/>
              </w:rPr>
              <w:t xml:space="preserve">
том числе: </w:t>
            </w:r>
            <w:r>
              <w:br/>
            </w:r>
            <w:r>
              <w:rPr>
                <w:rFonts w:ascii="Times New Roman"/>
                <w:b w:val="false"/>
                <w:i w:val="false"/>
                <w:color w:val="000000"/>
                <w:sz w:val="20"/>
              </w:rPr>
              <w:t xml:space="preserve">
1) </w:t>
            </w:r>
            <w:r>
              <w:br/>
            </w:r>
            <w:r>
              <w:rPr>
                <w:rFonts w:ascii="Times New Roman"/>
                <w:b w:val="false"/>
                <w:i w:val="false"/>
                <w:color w:val="000000"/>
                <w:sz w:val="20"/>
              </w:rPr>
              <w:t xml:space="preserve">
2) </w:t>
            </w:r>
            <w:r>
              <w:br/>
            </w:r>
            <w:r>
              <w:rPr>
                <w:rFonts w:ascii="Times New Roman"/>
                <w:b w:val="false"/>
                <w:i w:val="false"/>
                <w:color w:val="000000"/>
                <w:sz w:val="20"/>
              </w:rPr>
              <w:t xml:space="preserve">
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Руководитель: _____________________________  ___________________ </w:t>
      </w:r>
      <w:r>
        <w:br/>
      </w:r>
      <w:r>
        <w:rPr>
          <w:rFonts w:ascii="Times New Roman"/>
          <w:b w:val="false"/>
          <w:i w:val="false"/>
          <w:color w:val="000000"/>
          <w:sz w:val="28"/>
        </w:rPr>
        <w:t xml:space="preserve">
                    (фамилия и имя)                 (подпись) </w:t>
      </w:r>
    </w:p>
    <w:p>
      <w:pPr>
        <w:spacing w:after="0"/>
        <w:ind w:left="0"/>
        <w:jc w:val="both"/>
      </w:pPr>
      <w:r>
        <w:rPr>
          <w:rFonts w:ascii="Times New Roman"/>
          <w:b w:val="false"/>
          <w:i w:val="false"/>
          <w:color w:val="000000"/>
          <w:sz w:val="28"/>
        </w:rPr>
        <w:t xml:space="preserve">Главный бухгалтер: ________________________  __________________ </w:t>
      </w:r>
      <w:r>
        <w:br/>
      </w:r>
      <w:r>
        <w:rPr>
          <w:rFonts w:ascii="Times New Roman"/>
          <w:b w:val="false"/>
          <w:i w:val="false"/>
          <w:color w:val="000000"/>
          <w:sz w:val="28"/>
        </w:rPr>
        <w:t xml:space="preserve">
                         (фамилия и имя)             (подпись) </w:t>
      </w:r>
    </w:p>
    <w:p>
      <w:pPr>
        <w:spacing w:after="0"/>
        <w:ind w:left="0"/>
        <w:jc w:val="both"/>
      </w:pPr>
      <w:r>
        <w:rPr>
          <w:rFonts w:ascii="Times New Roman"/>
          <w:b w:val="false"/>
          <w:i w:val="false"/>
          <w:color w:val="000000"/>
          <w:sz w:val="28"/>
        </w:rPr>
        <w:t xml:space="preserve">Исполнитель: __________________________  ____________________ </w:t>
      </w:r>
      <w:r>
        <w:br/>
      </w:r>
      <w:r>
        <w:rPr>
          <w:rFonts w:ascii="Times New Roman"/>
          <w:b w:val="false"/>
          <w:i w:val="false"/>
          <w:color w:val="000000"/>
          <w:sz w:val="28"/>
        </w:rPr>
        <w:t xml:space="preserve">
             (должность, фамилия и имя)          (подпись)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(номер телефона) </w:t>
      </w:r>
    </w:p>
    <w:p>
      <w:pPr>
        <w:spacing w:after="0"/>
        <w:ind w:left="0"/>
        <w:jc w:val="both"/>
      </w:pPr>
      <w:r>
        <w:rPr>
          <w:rFonts w:ascii="Times New Roman"/>
          <w:b w:val="false"/>
          <w:i w:val="false"/>
          <w:color w:val="000000"/>
          <w:sz w:val="28"/>
        </w:rPr>
        <w:t xml:space="preserve">Дата подписания отчета "__" ___________ 200__года.      </w:t>
      </w:r>
    </w:p>
    <w:bookmarkStart w:name="z94" w:id="47"/>
    <w:p>
      <w:pPr>
        <w:spacing w:after="0"/>
        <w:ind w:left="0"/>
        <w:jc w:val="both"/>
      </w:pPr>
      <w:r>
        <w:rPr>
          <w:rFonts w:ascii="Times New Roman"/>
          <w:b w:val="false"/>
          <w:i w:val="false"/>
          <w:color w:val="000000"/>
          <w:sz w:val="28"/>
        </w:rPr>
        <w:t xml:space="preserve">
Пояснения по заполнению Таблицы сравнения сроков активов </w:t>
      </w:r>
      <w:r>
        <w:br/>
      </w:r>
      <w:r>
        <w:rPr>
          <w:rFonts w:ascii="Times New Roman"/>
          <w:b w:val="false"/>
          <w:i w:val="false"/>
          <w:color w:val="000000"/>
          <w:sz w:val="28"/>
        </w:rPr>
        <w:t xml:space="preserve">
и обязательств в иностранной валюте </w:t>
      </w:r>
    </w:p>
    <w:bookmarkEnd w:id="47"/>
    <w:bookmarkStart w:name="z95" w:id="48"/>
    <w:p>
      <w:pPr>
        <w:spacing w:after="0"/>
        <w:ind w:left="0"/>
        <w:jc w:val="both"/>
      </w:pPr>
      <w:r>
        <w:rPr>
          <w:rFonts w:ascii="Times New Roman"/>
          <w:b w:val="false"/>
          <w:i w:val="false"/>
          <w:color w:val="000000"/>
          <w:sz w:val="28"/>
        </w:rPr>
        <w:t xml:space="preserve">      При заполнении Таблицы сравнения сроков активов и обязательств в иностранной валюте для каждого актива (обязательства) в иностранной валюте предусматривается наименьший срок, по истечении которого банк имеет право требовать исполнения обязательств дебиторов и корреспондентов (исполняет требования клиентов). В строку 1 относятся активы и обязательства банка в иностранной валюте, принимаемые в расчет величины высоколиквидных активов в соответствии с настоящей Инструкцией и обязательств до востребования, в том числе обязательств, по которым не установлен срок осуществления расчетов, а также займы "овернайт", полученные от банков, и вклады, привлеченные от банков на одну ночь, срочные обязательства с безусловным правом кредитора требовать досрочного погашения обязательств, в том числе срочные и условные депозиты банков. Активы и условные обязательства включаются за вычетом сформированных специальных провизий, созданных на классифицированные активы и классифицированные условные обязательства в иностранной валюте. </w:t>
      </w:r>
      <w:r>
        <w:br/>
      </w:r>
      <w:r>
        <w:rPr>
          <w:rFonts w:ascii="Times New Roman"/>
          <w:b w:val="false"/>
          <w:i w:val="false"/>
          <w:color w:val="000000"/>
          <w:sz w:val="28"/>
        </w:rPr>
        <w:t xml:space="preserve">
      Строки 1-7 заполняются, в том числе в разрезе следующих валют отдельных иностранных государств (групп иностранных государств): </w:t>
      </w:r>
      <w:r>
        <w:br/>
      </w:r>
      <w:r>
        <w:rPr>
          <w:rFonts w:ascii="Times New Roman"/>
          <w:b w:val="false"/>
          <w:i w:val="false"/>
          <w:color w:val="000000"/>
          <w:sz w:val="28"/>
        </w:rPr>
        <w:t xml:space="preserve">
      в иностранной валюте стран, имеющих суверенный рейтинг не ниже "А" агентства Standard&amp;Poor's или рейтинг аналогичного уровня одного из других рейтинговых агентств, и валюте "Евро"; </w:t>
      </w:r>
      <w:r>
        <w:br/>
      </w:r>
      <w:r>
        <w:rPr>
          <w:rFonts w:ascii="Times New Roman"/>
          <w:b w:val="false"/>
          <w:i w:val="false"/>
          <w:color w:val="000000"/>
          <w:sz w:val="28"/>
        </w:rPr>
        <w:t xml:space="preserve">
      в иностранной валюте стран, имеющих суверенный рейтинг от "В" до "А" агентства Standard&amp;Poor's или рейтинг аналогичного уровня одного из других рейтинговых агентств; </w:t>
      </w:r>
      <w:r>
        <w:br/>
      </w:r>
      <w:r>
        <w:rPr>
          <w:rFonts w:ascii="Times New Roman"/>
          <w:b w:val="false"/>
          <w:i w:val="false"/>
          <w:color w:val="000000"/>
          <w:sz w:val="28"/>
        </w:rPr>
        <w:t xml:space="preserve">
      в иностранной валюте стран, имеющих суверенный рейтинг ниже "В" агентства Standard&amp;Poor's или рейтинг аналогичного уровня одного из других рейтинговых агентств, и стран, не имеющих соответствующей рейтинговой оценки. </w:t>
      </w:r>
      <w:r>
        <w:br/>
      </w:r>
      <w:r>
        <w:rPr>
          <w:rFonts w:ascii="Times New Roman"/>
          <w:b w:val="false"/>
          <w:i w:val="false"/>
          <w:color w:val="000000"/>
          <w:sz w:val="28"/>
        </w:rPr>
        <w:t xml:space="preserve">
      Данные по графам активов, обязательств и условных обязательств по строкам от 1 до 5 заполняются нарастающим итогом. Сумма строк 5 и 6 заносится в строку 7 "Итого". Возникшее расхождение по строке "Итого" в графе "Активы в иностранной валюте" с итоговой строкой активов по балансу будет соответствовать сумме активов в национальной валюте и нефинансовых активов банка в иностранной валюте. Возникшее расхождение по строке "Итого" в графе "Обязательства в иностранной валюте" с итоговой строкой обязательств по балансу будет соответствовать сумме сформированных специальных провизий, обязательств в национальной валюте и нефинансовых обязательств в иностранной валюте. </w:t>
      </w:r>
      <w:r>
        <w:br/>
      </w:r>
      <w:r>
        <w:rPr>
          <w:rFonts w:ascii="Times New Roman"/>
          <w:b w:val="false"/>
          <w:i w:val="false"/>
          <w:color w:val="000000"/>
          <w:sz w:val="28"/>
        </w:rPr>
        <w:t>
</w:t>
      </w:r>
      <w:r>
        <w:rPr>
          <w:rFonts w:ascii="Times New Roman"/>
          <w:b w:val="false"/>
          <w:i w:val="false"/>
          <w:color w:val="ff0000"/>
          <w:sz w:val="28"/>
        </w:rPr>
        <w:t xml:space="preserve">      Сноска. Пояснения приложения 9 в редакции постановления Правления Агентства РК по регулированию и надзору фин. рынка и фин. организаций </w:t>
      </w:r>
      <w:r>
        <w:rPr>
          <w:rFonts w:ascii="Times New Roman"/>
          <w:b w:val="false"/>
          <w:i w:val="false"/>
          <w:color w:val="ff0000"/>
          <w:sz w:val="28"/>
        </w:rPr>
        <w:t xml:space="preserve">от 24 октября 2007 г. N 242 (порядок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Нормы постановления распространяются на отношения, возникшие с 1 октября 2007 г., за исключением дополнений, вносимых в Таблицу активов банка, взвешенных по степени кредитного риска вложений, приложения 1 к Инструкции, которые вводятся в действие с 1 апреля 2008 г., и приложения к настоящему постановлению, которое вводится в действие с 1 января 2009 г.); от 26 февраля 2008 года </w:t>
      </w:r>
      <w:r>
        <w:rPr>
          <w:rFonts w:ascii="Times New Roman"/>
          <w:b w:val="false"/>
          <w:i w:val="false"/>
          <w:color w:val="000000"/>
          <w:sz w:val="28"/>
        </w:rPr>
        <w:t xml:space="preserve">N 20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p>
    <w:bookmarkEnd w:id="48"/>
    <w:p>
      <w:pPr>
        <w:spacing w:after="0"/>
        <w:ind w:left="0"/>
        <w:jc w:val="both"/>
      </w:pPr>
      <w:r>
        <w:rPr>
          <w:rFonts w:ascii="Times New Roman"/>
          <w:b w:val="false"/>
          <w:i w:val="false"/>
          <w:color w:val="000000"/>
          <w:sz w:val="28"/>
        </w:rPr>
        <w:t xml:space="preserve">Приложение 10          </w:t>
      </w:r>
      <w:r>
        <w:br/>
      </w:r>
      <w:r>
        <w:rPr>
          <w:rFonts w:ascii="Times New Roman"/>
          <w:b w:val="false"/>
          <w:i w:val="false"/>
          <w:color w:val="000000"/>
          <w:sz w:val="28"/>
        </w:rPr>
        <w:t xml:space="preserve">
                                 к Инструкции о нормативных   </w:t>
      </w:r>
      <w:r>
        <w:br/>
      </w:r>
      <w:r>
        <w:rPr>
          <w:rFonts w:ascii="Times New Roman"/>
          <w:b w:val="false"/>
          <w:i w:val="false"/>
          <w:color w:val="000000"/>
          <w:sz w:val="28"/>
        </w:rPr>
        <w:t xml:space="preserve">
                                    значениях и методике      </w:t>
      </w:r>
      <w:r>
        <w:br/>
      </w:r>
      <w:r>
        <w:rPr>
          <w:rFonts w:ascii="Times New Roman"/>
          <w:b w:val="false"/>
          <w:i w:val="false"/>
          <w:color w:val="000000"/>
          <w:sz w:val="28"/>
        </w:rPr>
        <w:t xml:space="preserve">
                              расчетов пруденциальных нормативов </w:t>
      </w:r>
      <w:r>
        <w:br/>
      </w:r>
      <w:r>
        <w:rPr>
          <w:rFonts w:ascii="Times New Roman"/>
          <w:b w:val="false"/>
          <w:i w:val="false"/>
          <w:color w:val="000000"/>
          <w:sz w:val="28"/>
        </w:rPr>
        <w:t xml:space="preserve">
                                   для банков второго уровня  </w:t>
      </w:r>
    </w:p>
    <w:p>
      <w:pPr>
        <w:spacing w:after="0"/>
        <w:ind w:left="0"/>
        <w:jc w:val="both"/>
      </w:pPr>
      <w:r>
        <w:rPr>
          <w:rFonts w:ascii="Times New Roman"/>
          <w:b w:val="false"/>
          <w:i w:val="false"/>
          <w:color w:val="ff0000"/>
          <w:sz w:val="28"/>
        </w:rPr>
        <w:t xml:space="preserve">      Сноска. Приложение 10 с изменениями, внесенными постановлением Правления Агентства РК по регулированию и надзору фин. рынка и фин. организаций от 23 февраля 2007 года </w:t>
      </w:r>
      <w:r>
        <w:rPr>
          <w:rFonts w:ascii="Times New Roman"/>
          <w:b w:val="false"/>
          <w:i w:val="false"/>
          <w:color w:val="ff0000"/>
          <w:sz w:val="28"/>
        </w:rPr>
        <w:t xml:space="preserve">N 47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Таблица сравнения сроков активов и обязательств </w:t>
      </w:r>
      <w:r>
        <w:br/>
      </w:r>
      <w:r>
        <w:rPr>
          <w:rFonts w:ascii="Times New Roman"/>
          <w:b w:val="false"/>
          <w:i w:val="false"/>
          <w:color w:val="000000"/>
          <w:sz w:val="28"/>
        </w:rPr>
        <w:t xml:space="preserve">
         в национальной валюте на "__" _________ 200__года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(краткое наименование банка)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1733"/>
        <w:gridCol w:w="1693"/>
        <w:gridCol w:w="1773"/>
        <w:gridCol w:w="1893"/>
        <w:gridCol w:w="1853"/>
        <w:gridCol w:w="257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Статьи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w:t>
            </w:r>
            <w:r>
              <w:br/>
            </w:r>
            <w:r>
              <w:rPr>
                <w:rFonts w:ascii="Times New Roman"/>
                <w:b w:val="false"/>
                <w:i w:val="false"/>
                <w:color w:val="000000"/>
                <w:sz w:val="20"/>
              </w:rPr>
              <w:t xml:space="preserve">
в нацио- </w:t>
            </w:r>
            <w:r>
              <w:br/>
            </w:r>
            <w:r>
              <w:rPr>
                <w:rFonts w:ascii="Times New Roman"/>
                <w:b w:val="false"/>
                <w:i w:val="false"/>
                <w:color w:val="000000"/>
                <w:sz w:val="20"/>
              </w:rPr>
              <w:t xml:space="preserve">
нальной </w:t>
            </w:r>
            <w:r>
              <w:br/>
            </w:r>
            <w:r>
              <w:rPr>
                <w:rFonts w:ascii="Times New Roman"/>
                <w:b w:val="false"/>
                <w:i w:val="false"/>
                <w:color w:val="000000"/>
                <w:sz w:val="20"/>
              </w:rPr>
              <w:t xml:space="preserve">
валюте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 </w:t>
            </w:r>
            <w:r>
              <w:br/>
            </w:r>
            <w:r>
              <w:rPr>
                <w:rFonts w:ascii="Times New Roman"/>
                <w:b w:val="false"/>
                <w:i w:val="false"/>
                <w:color w:val="000000"/>
                <w:sz w:val="20"/>
              </w:rPr>
              <w:t xml:space="preserve">
тельства </w:t>
            </w:r>
            <w:r>
              <w:br/>
            </w:r>
            <w:r>
              <w:rPr>
                <w:rFonts w:ascii="Times New Roman"/>
                <w:b w:val="false"/>
                <w:i w:val="false"/>
                <w:color w:val="000000"/>
                <w:sz w:val="20"/>
              </w:rPr>
              <w:t xml:space="preserve">
в нацио- </w:t>
            </w:r>
            <w:r>
              <w:br/>
            </w:r>
            <w:r>
              <w:rPr>
                <w:rFonts w:ascii="Times New Roman"/>
                <w:b w:val="false"/>
                <w:i w:val="false"/>
                <w:color w:val="000000"/>
                <w:sz w:val="20"/>
              </w:rPr>
              <w:t xml:space="preserve">
нальной валюте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w:t>
            </w:r>
            <w:r>
              <w:br/>
            </w:r>
            <w:r>
              <w:rPr>
                <w:rFonts w:ascii="Times New Roman"/>
                <w:b w:val="false"/>
                <w:i w:val="false"/>
                <w:color w:val="000000"/>
                <w:sz w:val="20"/>
              </w:rPr>
              <w:t xml:space="preserve">
минус </w:t>
            </w:r>
            <w:r>
              <w:br/>
            </w:r>
            <w:r>
              <w:rPr>
                <w:rFonts w:ascii="Times New Roman"/>
                <w:b w:val="false"/>
                <w:i w:val="false"/>
                <w:color w:val="000000"/>
                <w:sz w:val="20"/>
              </w:rPr>
              <w:t xml:space="preserve">
обязате- </w:t>
            </w:r>
            <w:r>
              <w:br/>
            </w:r>
            <w:r>
              <w:rPr>
                <w:rFonts w:ascii="Times New Roman"/>
                <w:b w:val="false"/>
                <w:i w:val="false"/>
                <w:color w:val="000000"/>
                <w:sz w:val="20"/>
              </w:rPr>
              <w:t xml:space="preserve">
льства </w:t>
            </w:r>
            <w:r>
              <w:br/>
            </w:r>
            <w:r>
              <w:rPr>
                <w:rFonts w:ascii="Times New Roman"/>
                <w:b w:val="false"/>
                <w:i w:val="false"/>
                <w:color w:val="000000"/>
                <w:sz w:val="20"/>
              </w:rPr>
              <w:t xml:space="preserve">
(графа 3 - графа </w:t>
            </w:r>
            <w:r>
              <w:br/>
            </w:r>
            <w:r>
              <w:rPr>
                <w:rFonts w:ascii="Times New Roman"/>
                <w:b w:val="false"/>
                <w:i w:val="false"/>
                <w:color w:val="000000"/>
                <w:sz w:val="20"/>
              </w:rPr>
              <w:t xml:space="preserve">
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Условные </w:t>
            </w:r>
            <w:r>
              <w:br/>
            </w:r>
            <w:r>
              <w:rPr>
                <w:rFonts w:ascii="Times New Roman"/>
                <w:b w:val="false"/>
                <w:i w:val="false"/>
                <w:color w:val="000000"/>
                <w:sz w:val="20"/>
              </w:rPr>
              <w:t xml:space="preserve">
обязате- </w:t>
            </w:r>
            <w:r>
              <w:br/>
            </w:r>
            <w:r>
              <w:rPr>
                <w:rFonts w:ascii="Times New Roman"/>
                <w:b w:val="false"/>
                <w:i w:val="false"/>
                <w:color w:val="000000"/>
                <w:sz w:val="20"/>
              </w:rPr>
              <w:t xml:space="preserve">
льства </w:t>
            </w:r>
            <w:r>
              <w:br/>
            </w:r>
            <w:r>
              <w:rPr>
                <w:rFonts w:ascii="Times New Roman"/>
                <w:b w:val="false"/>
                <w:i w:val="false"/>
                <w:color w:val="000000"/>
                <w:sz w:val="20"/>
              </w:rPr>
              <w:t xml:space="preserve">
в нацио- </w:t>
            </w:r>
            <w:r>
              <w:br/>
            </w:r>
            <w:r>
              <w:rPr>
                <w:rFonts w:ascii="Times New Roman"/>
                <w:b w:val="false"/>
                <w:i w:val="false"/>
                <w:color w:val="000000"/>
                <w:sz w:val="20"/>
              </w:rPr>
              <w:t xml:space="preserve">
нальной </w:t>
            </w:r>
            <w:r>
              <w:br/>
            </w:r>
            <w:r>
              <w:rPr>
                <w:rFonts w:ascii="Times New Roman"/>
                <w:b w:val="false"/>
                <w:i w:val="false"/>
                <w:color w:val="000000"/>
                <w:sz w:val="20"/>
              </w:rPr>
              <w:t xml:space="preserve">
валюте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Отношение </w:t>
            </w:r>
            <w:r>
              <w:br/>
            </w:r>
            <w:r>
              <w:rPr>
                <w:rFonts w:ascii="Times New Roman"/>
                <w:b w:val="false"/>
                <w:i w:val="false"/>
                <w:color w:val="000000"/>
                <w:sz w:val="20"/>
              </w:rPr>
              <w:t xml:space="preserve">
активов </w:t>
            </w:r>
            <w:r>
              <w:br/>
            </w:r>
            <w:r>
              <w:rPr>
                <w:rFonts w:ascii="Times New Roman"/>
                <w:b w:val="false"/>
                <w:i w:val="false"/>
                <w:color w:val="000000"/>
                <w:sz w:val="20"/>
              </w:rPr>
              <w:t xml:space="preserve">
к сумме </w:t>
            </w:r>
            <w:r>
              <w:br/>
            </w:r>
            <w:r>
              <w:rPr>
                <w:rFonts w:ascii="Times New Roman"/>
                <w:b w:val="false"/>
                <w:i w:val="false"/>
                <w:color w:val="000000"/>
                <w:sz w:val="20"/>
              </w:rPr>
              <w:t xml:space="preserve">
обязате- </w:t>
            </w:r>
            <w:r>
              <w:br/>
            </w:r>
            <w:r>
              <w:rPr>
                <w:rFonts w:ascii="Times New Roman"/>
                <w:b w:val="false"/>
                <w:i w:val="false"/>
                <w:color w:val="000000"/>
                <w:sz w:val="20"/>
              </w:rPr>
              <w:t xml:space="preserve">
льств и </w:t>
            </w:r>
            <w:r>
              <w:br/>
            </w:r>
            <w:r>
              <w:rPr>
                <w:rFonts w:ascii="Times New Roman"/>
                <w:b w:val="false"/>
                <w:i w:val="false"/>
                <w:color w:val="000000"/>
                <w:sz w:val="20"/>
              </w:rPr>
              <w:t xml:space="preserve">
условных </w:t>
            </w:r>
            <w:r>
              <w:br/>
            </w:r>
            <w:r>
              <w:rPr>
                <w:rFonts w:ascii="Times New Roman"/>
                <w:b w:val="false"/>
                <w:i w:val="false"/>
                <w:color w:val="000000"/>
                <w:sz w:val="20"/>
              </w:rPr>
              <w:t xml:space="preserve">
обязательств </w:t>
            </w:r>
            <w:r>
              <w:br/>
            </w:r>
            <w:r>
              <w:rPr>
                <w:rFonts w:ascii="Times New Roman"/>
                <w:b w:val="false"/>
                <w:i w:val="false"/>
                <w:color w:val="000000"/>
                <w:sz w:val="20"/>
              </w:rPr>
              <w:t xml:space="preserve">
(графа 3/ </w:t>
            </w:r>
            <w:r>
              <w:br/>
            </w:r>
            <w:r>
              <w:rPr>
                <w:rFonts w:ascii="Times New Roman"/>
                <w:b w:val="false"/>
                <w:i w:val="false"/>
                <w:color w:val="000000"/>
                <w:sz w:val="20"/>
              </w:rPr>
              <w:t xml:space="preserve">
[графа 4 + </w:t>
            </w:r>
            <w:r>
              <w:br/>
            </w:r>
            <w:r>
              <w:rPr>
                <w:rFonts w:ascii="Times New Roman"/>
                <w:b w:val="false"/>
                <w:i w:val="false"/>
                <w:color w:val="000000"/>
                <w:sz w:val="20"/>
              </w:rPr>
              <w:t xml:space="preserve">
графа 6])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вост- </w:t>
            </w:r>
            <w:r>
              <w:br/>
            </w:r>
            <w:r>
              <w:rPr>
                <w:rFonts w:ascii="Times New Roman"/>
                <w:b w:val="false"/>
                <w:i w:val="false"/>
                <w:color w:val="000000"/>
                <w:sz w:val="20"/>
              </w:rPr>
              <w:t xml:space="preserve">
ребова- </w:t>
            </w:r>
            <w:r>
              <w:br/>
            </w:r>
            <w:r>
              <w:rPr>
                <w:rFonts w:ascii="Times New Roman"/>
                <w:b w:val="false"/>
                <w:i w:val="false"/>
                <w:color w:val="000000"/>
                <w:sz w:val="20"/>
              </w:rPr>
              <w:t xml:space="preserve">
ния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30 </w:t>
            </w:r>
            <w:r>
              <w:br/>
            </w:r>
            <w:r>
              <w:rPr>
                <w:rFonts w:ascii="Times New Roman"/>
                <w:b w:val="false"/>
                <w:i w:val="false"/>
                <w:color w:val="000000"/>
                <w:sz w:val="20"/>
              </w:rPr>
              <w:t xml:space="preserve">
дней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3 </w:t>
            </w:r>
            <w:r>
              <w:br/>
            </w:r>
            <w:r>
              <w:rPr>
                <w:rFonts w:ascii="Times New Roman"/>
                <w:b w:val="false"/>
                <w:i w:val="false"/>
                <w:color w:val="000000"/>
                <w:sz w:val="20"/>
              </w:rPr>
              <w:t xml:space="preserve">
месяцев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6 </w:t>
            </w:r>
            <w:r>
              <w:br/>
            </w:r>
            <w:r>
              <w:rPr>
                <w:rFonts w:ascii="Times New Roman"/>
                <w:b w:val="false"/>
                <w:i w:val="false"/>
                <w:color w:val="000000"/>
                <w:sz w:val="20"/>
              </w:rPr>
              <w:t xml:space="preserve">
месяцев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 </w:t>
            </w:r>
            <w:r>
              <w:br/>
            </w:r>
            <w:r>
              <w:rPr>
                <w:rFonts w:ascii="Times New Roman"/>
                <w:b w:val="false"/>
                <w:i w:val="false"/>
                <w:color w:val="000000"/>
                <w:sz w:val="20"/>
              </w:rPr>
              <w:t xml:space="preserve">
года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1 </w:t>
            </w:r>
            <w:r>
              <w:br/>
            </w:r>
            <w:r>
              <w:rPr>
                <w:rFonts w:ascii="Times New Roman"/>
                <w:b w:val="false"/>
                <w:i w:val="false"/>
                <w:color w:val="000000"/>
                <w:sz w:val="20"/>
              </w:rPr>
              <w:t xml:space="preserve">
года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Руководитель: _____________________________  ___________________ </w:t>
      </w:r>
      <w:r>
        <w:br/>
      </w:r>
      <w:r>
        <w:rPr>
          <w:rFonts w:ascii="Times New Roman"/>
          <w:b w:val="false"/>
          <w:i w:val="false"/>
          <w:color w:val="000000"/>
          <w:sz w:val="28"/>
        </w:rPr>
        <w:t xml:space="preserve">
                    (фамилия и имя)                 (подпись) </w:t>
      </w:r>
    </w:p>
    <w:p>
      <w:pPr>
        <w:spacing w:after="0"/>
        <w:ind w:left="0"/>
        <w:jc w:val="both"/>
      </w:pPr>
      <w:r>
        <w:rPr>
          <w:rFonts w:ascii="Times New Roman"/>
          <w:b w:val="false"/>
          <w:i w:val="false"/>
          <w:color w:val="000000"/>
          <w:sz w:val="28"/>
        </w:rPr>
        <w:t xml:space="preserve">Главный бухгалтер: __________________________  __________________ </w:t>
      </w:r>
      <w:r>
        <w:br/>
      </w:r>
      <w:r>
        <w:rPr>
          <w:rFonts w:ascii="Times New Roman"/>
          <w:b w:val="false"/>
          <w:i w:val="false"/>
          <w:color w:val="000000"/>
          <w:sz w:val="28"/>
        </w:rPr>
        <w:t xml:space="preserve">
                         (фамилия и имя)             (подпись) </w:t>
      </w:r>
    </w:p>
    <w:p>
      <w:pPr>
        <w:spacing w:after="0"/>
        <w:ind w:left="0"/>
        <w:jc w:val="both"/>
      </w:pPr>
      <w:r>
        <w:rPr>
          <w:rFonts w:ascii="Times New Roman"/>
          <w:b w:val="false"/>
          <w:i w:val="false"/>
          <w:color w:val="000000"/>
          <w:sz w:val="28"/>
        </w:rPr>
        <w:t xml:space="preserve">Исполнитель: __________________________  ____________________ </w:t>
      </w:r>
      <w:r>
        <w:br/>
      </w:r>
      <w:r>
        <w:rPr>
          <w:rFonts w:ascii="Times New Roman"/>
          <w:b w:val="false"/>
          <w:i w:val="false"/>
          <w:color w:val="000000"/>
          <w:sz w:val="28"/>
        </w:rPr>
        <w:t xml:space="preserve">
             (должность, фамилия и имя)          (подпись)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(номер телефона) </w:t>
      </w:r>
    </w:p>
    <w:p>
      <w:pPr>
        <w:spacing w:after="0"/>
        <w:ind w:left="0"/>
        <w:jc w:val="both"/>
      </w:pPr>
      <w:r>
        <w:rPr>
          <w:rFonts w:ascii="Times New Roman"/>
          <w:b w:val="false"/>
          <w:i w:val="false"/>
          <w:color w:val="000000"/>
          <w:sz w:val="28"/>
        </w:rPr>
        <w:t xml:space="preserve">Дата подписания отчета "__" ___________ 200__года. </w:t>
      </w:r>
    </w:p>
    <w:bookmarkStart w:name="z96" w:id="49"/>
    <w:p>
      <w:pPr>
        <w:spacing w:after="0"/>
        <w:ind w:left="0"/>
        <w:jc w:val="both"/>
      </w:pPr>
      <w:r>
        <w:rPr>
          <w:rFonts w:ascii="Times New Roman"/>
          <w:b w:val="false"/>
          <w:i w:val="false"/>
          <w:color w:val="000000"/>
          <w:sz w:val="28"/>
        </w:rPr>
        <w:t xml:space="preserve">
Пояснения по заполнению Таблицы сравнения сроков активов </w:t>
      </w:r>
      <w:r>
        <w:br/>
      </w:r>
      <w:r>
        <w:rPr>
          <w:rFonts w:ascii="Times New Roman"/>
          <w:b w:val="false"/>
          <w:i w:val="false"/>
          <w:color w:val="000000"/>
          <w:sz w:val="28"/>
        </w:rPr>
        <w:t xml:space="preserve">
    и обязательств в национальной валюте </w:t>
      </w:r>
    </w:p>
    <w:bookmarkEnd w:id="49"/>
    <w:p>
      <w:pPr>
        <w:spacing w:after="0"/>
        <w:ind w:left="0"/>
        <w:jc w:val="both"/>
      </w:pPr>
      <w:r>
        <w:rPr>
          <w:rFonts w:ascii="Times New Roman"/>
          <w:b w:val="false"/>
          <w:i w:val="false"/>
          <w:color w:val="000000"/>
          <w:sz w:val="28"/>
        </w:rPr>
        <w:t xml:space="preserve">      При заполнении Таблицы сравнения сроков активов и обязательств в национальной валюте для каждого актива (обязательства) в национальной валюте предусматривается наименьший срок, по истечении которого банк имеет право требовать исполнения обязательств дебиторов и корреспондентов (исполняет требования клиентов). В строку 1 относятся активы и обязательства банка в национальной валюте, принимаемые в расчет величины высоколиквидных активов в соответствии с настоящей Инструкцией и обязательств до востребования, в том числе обязательств, по которым не установлен срок осуществления расчетов, а также займы "овернайт", полученные от банков, и вклады, привлеченные от банков на одну ночь, срочные обязательства с безусловным правом кредитора требовать досрочного погашения обязательств, в том числе срочные и условные депозиты банков. Активы и условные обязательства включаются за вычетом сформированных специальных провизий, созданных на классифицированные активы и классифицированные условные обязательства в национальной валюте. </w:t>
      </w:r>
      <w:r>
        <w:br/>
      </w:r>
      <w:r>
        <w:rPr>
          <w:rFonts w:ascii="Times New Roman"/>
          <w:b w:val="false"/>
          <w:i w:val="false"/>
          <w:color w:val="000000"/>
          <w:sz w:val="28"/>
        </w:rPr>
        <w:t xml:space="preserve">
      Данные по графам активов, обязательств, возможных (условных) обязательств по строкам от 1 до 5 заполняются нарастающим итогом. Сумма строк 5 и 6 заносится в строку 7 "Итого", которая сверяется с данными баланса банка. Возникшее расхождение по строке "Итого" в графе "Активы в национальной валюте" с итоговой строкой активов по балансу будет соответствовать сумме активов в иностранной валюте и нефинансовых активов банка в национальной валюте. Возникшее расхождение по строке "Итого" в графе "Обязательства в национальной валюте" с итоговой строкой обязательств по балансу будет соответствовать сумме сформированных специальных провизий, обязательств в иностранной валюте и нефинансовых обязательств в национальной валюте. </w:t>
      </w:r>
      <w:r>
        <w:br/>
      </w:r>
      <w:r>
        <w:rPr>
          <w:rFonts w:ascii="Times New Roman"/>
          <w:b w:val="false"/>
          <w:i w:val="false"/>
          <w:color w:val="000000"/>
          <w:sz w:val="28"/>
        </w:rPr>
        <w:t>
</w:t>
      </w:r>
      <w:r>
        <w:rPr>
          <w:rFonts w:ascii="Times New Roman"/>
          <w:b w:val="false"/>
          <w:i w:val="false"/>
          <w:color w:val="ff0000"/>
          <w:sz w:val="28"/>
        </w:rPr>
        <w:t xml:space="preserve">      Сноска. Пояснения приложения 10 в редакции постановления Правления Агентства РК по регулированию и надзору фин. рынка и фин. организаций </w:t>
      </w:r>
      <w:r>
        <w:rPr>
          <w:rFonts w:ascii="Times New Roman"/>
          <w:b w:val="false"/>
          <w:i w:val="false"/>
          <w:color w:val="ff0000"/>
          <w:sz w:val="28"/>
        </w:rPr>
        <w:t xml:space="preserve">от 24 октября 2007 г. N 242 (порядок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Нормы постановления распространяются на отношения, возникшие с 1 октября 2007 г., за исключением дополнений, вносимых в Таблицу активов банка, взвешенных по степени кредитного риска вложений, приложения 1 к Инструкции, которые вводятся в действие с 1 апреля 2008 г., и приложения к настоящему постановлению, которое вводится в действие с 1 января 2009 г.); от 26 февраля 2008 года </w:t>
      </w:r>
      <w:r>
        <w:rPr>
          <w:rFonts w:ascii="Times New Roman"/>
          <w:b w:val="false"/>
          <w:i w:val="false"/>
          <w:color w:val="000000"/>
          <w:sz w:val="28"/>
        </w:rPr>
        <w:t xml:space="preserve">N 20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p>
    <w:bookmarkStart w:name="z109" w:id="50"/>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Инструкции о нормативных значениях и   </w:t>
      </w:r>
      <w:r>
        <w:br/>
      </w:r>
      <w:r>
        <w:rPr>
          <w:rFonts w:ascii="Times New Roman"/>
          <w:b w:val="false"/>
          <w:i w:val="false"/>
          <w:color w:val="000000"/>
          <w:sz w:val="28"/>
        </w:rPr>
        <w:t xml:space="preserve">
методике расчетов пруденциальных      </w:t>
      </w:r>
      <w:r>
        <w:br/>
      </w:r>
      <w:r>
        <w:rPr>
          <w:rFonts w:ascii="Times New Roman"/>
          <w:b w:val="false"/>
          <w:i w:val="false"/>
          <w:color w:val="000000"/>
          <w:sz w:val="28"/>
        </w:rPr>
        <w:t xml:space="preserve">
нормативов для банков второго уровня   </w:t>
      </w:r>
    </w:p>
    <w:bookmarkEnd w:id="50"/>
    <w:p>
      <w:pPr>
        <w:spacing w:after="0"/>
        <w:ind w:left="0"/>
        <w:jc w:val="both"/>
      </w:pPr>
      <w:r>
        <w:rPr>
          <w:rFonts w:ascii="Times New Roman"/>
          <w:b w:val="false"/>
          <w:i w:val="false"/>
          <w:color w:val="ff0000"/>
          <w:sz w:val="28"/>
        </w:rPr>
        <w:t xml:space="preserve">      Сноска. Приложение 11 в редакции постановления Правления Агентства РК по регулированию и надзору фин. рынка и фин. организаций от 24 октября 2007 г. </w:t>
      </w:r>
      <w:r>
        <w:rPr>
          <w:rFonts w:ascii="Times New Roman"/>
          <w:b w:val="false"/>
          <w:i w:val="false"/>
          <w:color w:val="ff0000"/>
          <w:sz w:val="28"/>
        </w:rPr>
        <w:t>N 242</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Нормы постановления распространяются на отношения, возникшие с 1 октября 2007 г., за исключением дополнений, вносимых в Таблицу активов банка, взвешенных по степени кредитного риска вложений, приложения 1 к Инструкции, которые вводятся в действие с 1 апреля 2008 г., и приложения к настоящему </w:t>
      </w:r>
      <w:r>
        <w:rPr>
          <w:rFonts w:ascii="Times New Roman"/>
          <w:b w:val="false"/>
          <w:i w:val="false"/>
          <w:color w:val="ff0000"/>
          <w:sz w:val="28"/>
        </w:rPr>
        <w:t>постановлению</w:t>
      </w:r>
      <w:r>
        <w:rPr>
          <w:rFonts w:ascii="Times New Roman"/>
          <w:b w:val="false"/>
          <w:i w:val="false"/>
          <w:color w:val="ff0000"/>
          <w:sz w:val="28"/>
        </w:rPr>
        <w:t>, которое вводится в действие с 1 января 2009 г.).</w:t>
      </w:r>
    </w:p>
    <w:p>
      <w:pPr>
        <w:spacing w:after="0"/>
        <w:ind w:left="0"/>
        <w:jc w:val="both"/>
      </w:pPr>
      <w:r>
        <w:rPr>
          <w:rFonts w:ascii="Times New Roman"/>
          <w:b/>
          <w:i w:val="false"/>
          <w:color w:val="000000"/>
          <w:sz w:val="28"/>
        </w:rPr>
        <w:t xml:space="preserve">                   Таблица коэффициентов капитализации банков </w:t>
      </w:r>
      <w:r>
        <w:br/>
      </w:r>
      <w:r>
        <w:rPr>
          <w:rFonts w:ascii="Times New Roman"/>
          <w:b w:val="false"/>
          <w:i w:val="false"/>
          <w:color w:val="000000"/>
          <w:sz w:val="28"/>
        </w:rPr>
        <w:t>
</w:t>
      </w:r>
      <w:r>
        <w:rPr>
          <w:rFonts w:ascii="Times New Roman"/>
          <w:b/>
          <w:i w:val="false"/>
          <w:color w:val="000000"/>
          <w:sz w:val="28"/>
        </w:rPr>
        <w:t xml:space="preserve">                             к обязательствам перед </w:t>
      </w:r>
      <w:r>
        <w:br/>
      </w:r>
      <w:r>
        <w:rPr>
          <w:rFonts w:ascii="Times New Roman"/>
          <w:b w:val="false"/>
          <w:i w:val="false"/>
          <w:color w:val="000000"/>
          <w:sz w:val="28"/>
        </w:rPr>
        <w:t>
</w:t>
      </w:r>
      <w:r>
        <w:rPr>
          <w:rFonts w:ascii="Times New Roman"/>
          <w:b/>
          <w:i w:val="false"/>
          <w:color w:val="000000"/>
          <w:sz w:val="28"/>
        </w:rPr>
        <w:t xml:space="preserve">                 нерезидентами Республики Казахстан (к8, к9)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093"/>
        <w:gridCol w:w="2553"/>
        <w:gridCol w:w="2853"/>
      </w:tblGrid>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Собственный капитал </w:t>
            </w:r>
            <w:r>
              <w:br/>
            </w:r>
            <w:r>
              <w:rPr>
                <w:rFonts w:ascii="Times New Roman"/>
                <w:b w:val="false"/>
                <w:i w:val="false"/>
                <w:color w:val="000000"/>
                <w:sz w:val="20"/>
              </w:rPr>
              <w:t xml:space="preserve">
банков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Максимальные </w:t>
            </w:r>
            <w:r>
              <w:br/>
            </w:r>
            <w:r>
              <w:rPr>
                <w:rFonts w:ascii="Times New Roman"/>
                <w:b w:val="false"/>
                <w:i w:val="false"/>
                <w:color w:val="000000"/>
                <w:sz w:val="20"/>
              </w:rPr>
              <w:t xml:space="preserve">
нормативные значения </w:t>
            </w:r>
            <w:r>
              <w:br/>
            </w:r>
            <w:r>
              <w:rPr>
                <w:rFonts w:ascii="Times New Roman"/>
                <w:b w:val="false"/>
                <w:i w:val="false"/>
                <w:color w:val="000000"/>
                <w:sz w:val="20"/>
              </w:rPr>
              <w:t xml:space="preserve">
коэффициентов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к8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к9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200 миллиардов </w:t>
            </w:r>
            <w:r>
              <w:br/>
            </w:r>
            <w:r>
              <w:rPr>
                <w:rFonts w:ascii="Times New Roman"/>
                <w:b w:val="false"/>
                <w:i w:val="false"/>
                <w:color w:val="000000"/>
                <w:sz w:val="20"/>
              </w:rPr>
              <w:t xml:space="preserve">
тенге включительно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200 </w:t>
            </w:r>
            <w:r>
              <w:br/>
            </w:r>
            <w:r>
              <w:rPr>
                <w:rFonts w:ascii="Times New Roman"/>
                <w:b w:val="false"/>
                <w:i w:val="false"/>
                <w:color w:val="000000"/>
                <w:sz w:val="20"/>
              </w:rPr>
              <w:t xml:space="preserve">
миллиардов тенге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К сведению пользователей!</w:t>
      </w:r>
      <w:r>
        <w:br/>
      </w:r>
      <w:r>
        <w:rPr>
          <w:rFonts w:ascii="Times New Roman"/>
          <w:b w:val="false"/>
          <w:i w:val="false"/>
          <w:color w:val="000000"/>
          <w:sz w:val="28"/>
        </w:rPr>
        <w:t>
</w:t>
      </w:r>
      <w:r>
        <w:rPr>
          <w:rFonts w:ascii="Times New Roman"/>
          <w:b w:val="false"/>
          <w:i w:val="false"/>
          <w:color w:val="ff0000"/>
          <w:sz w:val="28"/>
        </w:rPr>
        <w:t>      Пункт 53-4 Инструкции исключен постановлением Правления Агентства РК по регулированию и надзору финансового рынка и финансовых организаций от 26.02.2008</w:t>
      </w:r>
      <w:r>
        <w:rPr>
          <w:rFonts w:ascii="Times New Roman"/>
          <w:b w:val="false"/>
          <w:i w:val="false"/>
          <w:color w:val="000000"/>
          <w:sz w:val="28"/>
        </w:rPr>
        <w:t xml:space="preserve"> N 20</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 xml:space="preserve"> п. 2</w:t>
      </w:r>
      <w:r>
        <w:rPr>
          <w:rFonts w:ascii="Times New Roman"/>
          <w:b w:val="false"/>
          <w:i w:val="false"/>
          <w:color w:val="ff0000"/>
          <w:sz w:val="28"/>
        </w:rPr>
        <w:t>).</w:t>
      </w:r>
    </w:p>
    <w:bookmarkStart w:name="z164" w:id="51"/>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Инструкции о нормативных значениях </w:t>
      </w:r>
      <w:r>
        <w:br/>
      </w:r>
      <w:r>
        <w:rPr>
          <w:rFonts w:ascii="Times New Roman"/>
          <w:b w:val="false"/>
          <w:i w:val="false"/>
          <w:color w:val="000000"/>
          <w:sz w:val="28"/>
        </w:rPr>
        <w:t xml:space="preserve">
и методике расчетов пруденциальных </w:t>
      </w:r>
      <w:r>
        <w:br/>
      </w:r>
      <w:r>
        <w:rPr>
          <w:rFonts w:ascii="Times New Roman"/>
          <w:b w:val="false"/>
          <w:i w:val="false"/>
          <w:color w:val="000000"/>
          <w:sz w:val="28"/>
        </w:rPr>
        <w:t xml:space="preserve">
нормативов для банков второго уровня </w:t>
      </w:r>
    </w:p>
    <w:bookmarkEnd w:id="51"/>
    <w:p>
      <w:pPr>
        <w:spacing w:after="0"/>
        <w:ind w:left="0"/>
        <w:jc w:val="both"/>
      </w:pPr>
      <w:r>
        <w:rPr>
          <w:rFonts w:ascii="Times New Roman"/>
          <w:b w:val="false"/>
          <w:i w:val="false"/>
          <w:color w:val="ff0000"/>
          <w:sz w:val="28"/>
        </w:rPr>
        <w:t xml:space="preserve">      Сноска. Инструкция дополнена приложением 12 в соответствии с постановлением Правления Агентства РК по регулированию и надзору финансового рынка и финансовых организаций от 28.04.2008 </w:t>
      </w:r>
      <w:r>
        <w:rPr>
          <w:rFonts w:ascii="Times New Roman"/>
          <w:b w:val="false"/>
          <w:i w:val="false"/>
          <w:color w:val="ff0000"/>
          <w:sz w:val="28"/>
        </w:rPr>
        <w:t xml:space="preserve">N 58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Анкета </w:t>
      </w:r>
    </w:p>
    <w:p>
      <w:pPr>
        <w:spacing w:after="0"/>
        <w:ind w:left="0"/>
        <w:jc w:val="both"/>
      </w:pPr>
      <w:r>
        <w:rPr>
          <w:rFonts w:ascii="Times New Roman"/>
          <w:b w:val="false"/>
          <w:i w:val="false"/>
          <w:color w:val="000000"/>
          <w:sz w:val="28"/>
        </w:rPr>
        <w:t xml:space="preserve">Наименование банка-оригинатора 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6593"/>
        <w:gridCol w:w="51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Вопрос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Ответы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место нахождения </w:t>
            </w:r>
            <w:r>
              <w:br/>
            </w:r>
            <w:r>
              <w:rPr>
                <w:rFonts w:ascii="Times New Roman"/>
                <w:b w:val="false"/>
                <w:i w:val="false"/>
                <w:color w:val="000000"/>
                <w:sz w:val="20"/>
              </w:rPr>
              <w:t xml:space="preserve">
специальной финансовой компании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Значение коэффициента </w:t>
            </w:r>
            <w:r>
              <w:br/>
            </w:r>
            <w:r>
              <w:rPr>
                <w:rFonts w:ascii="Times New Roman"/>
                <w:b w:val="false"/>
                <w:i w:val="false"/>
                <w:color w:val="000000"/>
                <w:sz w:val="20"/>
              </w:rPr>
              <w:t xml:space="preserve">
достаточности собственного </w:t>
            </w:r>
            <w:r>
              <w:br/>
            </w:r>
            <w:r>
              <w:rPr>
                <w:rFonts w:ascii="Times New Roman"/>
                <w:b w:val="false"/>
                <w:i w:val="false"/>
                <w:color w:val="000000"/>
                <w:sz w:val="20"/>
              </w:rPr>
              <w:t xml:space="preserve">
капитала К2 без учета </w:t>
            </w:r>
            <w:r>
              <w:br/>
            </w:r>
            <w:r>
              <w:rPr>
                <w:rFonts w:ascii="Times New Roman"/>
                <w:b w:val="false"/>
                <w:i w:val="false"/>
                <w:color w:val="000000"/>
                <w:sz w:val="20"/>
              </w:rPr>
              <w:t xml:space="preserve">
секьюритизации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Значение коэффициента </w:t>
            </w:r>
            <w:r>
              <w:br/>
            </w:r>
            <w:r>
              <w:rPr>
                <w:rFonts w:ascii="Times New Roman"/>
                <w:b w:val="false"/>
                <w:i w:val="false"/>
                <w:color w:val="000000"/>
                <w:sz w:val="20"/>
              </w:rPr>
              <w:t xml:space="preserve">
достаточности собственного </w:t>
            </w:r>
            <w:r>
              <w:br/>
            </w:r>
            <w:r>
              <w:rPr>
                <w:rFonts w:ascii="Times New Roman"/>
                <w:b w:val="false"/>
                <w:i w:val="false"/>
                <w:color w:val="000000"/>
                <w:sz w:val="20"/>
              </w:rPr>
              <w:t xml:space="preserve">
капитала К2 с учетом </w:t>
            </w:r>
            <w:r>
              <w:br/>
            </w:r>
            <w:r>
              <w:rPr>
                <w:rFonts w:ascii="Times New Roman"/>
                <w:b w:val="false"/>
                <w:i w:val="false"/>
                <w:color w:val="000000"/>
                <w:sz w:val="20"/>
              </w:rPr>
              <w:t xml:space="preserve">
секьюритизации (рамочный подход)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Определены лица из состава </w:t>
            </w:r>
            <w:r>
              <w:br/>
            </w:r>
            <w:r>
              <w:rPr>
                <w:rFonts w:ascii="Times New Roman"/>
                <w:b w:val="false"/>
                <w:i w:val="false"/>
                <w:color w:val="000000"/>
                <w:sz w:val="20"/>
              </w:rPr>
              <w:t xml:space="preserve">
правления банка, ответственные </w:t>
            </w:r>
            <w:r>
              <w:br/>
            </w:r>
            <w:r>
              <w:rPr>
                <w:rFonts w:ascii="Times New Roman"/>
                <w:b w:val="false"/>
                <w:i w:val="false"/>
                <w:color w:val="000000"/>
                <w:sz w:val="20"/>
              </w:rPr>
              <w:t xml:space="preserve">
за определение целесообразности </w:t>
            </w:r>
            <w:r>
              <w:br/>
            </w:r>
            <w:r>
              <w:rPr>
                <w:rFonts w:ascii="Times New Roman"/>
                <w:b w:val="false"/>
                <w:i w:val="false"/>
                <w:color w:val="000000"/>
                <w:sz w:val="20"/>
              </w:rPr>
              <w:t xml:space="preserve">
применения рамочного подхода </w:t>
            </w:r>
            <w:r>
              <w:br/>
            </w:r>
            <w:r>
              <w:rPr>
                <w:rFonts w:ascii="Times New Roman"/>
                <w:b w:val="false"/>
                <w:i w:val="false"/>
                <w:color w:val="000000"/>
                <w:sz w:val="20"/>
              </w:rPr>
              <w:t xml:space="preserve">
секьюритизации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да _____ нет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Имеется ли юридическое </w:t>
            </w:r>
            <w:r>
              <w:br/>
            </w:r>
            <w:r>
              <w:rPr>
                <w:rFonts w:ascii="Times New Roman"/>
                <w:b w:val="false"/>
                <w:i w:val="false"/>
                <w:color w:val="000000"/>
                <w:sz w:val="20"/>
              </w:rPr>
              <w:t xml:space="preserve">
заключение о том, что </w:t>
            </w:r>
            <w:r>
              <w:br/>
            </w:r>
            <w:r>
              <w:rPr>
                <w:rFonts w:ascii="Times New Roman"/>
                <w:b w:val="false"/>
                <w:i w:val="false"/>
                <w:color w:val="000000"/>
                <w:sz w:val="20"/>
              </w:rPr>
              <w:t xml:space="preserve">
специальная финансовая компания </w:t>
            </w:r>
            <w:r>
              <w:br/>
            </w:r>
            <w:r>
              <w:rPr>
                <w:rFonts w:ascii="Times New Roman"/>
                <w:b w:val="false"/>
                <w:i w:val="false"/>
                <w:color w:val="000000"/>
                <w:sz w:val="20"/>
              </w:rPr>
              <w:t xml:space="preserve">
несет все риски, связанные с </w:t>
            </w:r>
            <w:r>
              <w:br/>
            </w:r>
            <w:r>
              <w:rPr>
                <w:rFonts w:ascii="Times New Roman"/>
                <w:b w:val="false"/>
                <w:i w:val="false"/>
                <w:color w:val="000000"/>
                <w:sz w:val="20"/>
              </w:rPr>
              <w:t xml:space="preserve">
возможной невыплатой должниками </w:t>
            </w:r>
            <w:r>
              <w:br/>
            </w:r>
            <w:r>
              <w:rPr>
                <w:rFonts w:ascii="Times New Roman"/>
                <w:b w:val="false"/>
                <w:i w:val="false"/>
                <w:color w:val="000000"/>
                <w:sz w:val="20"/>
              </w:rPr>
              <w:t xml:space="preserve">
платежей по секьюритизированным </w:t>
            </w:r>
            <w:r>
              <w:br/>
            </w:r>
            <w:r>
              <w:rPr>
                <w:rFonts w:ascii="Times New Roman"/>
                <w:b w:val="false"/>
                <w:i w:val="false"/>
                <w:color w:val="000000"/>
                <w:sz w:val="20"/>
              </w:rPr>
              <w:t xml:space="preserve">
активам, в том числе и в случае </w:t>
            </w:r>
            <w:r>
              <w:br/>
            </w:r>
            <w:r>
              <w:rPr>
                <w:rFonts w:ascii="Times New Roman"/>
                <w:b w:val="false"/>
                <w:i w:val="false"/>
                <w:color w:val="000000"/>
                <w:sz w:val="20"/>
              </w:rPr>
              <w:t xml:space="preserve">
банкротства </w:t>
            </w:r>
            <w:r>
              <w:br/>
            </w:r>
            <w:r>
              <w:rPr>
                <w:rFonts w:ascii="Times New Roman"/>
                <w:b w:val="false"/>
                <w:i w:val="false"/>
                <w:color w:val="000000"/>
                <w:sz w:val="20"/>
              </w:rPr>
              <w:t xml:space="preserve">
(неплатежеспособности) </w:t>
            </w:r>
            <w:r>
              <w:br/>
            </w:r>
            <w:r>
              <w:rPr>
                <w:rFonts w:ascii="Times New Roman"/>
                <w:b w:val="false"/>
                <w:i w:val="false"/>
                <w:color w:val="000000"/>
                <w:sz w:val="20"/>
              </w:rPr>
              <w:t xml:space="preserve">
оригинатора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да _____ нет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Владеет ли оригинатор прямо или </w:t>
            </w:r>
            <w:r>
              <w:br/>
            </w:r>
            <w:r>
              <w:rPr>
                <w:rFonts w:ascii="Times New Roman"/>
                <w:b w:val="false"/>
                <w:i w:val="false"/>
                <w:color w:val="000000"/>
                <w:sz w:val="20"/>
              </w:rPr>
              <w:t xml:space="preserve">
косвенно долями участия в </w:t>
            </w:r>
            <w:r>
              <w:br/>
            </w:r>
            <w:r>
              <w:rPr>
                <w:rFonts w:ascii="Times New Roman"/>
                <w:b w:val="false"/>
                <w:i w:val="false"/>
                <w:color w:val="000000"/>
                <w:sz w:val="20"/>
              </w:rPr>
              <w:t xml:space="preserve">
уставном капитале либо акциями </w:t>
            </w:r>
            <w:r>
              <w:br/>
            </w:r>
            <w:r>
              <w:rPr>
                <w:rFonts w:ascii="Times New Roman"/>
                <w:b w:val="false"/>
                <w:i w:val="false"/>
                <w:color w:val="000000"/>
                <w:sz w:val="20"/>
              </w:rPr>
              <w:t xml:space="preserve">
с правом голоса в специальной </w:t>
            </w:r>
            <w:r>
              <w:br/>
            </w:r>
            <w:r>
              <w:rPr>
                <w:rFonts w:ascii="Times New Roman"/>
                <w:b w:val="false"/>
                <w:i w:val="false"/>
                <w:color w:val="000000"/>
                <w:sz w:val="20"/>
              </w:rPr>
              <w:t xml:space="preserve">
финансовой компании?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да _____ нет </w:t>
            </w:r>
            <w:r>
              <w:br/>
            </w:r>
            <w:r>
              <w:rPr>
                <w:rFonts w:ascii="Times New Roman"/>
                <w:b w:val="false"/>
                <w:i w:val="false"/>
                <w:color w:val="000000"/>
                <w:sz w:val="20"/>
              </w:rPr>
              <w:t xml:space="preserve">
  </w:t>
            </w:r>
            <w:r>
              <w:br/>
            </w:r>
            <w:r>
              <w:rPr>
                <w:rFonts w:ascii="Times New Roman"/>
                <w:b w:val="false"/>
                <w:i w:val="false"/>
                <w:color w:val="000000"/>
                <w:sz w:val="20"/>
              </w:rPr>
              <w:t xml:space="preserve">
если да, указать долю </w:t>
            </w:r>
            <w:r>
              <w:br/>
            </w:r>
            <w:r>
              <w:rPr>
                <w:rFonts w:ascii="Times New Roman"/>
                <w:b w:val="false"/>
                <w:i w:val="false"/>
                <w:color w:val="000000"/>
                <w:sz w:val="20"/>
              </w:rPr>
              <w:t xml:space="preserve">
участия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Вправе ли оригинатор назначать </w:t>
            </w:r>
            <w:r>
              <w:br/>
            </w:r>
            <w:r>
              <w:rPr>
                <w:rFonts w:ascii="Times New Roman"/>
                <w:b w:val="false"/>
                <w:i w:val="false"/>
                <w:color w:val="000000"/>
                <w:sz w:val="20"/>
              </w:rPr>
              <w:t xml:space="preserve">
или избирать большинство членов </w:t>
            </w:r>
            <w:r>
              <w:br/>
            </w:r>
            <w:r>
              <w:rPr>
                <w:rFonts w:ascii="Times New Roman"/>
                <w:b w:val="false"/>
                <w:i w:val="false"/>
                <w:color w:val="000000"/>
                <w:sz w:val="20"/>
              </w:rPr>
              <w:t xml:space="preserve">
совета директоров или правления </w:t>
            </w:r>
            <w:r>
              <w:br/>
            </w:r>
            <w:r>
              <w:rPr>
                <w:rFonts w:ascii="Times New Roman"/>
                <w:b w:val="false"/>
                <w:i w:val="false"/>
                <w:color w:val="000000"/>
                <w:sz w:val="20"/>
              </w:rPr>
              <w:t xml:space="preserve">
специальной финансовой компании?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да _____ нет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Вправе ли оригинатор определять </w:t>
            </w:r>
            <w:r>
              <w:br/>
            </w:r>
            <w:r>
              <w:rPr>
                <w:rFonts w:ascii="Times New Roman"/>
                <w:b w:val="false"/>
                <w:i w:val="false"/>
                <w:color w:val="000000"/>
                <w:sz w:val="20"/>
              </w:rPr>
              <w:t xml:space="preserve">
решения специальной финансовой </w:t>
            </w:r>
            <w:r>
              <w:br/>
            </w:r>
            <w:r>
              <w:rPr>
                <w:rFonts w:ascii="Times New Roman"/>
                <w:b w:val="false"/>
                <w:i w:val="false"/>
                <w:color w:val="000000"/>
                <w:sz w:val="20"/>
              </w:rPr>
              <w:t xml:space="preserve">
компании в силу договора или </w:t>
            </w:r>
            <w:r>
              <w:br/>
            </w:r>
            <w:r>
              <w:rPr>
                <w:rFonts w:ascii="Times New Roman"/>
                <w:b w:val="false"/>
                <w:i w:val="false"/>
                <w:color w:val="000000"/>
                <w:sz w:val="20"/>
              </w:rPr>
              <w:t xml:space="preserve">
иным образом?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да _____ нет </w:t>
            </w:r>
            <w:r>
              <w:br/>
            </w:r>
            <w:r>
              <w:rPr>
                <w:rFonts w:ascii="Times New Roman"/>
                <w:b w:val="false"/>
                <w:i w:val="false"/>
                <w:color w:val="000000"/>
                <w:sz w:val="20"/>
              </w:rPr>
              <w:t xml:space="preserve">
  </w:t>
            </w:r>
            <w:r>
              <w:br/>
            </w:r>
            <w:r>
              <w:rPr>
                <w:rFonts w:ascii="Times New Roman"/>
                <w:b w:val="false"/>
                <w:i w:val="false"/>
                <w:color w:val="000000"/>
                <w:sz w:val="20"/>
              </w:rPr>
              <w:t xml:space="preserve">
если да, уточнить каким </w:t>
            </w:r>
            <w:r>
              <w:br/>
            </w:r>
            <w:r>
              <w:rPr>
                <w:rFonts w:ascii="Times New Roman"/>
                <w:b w:val="false"/>
                <w:i w:val="false"/>
                <w:color w:val="000000"/>
                <w:sz w:val="20"/>
              </w:rPr>
              <w:t xml:space="preserve">
образом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Вправе ли оригинатор принимать </w:t>
            </w:r>
            <w:r>
              <w:br/>
            </w:r>
            <w:r>
              <w:rPr>
                <w:rFonts w:ascii="Times New Roman"/>
                <w:b w:val="false"/>
                <w:i w:val="false"/>
                <w:color w:val="000000"/>
                <w:sz w:val="20"/>
              </w:rPr>
              <w:t xml:space="preserve">
на себя какие-либо обязательства </w:t>
            </w:r>
            <w:r>
              <w:br/>
            </w:r>
            <w:r>
              <w:rPr>
                <w:rFonts w:ascii="Times New Roman"/>
                <w:b w:val="false"/>
                <w:i w:val="false"/>
                <w:color w:val="000000"/>
                <w:sz w:val="20"/>
              </w:rPr>
              <w:t xml:space="preserve">
по выкупу секьюритизированных </w:t>
            </w:r>
            <w:r>
              <w:br/>
            </w:r>
            <w:r>
              <w:rPr>
                <w:rFonts w:ascii="Times New Roman"/>
                <w:b w:val="false"/>
                <w:i w:val="false"/>
                <w:color w:val="000000"/>
                <w:sz w:val="20"/>
              </w:rPr>
              <w:t xml:space="preserve">
активов у специальной </w:t>
            </w:r>
            <w:r>
              <w:br/>
            </w:r>
            <w:r>
              <w:rPr>
                <w:rFonts w:ascii="Times New Roman"/>
                <w:b w:val="false"/>
                <w:i w:val="false"/>
                <w:color w:val="000000"/>
                <w:sz w:val="20"/>
              </w:rPr>
              <w:t xml:space="preserve">
финансовой компании?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да _____ нет </w:t>
            </w:r>
            <w:r>
              <w:br/>
            </w:r>
            <w:r>
              <w:rPr>
                <w:rFonts w:ascii="Times New Roman"/>
                <w:b w:val="false"/>
                <w:i w:val="false"/>
                <w:color w:val="000000"/>
                <w:sz w:val="20"/>
              </w:rPr>
              <w:t xml:space="preserve">
  </w:t>
            </w:r>
            <w:r>
              <w:br/>
            </w:r>
            <w:r>
              <w:rPr>
                <w:rFonts w:ascii="Times New Roman"/>
                <w:b w:val="false"/>
                <w:i w:val="false"/>
                <w:color w:val="000000"/>
                <w:sz w:val="20"/>
              </w:rPr>
              <w:t xml:space="preserve">
если да, указать </w:t>
            </w:r>
            <w:r>
              <w:br/>
            </w:r>
            <w:r>
              <w:rPr>
                <w:rFonts w:ascii="Times New Roman"/>
                <w:b w:val="false"/>
                <w:i w:val="false"/>
                <w:color w:val="000000"/>
                <w:sz w:val="20"/>
              </w:rPr>
              <w:t xml:space="preserve">
обязательства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Вправе ли оригинатор принимать </w:t>
            </w:r>
            <w:r>
              <w:br/>
            </w:r>
            <w:r>
              <w:rPr>
                <w:rFonts w:ascii="Times New Roman"/>
                <w:b w:val="false"/>
                <w:i w:val="false"/>
                <w:color w:val="000000"/>
                <w:sz w:val="20"/>
              </w:rPr>
              <w:t xml:space="preserve">
на себя обязательства по </w:t>
            </w:r>
            <w:r>
              <w:br/>
            </w:r>
            <w:r>
              <w:rPr>
                <w:rFonts w:ascii="Times New Roman"/>
                <w:b w:val="false"/>
                <w:i w:val="false"/>
                <w:color w:val="000000"/>
                <w:sz w:val="20"/>
              </w:rPr>
              <w:t xml:space="preserve">
удержанию каких-либо рисков в </w:t>
            </w:r>
            <w:r>
              <w:br/>
            </w:r>
            <w:r>
              <w:rPr>
                <w:rFonts w:ascii="Times New Roman"/>
                <w:b w:val="false"/>
                <w:i w:val="false"/>
                <w:color w:val="000000"/>
                <w:sz w:val="20"/>
              </w:rPr>
              <w:t xml:space="preserve">
отношении секьюритизированных </w:t>
            </w:r>
            <w:r>
              <w:br/>
            </w:r>
            <w:r>
              <w:rPr>
                <w:rFonts w:ascii="Times New Roman"/>
                <w:b w:val="false"/>
                <w:i w:val="false"/>
                <w:color w:val="000000"/>
                <w:sz w:val="20"/>
              </w:rPr>
              <w:t xml:space="preserve">
активов?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да _____ нет </w:t>
            </w:r>
            <w:r>
              <w:br/>
            </w:r>
            <w:r>
              <w:rPr>
                <w:rFonts w:ascii="Times New Roman"/>
                <w:b w:val="false"/>
                <w:i w:val="false"/>
                <w:color w:val="000000"/>
                <w:sz w:val="20"/>
              </w:rPr>
              <w:t xml:space="preserve">
  </w:t>
            </w:r>
            <w:r>
              <w:br/>
            </w:r>
            <w:r>
              <w:rPr>
                <w:rFonts w:ascii="Times New Roman"/>
                <w:b w:val="false"/>
                <w:i w:val="false"/>
                <w:color w:val="000000"/>
                <w:sz w:val="20"/>
              </w:rPr>
              <w:t xml:space="preserve">
если да, пояснить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Принимает ли оригинатор после </w:t>
            </w:r>
            <w:r>
              <w:br/>
            </w:r>
            <w:r>
              <w:rPr>
                <w:rFonts w:ascii="Times New Roman"/>
                <w:b w:val="false"/>
                <w:i w:val="false"/>
                <w:color w:val="000000"/>
                <w:sz w:val="20"/>
              </w:rPr>
              <w:t xml:space="preserve">
передачи секьюритизированных </w:t>
            </w:r>
            <w:r>
              <w:br/>
            </w:r>
            <w:r>
              <w:rPr>
                <w:rFonts w:ascii="Times New Roman"/>
                <w:b w:val="false"/>
                <w:i w:val="false"/>
                <w:color w:val="000000"/>
                <w:sz w:val="20"/>
              </w:rPr>
              <w:t xml:space="preserve">
активов специальной финансовой </w:t>
            </w:r>
            <w:r>
              <w:br/>
            </w:r>
            <w:r>
              <w:rPr>
                <w:rFonts w:ascii="Times New Roman"/>
                <w:b w:val="false"/>
                <w:i w:val="false"/>
                <w:color w:val="000000"/>
                <w:sz w:val="20"/>
              </w:rPr>
              <w:t xml:space="preserve">
компании, на себя расходы, </w:t>
            </w:r>
            <w:r>
              <w:br/>
            </w:r>
            <w:r>
              <w:rPr>
                <w:rFonts w:ascii="Times New Roman"/>
                <w:b w:val="false"/>
                <w:i w:val="false"/>
                <w:color w:val="000000"/>
                <w:sz w:val="20"/>
              </w:rPr>
              <w:t xml:space="preserve">
связанные с секьюритизацией и </w:t>
            </w:r>
            <w:r>
              <w:br/>
            </w:r>
            <w:r>
              <w:rPr>
                <w:rFonts w:ascii="Times New Roman"/>
                <w:b w:val="false"/>
                <w:i w:val="false"/>
                <w:color w:val="000000"/>
                <w:sz w:val="20"/>
              </w:rPr>
              <w:t xml:space="preserve">
деятельностью специальной </w:t>
            </w:r>
            <w:r>
              <w:br/>
            </w:r>
            <w:r>
              <w:rPr>
                <w:rFonts w:ascii="Times New Roman"/>
                <w:b w:val="false"/>
                <w:i w:val="false"/>
                <w:color w:val="000000"/>
                <w:sz w:val="20"/>
              </w:rPr>
              <w:t xml:space="preserve">
финансовой компанией?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да _____ нет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Представляют ли собой платежные </w:t>
            </w:r>
            <w:r>
              <w:br/>
            </w:r>
            <w:r>
              <w:rPr>
                <w:rFonts w:ascii="Times New Roman"/>
                <w:b w:val="false"/>
                <w:i w:val="false"/>
                <w:color w:val="000000"/>
                <w:sz w:val="20"/>
              </w:rPr>
              <w:t xml:space="preserve">
обязательства оригинатора </w:t>
            </w:r>
            <w:r>
              <w:br/>
            </w:r>
            <w:r>
              <w:rPr>
                <w:rFonts w:ascii="Times New Roman"/>
                <w:b w:val="false"/>
                <w:i w:val="false"/>
                <w:color w:val="000000"/>
                <w:sz w:val="20"/>
              </w:rPr>
              <w:t xml:space="preserve">
ценные бумаги, выпущенные </w:t>
            </w:r>
            <w:r>
              <w:br/>
            </w:r>
            <w:r>
              <w:rPr>
                <w:rFonts w:ascii="Times New Roman"/>
                <w:b w:val="false"/>
                <w:i w:val="false"/>
                <w:color w:val="000000"/>
                <w:sz w:val="20"/>
              </w:rPr>
              <w:t xml:space="preserve">
специальной финансовой </w:t>
            </w:r>
            <w:r>
              <w:br/>
            </w:r>
            <w:r>
              <w:rPr>
                <w:rFonts w:ascii="Times New Roman"/>
                <w:b w:val="false"/>
                <w:i w:val="false"/>
                <w:color w:val="000000"/>
                <w:sz w:val="20"/>
              </w:rPr>
              <w:t xml:space="preserve">
компанией?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да _____ нет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Предусмотрен ли в сделке </w:t>
            </w:r>
            <w:r>
              <w:br/>
            </w:r>
            <w:r>
              <w:rPr>
                <w:rFonts w:ascii="Times New Roman"/>
                <w:b w:val="false"/>
                <w:i w:val="false"/>
                <w:color w:val="000000"/>
                <w:sz w:val="20"/>
              </w:rPr>
              <w:t xml:space="preserve">
секьюритизации опцион обратного </w:t>
            </w:r>
            <w:r>
              <w:br/>
            </w:r>
            <w:r>
              <w:rPr>
                <w:rFonts w:ascii="Times New Roman"/>
                <w:b w:val="false"/>
                <w:i w:val="false"/>
                <w:color w:val="000000"/>
                <w:sz w:val="20"/>
              </w:rPr>
              <w:t xml:space="preserve">
выкупа?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да _____ нет </w:t>
            </w:r>
            <w:r>
              <w:br/>
            </w:r>
            <w:r>
              <w:rPr>
                <w:rFonts w:ascii="Times New Roman"/>
                <w:b w:val="false"/>
                <w:i w:val="false"/>
                <w:color w:val="000000"/>
                <w:sz w:val="20"/>
              </w:rPr>
              <w:t xml:space="preserve">
  </w:t>
            </w:r>
            <w:r>
              <w:br/>
            </w:r>
            <w:r>
              <w:rPr>
                <w:rFonts w:ascii="Times New Roman"/>
                <w:b w:val="false"/>
                <w:i w:val="false"/>
                <w:color w:val="000000"/>
                <w:sz w:val="20"/>
              </w:rPr>
              <w:t xml:space="preserve">
если да, раскрыть </w:t>
            </w:r>
            <w:r>
              <w:br/>
            </w:r>
            <w:r>
              <w:rPr>
                <w:rFonts w:ascii="Times New Roman"/>
                <w:b w:val="false"/>
                <w:i w:val="false"/>
                <w:color w:val="000000"/>
                <w:sz w:val="20"/>
              </w:rPr>
              <w:t xml:space="preserve">
условия реализации </w:t>
            </w:r>
            <w:r>
              <w:br/>
            </w:r>
            <w:r>
              <w:rPr>
                <w:rFonts w:ascii="Times New Roman"/>
                <w:b w:val="false"/>
                <w:i w:val="false"/>
                <w:color w:val="000000"/>
                <w:sz w:val="20"/>
              </w:rPr>
              <w:t xml:space="preserve">
опциона обратного выкупа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Вправе ли оригинатор выкупать </w:t>
            </w:r>
            <w:r>
              <w:br/>
            </w:r>
            <w:r>
              <w:rPr>
                <w:rFonts w:ascii="Times New Roman"/>
                <w:b w:val="false"/>
                <w:i w:val="false"/>
                <w:color w:val="000000"/>
                <w:sz w:val="20"/>
              </w:rPr>
              <w:t xml:space="preserve">
секьюритизированные активы либо </w:t>
            </w:r>
            <w:r>
              <w:br/>
            </w:r>
            <w:r>
              <w:rPr>
                <w:rFonts w:ascii="Times New Roman"/>
                <w:b w:val="false"/>
                <w:i w:val="false"/>
                <w:color w:val="000000"/>
                <w:sz w:val="20"/>
              </w:rPr>
              <w:t xml:space="preserve">
заменять их в пуле на другие </w:t>
            </w:r>
            <w:r>
              <w:br/>
            </w:r>
            <w:r>
              <w:rPr>
                <w:rFonts w:ascii="Times New Roman"/>
                <w:b w:val="false"/>
                <w:i w:val="false"/>
                <w:color w:val="000000"/>
                <w:sz w:val="20"/>
              </w:rPr>
              <w:t xml:space="preserve">
активы?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да _____ нет </w:t>
            </w:r>
            <w:r>
              <w:br/>
            </w:r>
            <w:r>
              <w:rPr>
                <w:rFonts w:ascii="Times New Roman"/>
                <w:b w:val="false"/>
                <w:i w:val="false"/>
                <w:color w:val="000000"/>
                <w:sz w:val="20"/>
              </w:rPr>
              <w:t xml:space="preserve">
  </w:t>
            </w:r>
            <w:r>
              <w:br/>
            </w:r>
            <w:r>
              <w:rPr>
                <w:rFonts w:ascii="Times New Roman"/>
                <w:b w:val="false"/>
                <w:i w:val="false"/>
                <w:color w:val="000000"/>
                <w:sz w:val="20"/>
              </w:rPr>
              <w:t xml:space="preserve">
если да, раскрыть при </w:t>
            </w:r>
            <w:r>
              <w:br/>
            </w:r>
            <w:r>
              <w:rPr>
                <w:rFonts w:ascii="Times New Roman"/>
                <w:b w:val="false"/>
                <w:i w:val="false"/>
                <w:color w:val="000000"/>
                <w:sz w:val="20"/>
              </w:rPr>
              <w:t xml:space="preserve">
каких условиях возможен </w:t>
            </w:r>
            <w:r>
              <w:br/>
            </w:r>
            <w:r>
              <w:rPr>
                <w:rFonts w:ascii="Times New Roman"/>
                <w:b w:val="false"/>
                <w:i w:val="false"/>
                <w:color w:val="000000"/>
                <w:sz w:val="20"/>
              </w:rPr>
              <w:t xml:space="preserve">
выкуп активов или их </w:t>
            </w:r>
            <w:r>
              <w:br/>
            </w:r>
            <w:r>
              <w:rPr>
                <w:rFonts w:ascii="Times New Roman"/>
                <w:b w:val="false"/>
                <w:i w:val="false"/>
                <w:color w:val="000000"/>
                <w:sz w:val="20"/>
              </w:rPr>
              <w:t xml:space="preserve">
замена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Оказывает ли оригинатор услуги </w:t>
            </w:r>
            <w:r>
              <w:br/>
            </w:r>
            <w:r>
              <w:rPr>
                <w:rFonts w:ascii="Times New Roman"/>
                <w:b w:val="false"/>
                <w:i w:val="false"/>
                <w:color w:val="000000"/>
                <w:sz w:val="20"/>
              </w:rPr>
              <w:t xml:space="preserve">
по обслуживанию </w:t>
            </w:r>
            <w:r>
              <w:br/>
            </w:r>
            <w:r>
              <w:rPr>
                <w:rFonts w:ascii="Times New Roman"/>
                <w:b w:val="false"/>
                <w:i w:val="false"/>
                <w:color w:val="000000"/>
                <w:sz w:val="20"/>
              </w:rPr>
              <w:t xml:space="preserve">
секьюритизируемых активов?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да _____ нет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Предусмотрен ли договором между </w:t>
            </w:r>
            <w:r>
              <w:br/>
            </w:r>
            <w:r>
              <w:rPr>
                <w:rFonts w:ascii="Times New Roman"/>
                <w:b w:val="false"/>
                <w:i w:val="false"/>
                <w:color w:val="000000"/>
                <w:sz w:val="20"/>
              </w:rPr>
              <w:t xml:space="preserve">
оригинатором и специальной </w:t>
            </w:r>
            <w:r>
              <w:br/>
            </w:r>
            <w:r>
              <w:rPr>
                <w:rFonts w:ascii="Times New Roman"/>
                <w:b w:val="false"/>
                <w:i w:val="false"/>
                <w:color w:val="000000"/>
                <w:sz w:val="20"/>
              </w:rPr>
              <w:t xml:space="preserve">
финансовой компанией и другими </w:t>
            </w:r>
            <w:r>
              <w:br/>
            </w:r>
            <w:r>
              <w:rPr>
                <w:rFonts w:ascii="Times New Roman"/>
                <w:b w:val="false"/>
                <w:i w:val="false"/>
                <w:color w:val="000000"/>
                <w:sz w:val="20"/>
              </w:rPr>
              <w:t xml:space="preserve">
документами оригинатора и </w:t>
            </w:r>
            <w:r>
              <w:br/>
            </w:r>
            <w:r>
              <w:rPr>
                <w:rFonts w:ascii="Times New Roman"/>
                <w:b w:val="false"/>
                <w:i w:val="false"/>
                <w:color w:val="000000"/>
                <w:sz w:val="20"/>
              </w:rPr>
              <w:t xml:space="preserve">
специальной финансовой компании </w:t>
            </w:r>
            <w:r>
              <w:br/>
            </w:r>
            <w:r>
              <w:rPr>
                <w:rFonts w:ascii="Times New Roman"/>
                <w:b w:val="false"/>
                <w:i w:val="false"/>
                <w:color w:val="000000"/>
                <w:sz w:val="20"/>
              </w:rPr>
              <w:t xml:space="preserve">
запрет на оказание оригинатором </w:t>
            </w:r>
            <w:r>
              <w:br/>
            </w:r>
            <w:r>
              <w:rPr>
                <w:rFonts w:ascii="Times New Roman"/>
                <w:b w:val="false"/>
                <w:i w:val="false"/>
                <w:color w:val="000000"/>
                <w:sz w:val="20"/>
              </w:rPr>
              <w:t xml:space="preserve">
какой-либо поддержки </w:t>
            </w:r>
            <w:r>
              <w:br/>
            </w:r>
            <w:r>
              <w:rPr>
                <w:rFonts w:ascii="Times New Roman"/>
                <w:b w:val="false"/>
                <w:i w:val="false"/>
                <w:color w:val="000000"/>
                <w:sz w:val="20"/>
              </w:rPr>
              <w:t xml:space="preserve">
специальной финансовой </w:t>
            </w:r>
            <w:r>
              <w:br/>
            </w:r>
            <w:r>
              <w:rPr>
                <w:rFonts w:ascii="Times New Roman"/>
                <w:b w:val="false"/>
                <w:i w:val="false"/>
                <w:color w:val="000000"/>
                <w:sz w:val="20"/>
              </w:rPr>
              <w:t xml:space="preserve">
компании, за исключением </w:t>
            </w:r>
            <w:r>
              <w:br/>
            </w:r>
            <w:r>
              <w:rPr>
                <w:rFonts w:ascii="Times New Roman"/>
                <w:b w:val="false"/>
                <w:i w:val="false"/>
                <w:color w:val="000000"/>
                <w:sz w:val="20"/>
              </w:rPr>
              <w:t xml:space="preserve">
поддержки, предоставляемой </w:t>
            </w:r>
            <w:r>
              <w:br/>
            </w:r>
            <w:r>
              <w:rPr>
                <w:rFonts w:ascii="Times New Roman"/>
                <w:b w:val="false"/>
                <w:i w:val="false"/>
                <w:color w:val="000000"/>
                <w:sz w:val="20"/>
              </w:rPr>
              <w:t xml:space="preserve">
оригинатором в начале </w:t>
            </w:r>
            <w:r>
              <w:br/>
            </w:r>
            <w:r>
              <w:rPr>
                <w:rFonts w:ascii="Times New Roman"/>
                <w:b w:val="false"/>
                <w:i w:val="false"/>
                <w:color w:val="000000"/>
                <w:sz w:val="20"/>
              </w:rPr>
              <w:t xml:space="preserve">
осуществления сделки </w:t>
            </w:r>
            <w:r>
              <w:br/>
            </w:r>
            <w:r>
              <w:rPr>
                <w:rFonts w:ascii="Times New Roman"/>
                <w:b w:val="false"/>
                <w:i w:val="false"/>
                <w:color w:val="000000"/>
                <w:sz w:val="20"/>
              </w:rPr>
              <w:t xml:space="preserve">
секьюритизации?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да _____ нет </w:t>
            </w:r>
            <w:r>
              <w:br/>
            </w:r>
            <w:r>
              <w:rPr>
                <w:rFonts w:ascii="Times New Roman"/>
                <w:b w:val="false"/>
                <w:i w:val="false"/>
                <w:color w:val="000000"/>
                <w:sz w:val="20"/>
              </w:rPr>
              <w:t xml:space="preserve">
  </w:t>
            </w:r>
            <w:r>
              <w:br/>
            </w:r>
            <w:r>
              <w:rPr>
                <w:rFonts w:ascii="Times New Roman"/>
                <w:b w:val="false"/>
                <w:i w:val="false"/>
                <w:color w:val="000000"/>
                <w:sz w:val="20"/>
              </w:rPr>
              <w:t xml:space="preserve">
если да, пояснить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Имеется ли в проспекте выпуска </w:t>
            </w:r>
            <w:r>
              <w:br/>
            </w:r>
            <w:r>
              <w:rPr>
                <w:rFonts w:ascii="Times New Roman"/>
                <w:b w:val="false"/>
                <w:i w:val="false"/>
                <w:color w:val="000000"/>
                <w:sz w:val="20"/>
              </w:rPr>
              <w:t xml:space="preserve">
ценных бумаг специальной </w:t>
            </w:r>
            <w:r>
              <w:br/>
            </w:r>
            <w:r>
              <w:rPr>
                <w:rFonts w:ascii="Times New Roman"/>
                <w:b w:val="false"/>
                <w:i w:val="false"/>
                <w:color w:val="000000"/>
                <w:sz w:val="20"/>
              </w:rPr>
              <w:t xml:space="preserve">
финансовой компании информация </w:t>
            </w:r>
            <w:r>
              <w:br/>
            </w:r>
            <w:r>
              <w:rPr>
                <w:rFonts w:ascii="Times New Roman"/>
                <w:b w:val="false"/>
                <w:i w:val="false"/>
                <w:color w:val="000000"/>
                <w:sz w:val="20"/>
              </w:rPr>
              <w:t xml:space="preserve">
о договорной поддержке, </w:t>
            </w:r>
            <w:r>
              <w:br/>
            </w:r>
            <w:r>
              <w:rPr>
                <w:rFonts w:ascii="Times New Roman"/>
                <w:b w:val="false"/>
                <w:i w:val="false"/>
                <w:color w:val="000000"/>
                <w:sz w:val="20"/>
              </w:rPr>
              <w:t xml:space="preserve">
оказываемой оригинатором </w:t>
            </w:r>
            <w:r>
              <w:br/>
            </w:r>
            <w:r>
              <w:rPr>
                <w:rFonts w:ascii="Times New Roman"/>
                <w:b w:val="false"/>
                <w:i w:val="false"/>
                <w:color w:val="000000"/>
                <w:sz w:val="20"/>
              </w:rPr>
              <w:t xml:space="preserve">
специальной финансовой компании?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да _____ нет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Предусмотрен ли в документах </w:t>
            </w:r>
            <w:r>
              <w:br/>
            </w:r>
            <w:r>
              <w:rPr>
                <w:rFonts w:ascii="Times New Roman"/>
                <w:b w:val="false"/>
                <w:i w:val="false"/>
                <w:color w:val="000000"/>
                <w:sz w:val="20"/>
              </w:rPr>
              <w:t xml:space="preserve">
оригинатора, а также лиц, </w:t>
            </w:r>
            <w:r>
              <w:br/>
            </w:r>
            <w:r>
              <w:rPr>
                <w:rFonts w:ascii="Times New Roman"/>
                <w:b w:val="false"/>
                <w:i w:val="false"/>
                <w:color w:val="000000"/>
                <w:sz w:val="20"/>
              </w:rPr>
              <w:t xml:space="preserve">
связанных с оригинатором </w:t>
            </w:r>
            <w:r>
              <w:br/>
            </w:r>
            <w:r>
              <w:rPr>
                <w:rFonts w:ascii="Times New Roman"/>
                <w:b w:val="false"/>
                <w:i w:val="false"/>
                <w:color w:val="000000"/>
                <w:sz w:val="20"/>
              </w:rPr>
              <w:t xml:space="preserve">
особыми отношениями, запрет на </w:t>
            </w:r>
            <w:r>
              <w:br/>
            </w:r>
            <w:r>
              <w:rPr>
                <w:rFonts w:ascii="Times New Roman"/>
                <w:b w:val="false"/>
                <w:i w:val="false"/>
                <w:color w:val="000000"/>
                <w:sz w:val="20"/>
              </w:rPr>
              <w:t xml:space="preserve">
предоставление косвенной </w:t>
            </w:r>
            <w:r>
              <w:br/>
            </w:r>
            <w:r>
              <w:rPr>
                <w:rFonts w:ascii="Times New Roman"/>
                <w:b w:val="false"/>
                <w:i w:val="false"/>
                <w:color w:val="000000"/>
                <w:sz w:val="20"/>
              </w:rPr>
              <w:t xml:space="preserve">
поддержки специальной </w:t>
            </w:r>
            <w:r>
              <w:br/>
            </w:r>
            <w:r>
              <w:rPr>
                <w:rFonts w:ascii="Times New Roman"/>
                <w:b w:val="false"/>
                <w:i w:val="false"/>
                <w:color w:val="000000"/>
                <w:sz w:val="20"/>
              </w:rPr>
              <w:t xml:space="preserve">
финансовой компании в </w:t>
            </w:r>
            <w:r>
              <w:br/>
            </w:r>
            <w:r>
              <w:rPr>
                <w:rFonts w:ascii="Times New Roman"/>
                <w:b w:val="false"/>
                <w:i w:val="false"/>
                <w:color w:val="000000"/>
                <w:sz w:val="20"/>
              </w:rPr>
              <w:t xml:space="preserve">
какой-либо форме?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да _____ нет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о привлеченных </w:t>
            </w:r>
            <w:r>
              <w:br/>
            </w:r>
            <w:r>
              <w:rPr>
                <w:rFonts w:ascii="Times New Roman"/>
                <w:b w:val="false"/>
                <w:i w:val="false"/>
                <w:color w:val="000000"/>
                <w:sz w:val="20"/>
              </w:rPr>
              <w:t xml:space="preserve">
рейтинговых агентствах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о кредитных </w:t>
            </w:r>
            <w:r>
              <w:br/>
            </w:r>
            <w:r>
              <w:rPr>
                <w:rFonts w:ascii="Times New Roman"/>
                <w:b w:val="false"/>
                <w:i w:val="false"/>
                <w:color w:val="000000"/>
                <w:sz w:val="20"/>
              </w:rPr>
              <w:t xml:space="preserve">
рейтингах, присвоенных траншам </w:t>
            </w:r>
            <w:r>
              <w:br/>
            </w:r>
            <w:r>
              <w:rPr>
                <w:rFonts w:ascii="Times New Roman"/>
                <w:b w:val="false"/>
                <w:i w:val="false"/>
                <w:color w:val="000000"/>
                <w:sz w:val="20"/>
              </w:rPr>
              <w:t xml:space="preserve">
(сохраненных или приобретенных) </w:t>
            </w:r>
            <w:r>
              <w:br/>
            </w:r>
            <w:r>
              <w:rPr>
                <w:rFonts w:ascii="Times New Roman"/>
                <w:b w:val="false"/>
                <w:i w:val="false"/>
                <w:color w:val="000000"/>
                <w:sz w:val="20"/>
              </w:rPr>
              <w:t xml:space="preserve">
в рамках одной сделки </w:t>
            </w:r>
            <w:r>
              <w:br/>
            </w:r>
            <w:r>
              <w:rPr>
                <w:rFonts w:ascii="Times New Roman"/>
                <w:b w:val="false"/>
                <w:i w:val="false"/>
                <w:color w:val="000000"/>
                <w:sz w:val="20"/>
              </w:rPr>
              <w:t xml:space="preserve">
секьюритизации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о позициях, </w:t>
            </w:r>
            <w:r>
              <w:br/>
            </w:r>
            <w:r>
              <w:rPr>
                <w:rFonts w:ascii="Times New Roman"/>
                <w:b w:val="false"/>
                <w:i w:val="false"/>
                <w:color w:val="000000"/>
                <w:sz w:val="20"/>
              </w:rPr>
              <w:t xml:space="preserve">
возникающих у банка в связи со </w:t>
            </w:r>
            <w:r>
              <w:br/>
            </w:r>
            <w:r>
              <w:rPr>
                <w:rFonts w:ascii="Times New Roman"/>
                <w:b w:val="false"/>
                <w:i w:val="false"/>
                <w:color w:val="000000"/>
                <w:sz w:val="20"/>
              </w:rPr>
              <w:t xml:space="preserve">
сделкой секьюритизации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Предусмотрено ли в документах </w:t>
            </w:r>
            <w:r>
              <w:br/>
            </w:r>
            <w:r>
              <w:rPr>
                <w:rFonts w:ascii="Times New Roman"/>
                <w:b w:val="false"/>
                <w:i w:val="false"/>
                <w:color w:val="000000"/>
                <w:sz w:val="20"/>
              </w:rPr>
              <w:t xml:space="preserve">
использование инструментов </w:t>
            </w:r>
            <w:r>
              <w:br/>
            </w:r>
            <w:r>
              <w:rPr>
                <w:rFonts w:ascii="Times New Roman"/>
                <w:b w:val="false"/>
                <w:i w:val="false"/>
                <w:color w:val="000000"/>
                <w:sz w:val="20"/>
              </w:rPr>
              <w:t xml:space="preserve">
ликвидности?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да _____ нет </w:t>
            </w:r>
            <w:r>
              <w:br/>
            </w:r>
            <w:r>
              <w:rPr>
                <w:rFonts w:ascii="Times New Roman"/>
                <w:b w:val="false"/>
                <w:i w:val="false"/>
                <w:color w:val="000000"/>
                <w:sz w:val="20"/>
              </w:rPr>
              <w:t xml:space="preserve">
  </w:t>
            </w:r>
            <w:r>
              <w:br/>
            </w:r>
            <w:r>
              <w:rPr>
                <w:rFonts w:ascii="Times New Roman"/>
                <w:b w:val="false"/>
                <w:i w:val="false"/>
                <w:color w:val="000000"/>
                <w:sz w:val="20"/>
              </w:rPr>
              <w:t xml:space="preserve">
если да, то указать какие, и условия их применения </w:t>
            </w:r>
          </w:p>
        </w:tc>
      </w:tr>
    </w:tbl>
    <w:p>
      <w:pPr>
        <w:spacing w:after="0"/>
        <w:ind w:left="0"/>
        <w:jc w:val="both"/>
      </w:pPr>
      <w:r>
        <w:rPr>
          <w:rFonts w:ascii="Times New Roman"/>
          <w:b w:val="false"/>
          <w:i w:val="false"/>
          <w:color w:val="000000"/>
          <w:sz w:val="28"/>
        </w:rPr>
        <w:t xml:space="preserve">      Банк полностью отвечает за достоверность прилагаемых к Анкете документов и информации, а также за своевременное представление уполномоченному органу дополнительной информации и документов, запрашиваемых в связи с рассмотрением Анкеты. </w:t>
      </w:r>
      <w:r>
        <w:br/>
      </w:r>
      <w:r>
        <w:rPr>
          <w:rFonts w:ascii="Times New Roman"/>
          <w:b w:val="false"/>
          <w:i w:val="false"/>
          <w:color w:val="000000"/>
          <w:sz w:val="28"/>
        </w:rPr>
        <w:t xml:space="preserve">
      Прилагаемые документы (указать поименный перечень направляемых документов, и листов по каждому) </w:t>
      </w:r>
    </w:p>
    <w:p>
      <w:pPr>
        <w:spacing w:after="0"/>
        <w:ind w:left="0"/>
        <w:jc w:val="both"/>
      </w:pPr>
      <w:r>
        <w:rPr>
          <w:rFonts w:ascii="Times New Roman"/>
          <w:b w:val="false"/>
          <w:i w:val="false"/>
          <w:color w:val="000000"/>
          <w:sz w:val="28"/>
        </w:rPr>
        <w:t xml:space="preserve">      Председатель Правления 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Председатель Совета </w:t>
      </w:r>
      <w:r>
        <w:br/>
      </w:r>
      <w:r>
        <w:rPr>
          <w:rFonts w:ascii="Times New Roman"/>
          <w:b w:val="false"/>
          <w:i w:val="false"/>
          <w:color w:val="000000"/>
          <w:sz w:val="28"/>
        </w:rPr>
        <w:t xml:space="preserve">
      директоров            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печать </w:t>
      </w:r>
    </w:p>
    <w:bookmarkStart w:name="z165" w:id="52"/>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к Инструкции о нормативных значениях</w:t>
      </w:r>
      <w:r>
        <w:br/>
      </w:r>
      <w:r>
        <w:rPr>
          <w:rFonts w:ascii="Times New Roman"/>
          <w:b w:val="false"/>
          <w:i w:val="false"/>
          <w:color w:val="000000"/>
          <w:sz w:val="28"/>
        </w:rPr>
        <w:t xml:space="preserve">
и методике расчетов пруденциальных </w:t>
      </w:r>
      <w:r>
        <w:br/>
      </w:r>
      <w:r>
        <w:rPr>
          <w:rFonts w:ascii="Times New Roman"/>
          <w:b w:val="false"/>
          <w:i w:val="false"/>
          <w:color w:val="000000"/>
          <w:sz w:val="28"/>
        </w:rPr>
        <w:t>
нормативов для банков второго уровня</w:t>
      </w:r>
    </w:p>
    <w:bookmarkEnd w:id="52"/>
    <w:p>
      <w:pPr>
        <w:spacing w:after="0"/>
        <w:ind w:left="0"/>
        <w:jc w:val="both"/>
      </w:pPr>
      <w:r>
        <w:rPr>
          <w:rFonts w:ascii="Times New Roman"/>
          <w:b w:val="false"/>
          <w:i w:val="false"/>
          <w:color w:val="ff0000"/>
          <w:sz w:val="28"/>
        </w:rPr>
        <w:t xml:space="preserve">      Сноска. Инструкция дополнена приложением 13 в соответствии с постановлением Правления Агентства РК по регулированию и надзору финансового рынка и финансовых организаций от 28.04.2008 </w:t>
      </w:r>
      <w:r>
        <w:rPr>
          <w:rFonts w:ascii="Times New Roman"/>
          <w:b w:val="false"/>
          <w:i w:val="false"/>
          <w:color w:val="ff0000"/>
          <w:sz w:val="28"/>
        </w:rPr>
        <w:t xml:space="preserve">N 58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в редакции постановления Правления Национального Банка РК от 27.05.2014 </w:t>
      </w:r>
      <w:r>
        <w:rPr>
          <w:rFonts w:ascii="Times New Roman"/>
          <w:b w:val="false"/>
          <w:i w:val="false"/>
          <w:color w:val="ff0000"/>
          <w:sz w:val="28"/>
        </w:rPr>
        <w:t>№ 97</w:t>
      </w:r>
      <w:r>
        <w:rPr>
          <w:rFonts w:ascii="Times New Roman"/>
          <w:b w:val="false"/>
          <w:i w:val="false"/>
          <w:color w:val="ff0000"/>
          <w:sz w:val="28"/>
        </w:rPr>
        <w:t> (вводится в действие с 01.01.2015).</w:t>
      </w:r>
    </w:p>
    <w:p>
      <w:pPr>
        <w:spacing w:after="0"/>
        <w:ind w:left="0"/>
        <w:jc w:val="both"/>
      </w:pPr>
      <w:r>
        <w:rPr>
          <w:rFonts w:ascii="Times New Roman"/>
          <w:b/>
          <w:i w:val="false"/>
          <w:color w:val="000000"/>
          <w:sz w:val="28"/>
        </w:rPr>
        <w:t>                            Сведения о расчете коэффициентов</w:t>
      </w:r>
      <w:r>
        <w:br/>
      </w:r>
      <w:r>
        <w:rPr>
          <w:rFonts w:ascii="Times New Roman"/>
          <w:b w:val="false"/>
          <w:i w:val="false"/>
          <w:color w:val="000000"/>
          <w:sz w:val="28"/>
        </w:rPr>
        <w:t>
</w:t>
      </w:r>
      <w:r>
        <w:rPr>
          <w:rFonts w:ascii="Times New Roman"/>
          <w:b/>
          <w:i w:val="false"/>
          <w:color w:val="000000"/>
          <w:sz w:val="28"/>
        </w:rPr>
        <w:t>                           достаточности собственного капитала</w:t>
      </w:r>
    </w:p>
    <w:tbl>
      <w:tblPr>
        <w:tblW w:w="0" w:type="auto"/>
        <w:tblCellSpacing w:w="0" w:type="auto"/>
        <w:tblBorders>
          <w:top w:val="none"/>
          <w:left w:val="none"/>
          <w:bottom w:val="none"/>
          <w:right w:val="none"/>
          <w:insideH w:val="none"/>
          <w:insideV w:val="none"/>
        </w:tblBorders>
      </w:tblPr>
      <w:tblGrid>
        <w:gridCol w:w="13000"/>
      </w:tblGrid>
      <w:tr>
        <w:trPr>
          <w:trHeight w:val="30" w:hRule="atLeast"/>
        </w:trPr>
        <w:tc>
          <w:tcPr>
            <w:tcW w:w="13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6057"/>
        <w:gridCol w:w="3250"/>
        <w:gridCol w:w="2807"/>
      </w:tblGrid>
      <w:tr>
        <w:trPr>
          <w:trHeight w:val="84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компонента</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Значения на последнюю отчетную дату, предшествующую осуществлению сделки секьюритизации</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Значения после осуществления сделки секьюритизации</w:t>
            </w:r>
          </w:p>
        </w:tc>
      </w:tr>
      <w:tr>
        <w:trPr>
          <w:trHeight w:val="28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первого уровня</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Основной капитал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Добавочный капитал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второго уровня</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вычитаемые из основного капитала</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вычитаемые из добавочного капитала</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вычитаемые из капитала второго уровня</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Собственный капитал</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позиций по сделке секьюритизации, удерживаемых банком и имеющих международную рейтинговую оценку от «В+» и ниже агентства Standard&amp;Poor's или рейтинг аналогичного уровня одного из других рейтинговых агентств или рейтинговую оценку от «kzBB+» и ниже по национальной шкале агентства Standard&amp;Poor's или рейтинг аналогичного уровня по национальной шкале одного из других рейтинговых агентств либо не имеющие рейтинговой оценки</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Отношение основного капитала к сумме активов, условных и возможных обязательств, взвешенных по степени кредитного риска, активов и условных и возможных требований и обязательств, рассчитанных с учетом рыночного риска, операционного риска (К1)</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Отношение капитала первого уровня к сумме активов, условных и возможных обязательств, взвешенных по степени кредитного риска, активов и условных и возможных требований и обязательств, рассчитанных с учетом рыночного риска, операционного риска (К1-2)</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 взвешенные с учетом кредитного риска</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позиций по сделке секьюритизации, удерживаемых банком, взвешиваемых с учетом кредитного риска и имеющих международную рейтинговую оценку от «ААА» до «АА-» агентства Standard&amp;Poor's или рейтинг аналогичного уровня одного из других рейтинговых агентств или рейтинговую оценку от «kzAAA» до «kzAА-» по национальной шкале агентства Standard&amp;Poor's или рейтинг аналогичного уровня по национальной шкале одного из других рейтинговых агентств</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позиций по сделке секьюритизации, удерживаемых банком, взвешиваемых с учетом кредитного риска и имеющих международную рейтинговую оценку от «А+» до «А-» агентства Standard&amp;Poor's или рейтинг аналогичного уровня одного из других рейтинговых агентств или рейтинговую оценку от «kzA+» до «kzA-» по национальной шкале агентства Standard&amp;Poor's или рейтинг аналогичного уровня по национальной шкале одного из других рейтинговых агентств</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позиций по сделке секьюритизации, удерживаемых банком, взвешиваемых с учетом кредитного риска и имеющих международную рейтинговую оценку от «ВВВ+» до «ВВВ-» агентства Standard&amp;Poor's или рейтинг аналогичного уровня одного из других рейтинговых агентств или рейтинговую оценку от «kzBBB+» до «kzBBB-» по национальной шкале агентства Standard&amp;Poor's или рейтинг аналогичного уровня по национальной шкале одного из других рейтинговых агентств</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позиций по сделке секьюритизации, удерживаемых банком, взвешиваемых с учетом кредитного риска и имеющих международную рейтинговую оценку от «ВВ+» до «ВВ-» агентства Standard&amp;Poor's или рейтинг аналогичного уровня одного из других рейтинговых агентств или рейтинговую оценку от «kzBB+» до «kzBB-» по национальной шкале агентства Standard&amp;Poor's или рейтинг аналогичного уровня по национальной шкале одного из других рейтинговых агентств</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Условные и возможные обязательства, взвешенные с учетом кредитного риска, в том числе:</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позиций по сделке секьюритизации, удерживаемых банком, взвешиваемых с учетом кредитного риска и имеющих международную рейтинговую оценку от «ААА» до «АА-» агентства Standard&amp;Poor's или рейтинг аналогичного уровня одного из других рейтинговых агентств или рейтинговую оценку от «kzAAA» до «kzAА-» по национальной шкале агентства Standard&amp;Poor's или рейтинг аналогичного уровня по национальной шкале одного из других рейтинговых агентств</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позиций по сделке секьюритизации, удерживаемых банком, взвешиваемых с учетом кредитного риска и имеющих международную рейтинговую оценку от «А+» до «А-» агентства Standard&amp;Poor's или рейтинг аналогичного уровня одного из других рейтинговых агентств или рейтинговую оценку от «kzA+» до «kzA-» по национальной шкале агентства Standard&amp;Poor's или рейтинг аналогичного уровня по национальной шкале одного из других рейтинговых агентств</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позиций по сделке секьюритизации, удерживаемых банком, взвешиваемых с учетом кредитного риска и имеющих международную рейтинговую оценку от «ВВВ+» до «ВВВ-» агентства Standard&amp;Poor's или рейтинг аналогичного уровня одного из других рейтинговых агентств или рейтинговую оценку от «kzBBB+» до «kzBBB-» по национальной шкале агентства Standard&amp;Poor's или рейтинг аналогичного уровня по национальной шкале одного из других рейтинговых агентств</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позиций по сделке секьюритизации, удерживаемых банком, взвешиваемых с учетом кредитного риска и имеющих международную рейтинговую оценку от «ВВ+» до «ВВ-» агентства Standard&amp;Poor's или рейтинг аналогичного уровня одного из других рейтинговых агентств или рейтинговую оценку от «kzBB+» до «kzBB-» по национальной шкале агентства Standard&amp;Poor's или рейтинг аналогичного уровня по национальной шкале одного из других рейтинговых агентств</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 взвешенные с учетом кредитного риска, в том числе:</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позиций по сделке секьюритизации, удерживаемых банком, взвешиваемых с учетом кредитного риска и имеющих международную рейтинговую оценку от «ААА» до «АА-» агентства Standard&amp;Poor's или рейтинг аналогичного уровня одного из других рейтинговых агентств или рейтинговую оценку от «kzAAA» до «kzAА-» по национальной шкале агентства Standard&amp;Poor's или рейтинг аналогичного уровня по национальной шкале одного из других рейтинговых агентств</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позиций по сделке секьюритизации, удерживаемых банком, взвешиваемых с учетом кредитного риска и имеющих международную рейтинговую оценку от «А+» до «А-» агентства Standard&amp;Poor's или рейтинг аналогичного уровня одного из других рейтинговых агентств или рейтинговую оценку от «kzA+» до «kzA-» по национальной шкале агентства Standard&amp;Poor's или рейтинг аналогичного уровня по национальной шкале одного из других рейтинговых агентств</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позиций по сделке секьюритизации, удерживаемых банком, взвешиваемых с учетом кредитного риска и имеющих международную рейтинговую оценку от «ВВВ+» до «ВВВ-» агентства Standard&amp;Poor's или рейтинг аналогичного уровня одного из других рейтинговых агентств или рейтинговую оценку от «kzBBB+» до «kzBBB-» по национальной шкале агентства Standard&amp;Poor's или рейтинг аналогичного уровня по национальной шкале одного из других рейтинговых агентств</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позиций по сделке секьюритизации, удерживаемых банком, взвешиваемых с учетом кредитного риска и имеющих международную рейтинговую оценку от «ВВ+» до «ВВ-» агентства Standard&amp;Poor's или рейтинг аналогичного уровня одного из других рейтинговых агентств или рейтинговую оценку от «kzBB+» до «kzBB-» по национальной шкале агентства Standard&amp;Poor's или рейтинг аналогичного уровня по национальной шкале одного из других рейтинговых агентств</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активы, условные и возможные обязательства, взвешенные по степени кредитного риска, уменьшенные на сумму общих резервов (провизий), не включенных в расчет капитала второго уровня</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специфичного процентного риска</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общего процентного риска</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рыночный риск, связанный с изменением ставки вознаграждения</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специфичного риска, связанного с изменением рыночной стоимости</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общего риска, связанного с изменением рыночной стоимости</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рыночный риск, связанный с изменением рыночной стоимости</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рыночного риска, связанного с изменением обменного курса</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активы и условные и возможные требования и обязательства, рассчитанные с учетом рыночного риска</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операционного риска</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Отношение собственного капитала к сумме активов, условных и возможных обязательств, взвешенных по степени кредитного риска, активов и условных и возможных требований и обязательств, рассчитанных с учетом рыночного риска, операционного риска (К2)</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_______________________ ___________________</w:t>
      </w:r>
      <w:r>
        <w:br/>
      </w:r>
      <w:r>
        <w:rPr>
          <w:rFonts w:ascii="Times New Roman"/>
          <w:b w:val="false"/>
          <w:i w:val="false"/>
          <w:color w:val="000000"/>
          <w:sz w:val="28"/>
        </w:rPr>
        <w:t>
                           (фамилия и имя)        (подпись)</w:t>
      </w:r>
    </w:p>
    <w:p>
      <w:pPr>
        <w:spacing w:after="0"/>
        <w:ind w:left="0"/>
        <w:jc w:val="both"/>
      </w:pPr>
      <w:r>
        <w:rPr>
          <w:rFonts w:ascii="Times New Roman"/>
          <w:b w:val="false"/>
          <w:i w:val="false"/>
          <w:color w:val="000000"/>
          <w:sz w:val="28"/>
        </w:rPr>
        <w:t>       Главный бухгалтер: _______________________ ______________</w:t>
      </w:r>
      <w:r>
        <w:br/>
      </w:r>
      <w:r>
        <w:rPr>
          <w:rFonts w:ascii="Times New Roman"/>
          <w:b w:val="false"/>
          <w:i w:val="false"/>
          <w:color w:val="000000"/>
          <w:sz w:val="28"/>
        </w:rPr>
        <w:t>
                            (фамилия и имя)       (подпись)</w:t>
      </w:r>
    </w:p>
    <w:p>
      <w:pPr>
        <w:spacing w:after="0"/>
        <w:ind w:left="0"/>
        <w:jc w:val="both"/>
      </w:pPr>
      <w:r>
        <w:rPr>
          <w:rFonts w:ascii="Times New Roman"/>
          <w:b w:val="false"/>
          <w:i w:val="false"/>
          <w:color w:val="000000"/>
          <w:sz w:val="28"/>
        </w:rPr>
        <w:t>       Исполнитель: ______________________________ 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Дата подписания «___» ___________ 201__ года</w:t>
      </w:r>
      <w:r>
        <w:br/>
      </w:r>
      <w:r>
        <w:rPr>
          <w:rFonts w:ascii="Times New Roman"/>
          <w:b w:val="false"/>
          <w:i w:val="false"/>
          <w:color w:val="000000"/>
          <w:sz w:val="28"/>
        </w:rPr>
        <w:t>
       Печать</w:t>
      </w:r>
    </w:p>
    <w:bookmarkStart w:name="z142" w:id="53"/>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Инструкции о нормативных </w:t>
      </w:r>
      <w:r>
        <w:br/>
      </w:r>
      <w:r>
        <w:rPr>
          <w:rFonts w:ascii="Times New Roman"/>
          <w:b w:val="false"/>
          <w:i w:val="false"/>
          <w:color w:val="000000"/>
          <w:sz w:val="28"/>
        </w:rPr>
        <w:t>
значениях и методике расчетов</w:t>
      </w:r>
      <w:r>
        <w:br/>
      </w:r>
      <w:r>
        <w:rPr>
          <w:rFonts w:ascii="Times New Roman"/>
          <w:b w:val="false"/>
          <w:i w:val="false"/>
          <w:color w:val="000000"/>
          <w:sz w:val="28"/>
        </w:rPr>
        <w:t xml:space="preserve">
пруденциальных нормативов  </w:t>
      </w:r>
      <w:r>
        <w:br/>
      </w:r>
      <w:r>
        <w:rPr>
          <w:rFonts w:ascii="Times New Roman"/>
          <w:b w:val="false"/>
          <w:i w:val="false"/>
          <w:color w:val="000000"/>
          <w:sz w:val="28"/>
        </w:rPr>
        <w:t xml:space="preserve">
для банков второго уровня </w:t>
      </w:r>
    </w:p>
    <w:bookmarkEnd w:id="53"/>
    <w:p>
      <w:pPr>
        <w:spacing w:after="0"/>
        <w:ind w:left="0"/>
        <w:jc w:val="both"/>
      </w:pPr>
      <w:r>
        <w:rPr>
          <w:rFonts w:ascii="Times New Roman"/>
          <w:b w:val="false"/>
          <w:i w:val="false"/>
          <w:color w:val="000000"/>
          <w:sz w:val="28"/>
        </w:rPr>
        <w:t>          </w:t>
      </w:r>
      <w:r>
        <w:rPr>
          <w:rFonts w:ascii="Times New Roman"/>
          <w:b/>
          <w:i w:val="false"/>
          <w:color w:val="000000"/>
          <w:sz w:val="28"/>
        </w:rPr>
        <w:t>Таблица высококачественных ликвидных активов банка</w:t>
      </w:r>
    </w:p>
    <w:p>
      <w:pPr>
        <w:spacing w:after="0"/>
        <w:ind w:left="0"/>
        <w:jc w:val="both"/>
      </w:pPr>
      <w:r>
        <w:rPr>
          <w:rFonts w:ascii="Times New Roman"/>
          <w:b w:val="false"/>
          <w:i w:val="false"/>
          <w:color w:val="ff0000"/>
          <w:sz w:val="28"/>
        </w:rPr>
        <w:t xml:space="preserve">      Сноска. Инструкция дополнена приложением 14 в соответствии с постановлением Правления Национального Банка РК от 29.02.2016 </w:t>
      </w:r>
      <w:r>
        <w:rPr>
          <w:rFonts w:ascii="Times New Roman"/>
          <w:b w:val="false"/>
          <w:i w:val="false"/>
          <w:color w:val="ff0000"/>
          <w:sz w:val="28"/>
        </w:rPr>
        <w:t>№ 67</w:t>
      </w:r>
      <w:r>
        <w:rPr>
          <w:rFonts w:ascii="Times New Roman"/>
          <w:b w:val="false"/>
          <w:i w:val="false"/>
          <w:color w:val="ff0000"/>
          <w:sz w:val="28"/>
        </w:rPr>
        <w:t xml:space="preserve"> (вводится в действие со дня его первого официального опубликования).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10286"/>
        <w:gridCol w:w="3143"/>
      </w:tblGrid>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статей</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учета в процентах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Высококачественные ликвидные активы первого уровня</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Наличные деньги</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Депозиты в Национальном Банке, превышающие минимальные резервные требования</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к Правительству Республики Казахстан, Национальному Банку, центральным правительствам иностранных государств и центральным банкам иностранных государств, взвешиваемые по степени кредитного риска 0 (ноль) процентов</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к центральным правительствам иностранных государств и центральным банкам иностранных государств, номинированные в валюте соответствующих стран, в случае взвешивания по степени кредитного риска выше 0 (нуля) процентов</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Высококачественные ликвидные активы второго уровня</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к местным органам власти Республики Казахстан, в том числе ценные бумаги, выпущенные местными органами власти Республики Казахстан, взвешиваемые по степени кредитного риска 20 (двадцать) процентов</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к центральным правительствам иностранных государств, центральным банкам иностранных государств, местным органам власти иностранных государств, взвешиваемые по степени кредитного риска 20 (двадцать) процентов</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выпущенные нефинансовыми организациями, имеющие долгосрочный рейтинг не ниже «АА-» агентства Standard &amp; Poor’s или рейтинг аналогичного уровня одного из других рейтинговых агентств</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Ипотечные ценные бумаги, не являющиеся обязательством банка, имеющие долгосрочный рейтинг не ниже «АА-» агентства Standard &amp; Poor’s или рейтинг аналогичного уровня одного из других рейтинговых агентств</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bl>
    <w:bookmarkStart w:name="z143" w:id="54"/>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Инструкции о нормативных </w:t>
      </w:r>
      <w:r>
        <w:br/>
      </w:r>
      <w:r>
        <w:rPr>
          <w:rFonts w:ascii="Times New Roman"/>
          <w:b w:val="false"/>
          <w:i w:val="false"/>
          <w:color w:val="000000"/>
          <w:sz w:val="28"/>
        </w:rPr>
        <w:t>
значениях и методике расчетов</w:t>
      </w:r>
      <w:r>
        <w:br/>
      </w:r>
      <w:r>
        <w:rPr>
          <w:rFonts w:ascii="Times New Roman"/>
          <w:b w:val="false"/>
          <w:i w:val="false"/>
          <w:color w:val="000000"/>
          <w:sz w:val="28"/>
        </w:rPr>
        <w:t xml:space="preserve">
пруденциальных нормативов  </w:t>
      </w:r>
      <w:r>
        <w:br/>
      </w:r>
      <w:r>
        <w:rPr>
          <w:rFonts w:ascii="Times New Roman"/>
          <w:b w:val="false"/>
          <w:i w:val="false"/>
          <w:color w:val="000000"/>
          <w:sz w:val="28"/>
        </w:rPr>
        <w:t xml:space="preserve">
для банков второго уровня </w:t>
      </w:r>
    </w:p>
    <w:bookmarkEnd w:id="54"/>
    <w:p>
      <w:pPr>
        <w:spacing w:after="0"/>
        <w:ind w:left="0"/>
        <w:jc w:val="both"/>
      </w:pPr>
      <w:r>
        <w:rPr>
          <w:rFonts w:ascii="Times New Roman"/>
          <w:b w:val="false"/>
          <w:i w:val="false"/>
          <w:color w:val="000000"/>
          <w:sz w:val="28"/>
        </w:rPr>
        <w:t>              </w:t>
      </w:r>
      <w:r>
        <w:rPr>
          <w:rFonts w:ascii="Times New Roman"/>
          <w:b/>
          <w:i w:val="false"/>
          <w:color w:val="000000"/>
          <w:sz w:val="28"/>
        </w:rPr>
        <w:t>Таблица денежных оттоков и притоков банка</w:t>
      </w:r>
    </w:p>
    <w:p>
      <w:pPr>
        <w:spacing w:after="0"/>
        <w:ind w:left="0"/>
        <w:jc w:val="both"/>
      </w:pPr>
      <w:r>
        <w:rPr>
          <w:rFonts w:ascii="Times New Roman"/>
          <w:b w:val="false"/>
          <w:i w:val="false"/>
          <w:color w:val="ff0000"/>
          <w:sz w:val="28"/>
        </w:rPr>
        <w:t xml:space="preserve">      Сноска. Инструкция дополнена приложением 15 в соответствии с постановлением Правления Национального Банка РК от 29.02.2016 </w:t>
      </w:r>
      <w:r>
        <w:rPr>
          <w:rFonts w:ascii="Times New Roman"/>
          <w:b w:val="false"/>
          <w:i w:val="false"/>
          <w:color w:val="ff0000"/>
          <w:sz w:val="28"/>
        </w:rPr>
        <w:t>№ 67</w:t>
      </w:r>
      <w:r>
        <w:rPr>
          <w:rFonts w:ascii="Times New Roman"/>
          <w:b w:val="false"/>
          <w:i w:val="false"/>
          <w:color w:val="ff0000"/>
          <w:sz w:val="28"/>
        </w:rPr>
        <w:t xml:space="preserve"> (вводится в действие со дня его первого официального опубликования).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9757"/>
        <w:gridCol w:w="3536"/>
      </w:tblGrid>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статей</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оттока (притока) в процентах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оттоки по депозитам физических лиц</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Стабильные депозиты</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стабильные депозиты</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оттоки по обязательствам перед юридическими лицами, субъектами малого предпринимательства, не обеспеченным активами банка</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размещенные нефинансовыми организациями, являющимися субъектами малого предпринимательства, полный объем которых не превышает в эквиваленте 1 (один) миллион долларов Соединенных Штатов Америки</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связанные с клиринговой, кастодиальной деятельностью, с деятельностью по управлению ликвидностью</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Депозиты нефинансовых организаций, Правительства Республики Казахстан, Национального Банка, местных органов власти Республики Казахстан, международных финансовых организаций, центральных правительств иностранных государств, центральных банков иностранных государств, местных органов власти иностранных государств</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перед иными юридическими лицами, в том числе обязательства по выпущенным ценным бумагам</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оттоки по обязательствам перед юридическими лицами, обеспеченным активами банка</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обеспеченные высококачественными ликвидными активами первого уровня</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перед Национальным Банком и Правительством Республики Казахстан</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обеспеченные высококачественными ликвидными активами второго уровня</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перед местными органами власти Республики Казахстан, международными финансовыми организациями, взвешиваемые по степени кредитного риска не выше 20 (двадцати) процентов, обеспеченные активами, не являющимися высококачественными ликвидными активами первого и второго уровней</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Иные обеспеченные обязательства</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денежные оттоки по условным и возможным обязательствам</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Дополнительная потребность в ликвидности по производным финансовым инструментам и иным договорам, при снижении рейтинга банка до 3 (трех) ступеней включительно</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соответствии с условиями, предусмотренными договором</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Необходимость в дополнительной ликвидности при изменении рыночной оценки позиций по производным финансовым инструментам и иным операциям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Наибольший тридцатидневный нетто отток за предыдущие 24 (двадцать четыре) месяца</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Необходимость в дополнительной ликвидности при переоценке обеспечения (за исключением высококачественных ликвидных активов первого уровня) по производным финансовым инструментам и иным операциям</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превышения обеспечения, удерживаемого банком в связи с поддержанием позиции по производным финансовым инструментам, по которому предусмотрен отзыв в любое время</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Необходимость в дополнительной ликвидности по операциям, предусматривающим предоставление банком обеспечения, по требованию контрагента в соответствии с условиями договора, в случае если обеспечение не предоставлено</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Необходимость в дополнительной ликвидности связанная с возможностью замены обеспечения на активы, не являющиеся высококачественными ликвидными активами</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Отток по ценным бумагам, обеспеченным поступлением денег по активам, в том числе по ипотечным ценным бумагам, выпущенным банком, и имеющим срок погашения менее 30 (тридцати) календарных дней</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Отток по ценным бумагам, обеспеченным поступлением денег по активам, и выпущенным дочерними специальными организациями банка, имеющим срок погашения менее 30 (тридцати) календарных дней</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Неиспользованная часть кредитных линий и линий ликвидности, предоставленных физическим лицам и субъектам малого предпринимательства</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Неиспользованная часть кредитных линий, предоставленных нефинансовым организациям, Правительству Республики Казахстан, Национальному Банку, местным органам власти Республики Казахстан и международным финансовым организациям</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Неиспользованная часть линий ликвидности, предоставленных нефинансовым организациям, Правительству Республики Казахстан, Национальному Банку, местным органам власти Республики Казахстан и международным финансовым организациям</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Неиспользованная часть кредитных линий и линий ликвидности, предоставленных другим банкам</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Неиспользованная часть кредитных линий, предоставленных финансовым организациям, не являющимся банками</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Неиспользованная часть линий ликвидности, предоставленных иным финансовым организациям, не являющимся банками</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Неиспользованная часть кредитных линий и линий ликвидности, предоставленных иным юридическим лицам (в том числе дочерними специальными организациями банка)</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Необходимость в дополнительной ликвидности по безусловно отзывным кредитным линиям и линиям ликвидности</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связанные с финансированием экспорта и импорта товаров и услуг (по гарантиям и поручительствам, аккредитивам, связанным с проведением факторинговых и форфейтинговых операций)</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гарантиям и поручительствам, аккредитивам, не связанным с финансированием экспорта и импорта товаров и услуг</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Иные денежные оттоки по обязательствам</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притоки</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Заемные операции, обеспеченные высококачественными ликвидными активами первого уровня</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Заемные операции, обеспеченные высококачественными ликвидными активами второго уровня</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для совершения купли-продажи ценных бумаг под обеспечение активов, не относящихся к высококачественным ликвидным активам (маржинальные сделки)</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Заемные операции, обеспеченные иными активами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Кредитные линии, линии ликвидности, предоставленные другими банками</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связанные с клиринговой, кастодиальной деятельностью, с деятельностью по управлению ликвидностью клиента в других финансовых организациях</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Притоки по кредитам, за исключением займов с просроченной задолженностью по основному долгу и (или) начисленному вознаграждению, в том числе выданным:</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физическим лицам и субъектам малого предпринимательства</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нефинансовым организациям</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банкам</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Нетто притоки по производным финансовым инструментам</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Иные денежные притоки от операций, по договорам которых ожидаются денежные притоки в ближайшие 30 (тридцать) календарных дней</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145" w:id="55"/>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xml:space="preserve">
к Инструкции о нормативных </w:t>
      </w:r>
      <w:r>
        <w:br/>
      </w:r>
      <w:r>
        <w:rPr>
          <w:rFonts w:ascii="Times New Roman"/>
          <w:b w:val="false"/>
          <w:i w:val="false"/>
          <w:color w:val="000000"/>
          <w:sz w:val="28"/>
        </w:rPr>
        <w:t>
значениях и методике расчетов</w:t>
      </w:r>
      <w:r>
        <w:br/>
      </w:r>
      <w:r>
        <w:rPr>
          <w:rFonts w:ascii="Times New Roman"/>
          <w:b w:val="false"/>
          <w:i w:val="false"/>
          <w:color w:val="000000"/>
          <w:sz w:val="28"/>
        </w:rPr>
        <w:t xml:space="preserve">
пруденциальных нормативов  </w:t>
      </w:r>
      <w:r>
        <w:br/>
      </w:r>
      <w:r>
        <w:rPr>
          <w:rFonts w:ascii="Times New Roman"/>
          <w:b w:val="false"/>
          <w:i w:val="false"/>
          <w:color w:val="000000"/>
          <w:sz w:val="28"/>
        </w:rPr>
        <w:t xml:space="preserve">
для банков второго уровня </w:t>
      </w:r>
    </w:p>
    <w:bookmarkEnd w:id="55"/>
    <w:p>
      <w:pPr>
        <w:spacing w:after="0"/>
        <w:ind w:left="0"/>
        <w:jc w:val="both"/>
      </w:pPr>
      <w:r>
        <w:rPr>
          <w:rFonts w:ascii="Times New Roman"/>
          <w:b w:val="false"/>
          <w:i w:val="false"/>
          <w:color w:val="000000"/>
          <w:sz w:val="28"/>
        </w:rPr>
        <w:t>    </w:t>
      </w:r>
      <w:r>
        <w:rPr>
          <w:rFonts w:ascii="Times New Roman"/>
          <w:b/>
          <w:i w:val="false"/>
          <w:color w:val="000000"/>
          <w:sz w:val="28"/>
        </w:rPr>
        <w:t>Таблица обязательств доступного стабильного фондирования</w:t>
      </w:r>
    </w:p>
    <w:p>
      <w:pPr>
        <w:spacing w:after="0"/>
        <w:ind w:left="0"/>
        <w:jc w:val="both"/>
      </w:pPr>
      <w:r>
        <w:rPr>
          <w:rFonts w:ascii="Times New Roman"/>
          <w:b w:val="false"/>
          <w:i w:val="false"/>
          <w:color w:val="ff0000"/>
          <w:sz w:val="28"/>
        </w:rPr>
        <w:t xml:space="preserve">      Сноска. Инструкция дополнена приложением 16 в соответствии с постановлением Правления Национального Банка РК от 29.02.2016 </w:t>
      </w:r>
      <w:r>
        <w:rPr>
          <w:rFonts w:ascii="Times New Roman"/>
          <w:b w:val="false"/>
          <w:i w:val="false"/>
          <w:color w:val="ff0000"/>
          <w:sz w:val="28"/>
        </w:rPr>
        <w:t>№ 67</w:t>
      </w:r>
      <w:r>
        <w:rPr>
          <w:rFonts w:ascii="Times New Roman"/>
          <w:b w:val="false"/>
          <w:i w:val="false"/>
          <w:color w:val="ff0000"/>
          <w:sz w:val="28"/>
        </w:rPr>
        <w:t xml:space="preserve"> (вводится в действие со дня его первого официального опубликования).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10286"/>
        <w:gridCol w:w="3143"/>
      </w:tblGrid>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статей</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доступного стабильного фондирования,</w:t>
            </w:r>
            <w:r>
              <w:br/>
            </w:r>
            <w:r>
              <w:rPr>
                <w:rFonts w:ascii="Times New Roman"/>
                <w:b w:val="false"/>
                <w:i w:val="false"/>
                <w:color w:val="000000"/>
                <w:sz w:val="20"/>
              </w:rPr>
              <w:t>
в процентах</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Собственный капитал до вычета инвестиций, указанных в пункте 4-1 Инструкции (за исключением инструментов капитала второго уровня со сроком погашения менее одного года)</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Иные инструменты капитала и обязательства с оставшимся сроком погашения 1 (один) год и более</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Стабильные депозиты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стабильные депозиты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с оставшимся сроком погашения менее 1 (одного) года, предоставленные нефинансовыми организациями</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связанные с клиринговой, кастодиальной деятельностью, с деятельностью по управлению ликвидностью клиента</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Обязательства с оставшимся сроком погашения менее 1 (одного) года, предоставленные центральными правительствами иностранных государств, местными органами власти иностранных государств и международными финансовыми организациями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виды обязательств с оставшимся сроком погашения более 6 (шести) месяцев и менее 1 (одного) года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Иные обязательства, в том числе бессрочные обязательства (с установлением особого режима для отсроченных налоговых обязательств)</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нетто стабильного фондирования по обязательствам по производным финансовым инструментам за вычетом активов по производным финансовым инструментам, в случае если размер обязательств превышает размер активов по производным финансовым инструментам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возникающие от покупки финансовых инструментов, иностранной валюты в день покупки</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69" w:id="56"/>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xml:space="preserve">
к Инструкции о нормативных </w:t>
      </w:r>
      <w:r>
        <w:br/>
      </w:r>
      <w:r>
        <w:rPr>
          <w:rFonts w:ascii="Times New Roman"/>
          <w:b w:val="false"/>
          <w:i w:val="false"/>
          <w:color w:val="000000"/>
          <w:sz w:val="28"/>
        </w:rPr>
        <w:t>
значениях и методике расчетов</w:t>
      </w:r>
      <w:r>
        <w:br/>
      </w:r>
      <w:r>
        <w:rPr>
          <w:rFonts w:ascii="Times New Roman"/>
          <w:b w:val="false"/>
          <w:i w:val="false"/>
          <w:color w:val="000000"/>
          <w:sz w:val="28"/>
        </w:rPr>
        <w:t xml:space="preserve">
пруденциальных нормативов  </w:t>
      </w:r>
      <w:r>
        <w:br/>
      </w:r>
      <w:r>
        <w:rPr>
          <w:rFonts w:ascii="Times New Roman"/>
          <w:b w:val="false"/>
          <w:i w:val="false"/>
          <w:color w:val="000000"/>
          <w:sz w:val="28"/>
        </w:rPr>
        <w:t xml:space="preserve">
для банков второго уровня </w:t>
      </w:r>
    </w:p>
    <w:bookmarkEnd w:id="56"/>
    <w:p>
      <w:pPr>
        <w:spacing w:after="0"/>
        <w:ind w:left="0"/>
        <w:jc w:val="both"/>
      </w:pPr>
      <w:r>
        <w:rPr>
          <w:rFonts w:ascii="Times New Roman"/>
          <w:b w:val="false"/>
          <w:i w:val="false"/>
          <w:color w:val="000000"/>
          <w:sz w:val="28"/>
        </w:rPr>
        <w:t>       </w:t>
      </w:r>
      <w:r>
        <w:rPr>
          <w:rFonts w:ascii="Times New Roman"/>
          <w:b/>
          <w:i w:val="false"/>
          <w:color w:val="000000"/>
          <w:sz w:val="28"/>
        </w:rPr>
        <w:t>Таблица активов требуемого стабильного фондирования</w:t>
      </w:r>
    </w:p>
    <w:p>
      <w:pPr>
        <w:spacing w:after="0"/>
        <w:ind w:left="0"/>
        <w:jc w:val="both"/>
      </w:pPr>
      <w:r>
        <w:rPr>
          <w:rFonts w:ascii="Times New Roman"/>
          <w:b w:val="false"/>
          <w:i w:val="false"/>
          <w:color w:val="ff0000"/>
          <w:sz w:val="28"/>
        </w:rPr>
        <w:t xml:space="preserve">      Сноска. Инструкция дополнена приложением 17 в соответствии с постановлением Правления Национального Банка РК от 29.02.2016 </w:t>
      </w:r>
      <w:r>
        <w:rPr>
          <w:rFonts w:ascii="Times New Roman"/>
          <w:b w:val="false"/>
          <w:i w:val="false"/>
          <w:color w:val="ff0000"/>
          <w:sz w:val="28"/>
        </w:rPr>
        <w:t>№ 67</w:t>
      </w:r>
      <w:r>
        <w:rPr>
          <w:rFonts w:ascii="Times New Roman"/>
          <w:b w:val="false"/>
          <w:i w:val="false"/>
          <w:color w:val="ff0000"/>
          <w:sz w:val="28"/>
        </w:rPr>
        <w:t xml:space="preserve"> (вводится в действие со дня его первого официального опубликования).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10181"/>
        <w:gridCol w:w="3112"/>
      </w:tblGrid>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статей</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требуемого стабильного фондирования, в процентах</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Наличные деньги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Резервы в Национальном Банке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к центральным банкам иностранных государств с оставшимся сроком погашения менее 6 (шести) месяцев</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Приток, возникающий от продажи финансовых инструментов, иностранной валюты в день продажи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Необремененные высококачественные ликвидные активы первого уровня, за исключением денежных средств и резервов в Национальном Банке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Необремененные займы, предоставленные финансовым организациям с оставшимся сроком погашения менее 6 (шести) месяцев, обеспеченные высококачественными ликвидными активами первого уровня, по которым банком возможен перезалог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Иные необремененные займы, предоставленные финансовым организациям с оставшимся сроком погашения менее 6 (шести) месяцев</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Необремененные высококачественные ликвидные активы второго уровня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Высококачественные ликвидные активы, обремененные на период более 6 (шести) месяцев и менее 1 (одного) года</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финансовым организациям, центральным банкам иностранных государств со оставшимся сроком погашения более 6 (шести) месяцев и менее 1 (одного) года</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связанные с клиринговой, кастодиальной деятельностью, с деятельностью по управлению ликвидностью клиента в других банках</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активы, не являющиеся высококачественными ликвидными активами, с оставшимся сроком погашения менее 1 (одного) года, включая займы нефинансовым организациям, потребительские займы, займы субъектам малого предпринимательства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Необремененные ипотечные кредиты с оставшимся сроком погашения 1 (один) год и более взвешиваемые по степени кредитного риска не более 35 (тридцати пяти) процентов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Иные необремененные займы, за исключением займов, предоставленных финансовым организациям с оставшимся сроком до погашения 1 (один) год и более, взвешиваемые по степени кредитного риска не более 35 (тридцати пяти) процентов</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ценные бумаги и иные активы, являющиеся обеспечением в качестве начальной маржи по сделкам с производными финансовыми инструментами, деньги или иные активы, предоставленные в качестве обязательного платежа центральному контрагенту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Необремененные кредиты, за исключением займов с просроченной задолженностью по основному долгу и (или) начисленному вознаграждению, взвешиваемые по степени кредитного риска более 35 (тридцати пяти) процентов и с оставшимся сроком погашения 1 (один) год и более, за исключением займов, предоставленных финансовым организациям</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Необремененные ценные бумаги (акции) с оставшимся сроком погашения 1 (один) год и более, не являющиеся высококачественными ликвидными активами и обращающиеся на фондовых биржах</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Товары, обращающиеся на фондовых биржах, включая аффинированное золото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обремененные на период от 1 (одного) года и более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нетто стабильного фондирования по активам по производным финансовым инструментам за вычетом обязательств по производным финансовым инструментам, в случае если размер активов превышает размер обязательств по производным финансовым инструментам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активы, включая неработающие кредиты, займы, выданные финансовым организациям с оставшимся сроком погашения 1 (один) год и более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 не обращающиеся на фондовых биржах, материальные активы, статьи, вычтенные из собственного капитала банка, накопленное вознаграждение, страховые активы, доля в дочерних организациях, процентная ставка по просроченному долгу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170" w:id="57"/>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xml:space="preserve">
к Инструкции о нормативных </w:t>
      </w:r>
      <w:r>
        <w:br/>
      </w:r>
      <w:r>
        <w:rPr>
          <w:rFonts w:ascii="Times New Roman"/>
          <w:b w:val="false"/>
          <w:i w:val="false"/>
          <w:color w:val="000000"/>
          <w:sz w:val="28"/>
        </w:rPr>
        <w:t>
значениях и методике расчетов</w:t>
      </w:r>
      <w:r>
        <w:br/>
      </w:r>
      <w:r>
        <w:rPr>
          <w:rFonts w:ascii="Times New Roman"/>
          <w:b w:val="false"/>
          <w:i w:val="false"/>
          <w:color w:val="000000"/>
          <w:sz w:val="28"/>
        </w:rPr>
        <w:t xml:space="preserve">
пруденциальных нормативов  </w:t>
      </w:r>
      <w:r>
        <w:br/>
      </w:r>
      <w:r>
        <w:rPr>
          <w:rFonts w:ascii="Times New Roman"/>
          <w:b w:val="false"/>
          <w:i w:val="false"/>
          <w:color w:val="000000"/>
          <w:sz w:val="28"/>
        </w:rPr>
        <w:t xml:space="preserve">
для банков второго уровня </w:t>
      </w:r>
    </w:p>
    <w:bookmarkEnd w:id="57"/>
    <w:p>
      <w:pPr>
        <w:spacing w:after="0"/>
        <w:ind w:left="0"/>
        <w:jc w:val="both"/>
      </w:pPr>
      <w:r>
        <w:rPr>
          <w:rFonts w:ascii="Times New Roman"/>
          <w:b w:val="false"/>
          <w:i w:val="false"/>
          <w:color w:val="000000"/>
          <w:sz w:val="28"/>
        </w:rPr>
        <w:t>       </w:t>
      </w:r>
      <w:r>
        <w:rPr>
          <w:rFonts w:ascii="Times New Roman"/>
          <w:b/>
          <w:i w:val="false"/>
          <w:color w:val="000000"/>
          <w:sz w:val="28"/>
        </w:rPr>
        <w:t>Таблица условных и возможных обязательств требуемого</w:t>
      </w:r>
      <w:r>
        <w:br/>
      </w:r>
      <w:r>
        <w:rPr>
          <w:rFonts w:ascii="Times New Roman"/>
          <w:b w:val="false"/>
          <w:i w:val="false"/>
          <w:color w:val="000000"/>
          <w:sz w:val="28"/>
        </w:rPr>
        <w:t>
</w:t>
      </w:r>
      <w:r>
        <w:rPr>
          <w:rFonts w:ascii="Times New Roman"/>
          <w:b/>
          <w:i w:val="false"/>
          <w:color w:val="000000"/>
          <w:sz w:val="28"/>
        </w:rPr>
        <w:t>                    стабильного фондирования</w:t>
      </w:r>
    </w:p>
    <w:p>
      <w:pPr>
        <w:spacing w:after="0"/>
        <w:ind w:left="0"/>
        <w:jc w:val="both"/>
      </w:pPr>
      <w:r>
        <w:rPr>
          <w:rFonts w:ascii="Times New Roman"/>
          <w:b w:val="false"/>
          <w:i w:val="false"/>
          <w:color w:val="ff0000"/>
          <w:sz w:val="28"/>
        </w:rPr>
        <w:t xml:space="preserve">      Сноска. Инструкция дополнена приложением 18 в соответствии с постановлением Правления Национального Банка РК от 29.02.2016 </w:t>
      </w:r>
      <w:r>
        <w:rPr>
          <w:rFonts w:ascii="Times New Roman"/>
          <w:b w:val="false"/>
          <w:i w:val="false"/>
          <w:color w:val="ff0000"/>
          <w:sz w:val="28"/>
        </w:rPr>
        <w:t>№ 67</w:t>
      </w:r>
      <w:r>
        <w:rPr>
          <w:rFonts w:ascii="Times New Roman"/>
          <w:b w:val="false"/>
          <w:i w:val="false"/>
          <w:color w:val="ff0000"/>
          <w:sz w:val="28"/>
        </w:rPr>
        <w:t xml:space="preserve"> (вводится в действие со дня его первого официального опубликования).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10286"/>
        <w:gridCol w:w="3143"/>
      </w:tblGrid>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статей</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требуемого стабильного фондирования, </w:t>
            </w:r>
            <w:r>
              <w:br/>
            </w:r>
            <w:r>
              <w:rPr>
                <w:rFonts w:ascii="Times New Roman"/>
                <w:b w:val="false"/>
                <w:i w:val="false"/>
                <w:color w:val="000000"/>
                <w:sz w:val="20"/>
              </w:rPr>
              <w:t>
в процентах</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Безотзывные и условно-отзывные кредитные линии и линии ликвидности, предоставленные любым клиентам (доля от неиспользованного объема)</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Иные обязательства, включая следующие инструменты:</w:t>
            </w:r>
          </w:p>
          <w:p>
            <w:pPr>
              <w:spacing w:after="20"/>
              <w:ind w:left="20"/>
              <w:jc w:val="both"/>
            </w:pPr>
            <w:r>
              <w:rPr>
                <w:rFonts w:ascii="Times New Roman"/>
                <w:b w:val="false"/>
                <w:i w:val="false"/>
                <w:color w:val="000000"/>
                <w:sz w:val="20"/>
              </w:rPr>
              <w:t>безусловно отзывные кредитные линии и линии ликвидности;</w:t>
            </w:r>
          </w:p>
          <w:p>
            <w:pPr>
              <w:spacing w:after="20"/>
              <w:ind w:left="20"/>
              <w:jc w:val="both"/>
            </w:pPr>
            <w:r>
              <w:rPr>
                <w:rFonts w:ascii="Times New Roman"/>
                <w:b w:val="false"/>
                <w:i w:val="false"/>
                <w:color w:val="000000"/>
                <w:sz w:val="20"/>
              </w:rPr>
              <w:t>обязательства по торговому финансированию (включая гарантии и поручительства);</w:t>
            </w:r>
          </w:p>
          <w:p>
            <w:pPr>
              <w:spacing w:after="20"/>
              <w:ind w:left="20"/>
              <w:jc w:val="both"/>
            </w:pPr>
            <w:r>
              <w:rPr>
                <w:rFonts w:ascii="Times New Roman"/>
                <w:b w:val="false"/>
                <w:i w:val="false"/>
                <w:color w:val="000000"/>
                <w:sz w:val="20"/>
              </w:rPr>
              <w:t>гарантии и поручительства, не связанные с финансированием экспорта и импорта товаров и услуг;</w:t>
            </w:r>
          </w:p>
          <w:p>
            <w:pPr>
              <w:spacing w:after="20"/>
              <w:ind w:left="20"/>
              <w:jc w:val="both"/>
            </w:pPr>
            <w:r>
              <w:rPr>
                <w:rFonts w:ascii="Times New Roman"/>
                <w:b w:val="false"/>
                <w:i w:val="false"/>
                <w:color w:val="000000"/>
                <w:sz w:val="20"/>
              </w:rPr>
              <w:t>не контрактные обязательства, включая, возможные требования к выкупу долга, выпущенного банком, или связанного с структурированными продуктами</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bookmarkStart w:name="z97" w:id="5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w:t>
      </w:r>
    </w:p>
    <w:bookmarkEnd w:id="58"/>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регулированию и надзору      </w:t>
      </w:r>
      <w:r>
        <w:br/>
      </w:r>
      <w:r>
        <w:rPr>
          <w:rFonts w:ascii="Times New Roman"/>
          <w:b w:val="false"/>
          <w:i w:val="false"/>
          <w:color w:val="000000"/>
          <w:sz w:val="28"/>
        </w:rPr>
        <w:t xml:space="preserve">
финансового рынка           </w:t>
      </w:r>
      <w:r>
        <w:br/>
      </w:r>
      <w:r>
        <w:rPr>
          <w:rFonts w:ascii="Times New Roman"/>
          <w:b w:val="false"/>
          <w:i w:val="false"/>
          <w:color w:val="000000"/>
          <w:sz w:val="28"/>
        </w:rPr>
        <w:t xml:space="preserve">
и финансовых организаций        </w:t>
      </w:r>
      <w:r>
        <w:br/>
      </w:r>
      <w:r>
        <w:rPr>
          <w:rFonts w:ascii="Times New Roman"/>
          <w:b w:val="false"/>
          <w:i w:val="false"/>
          <w:color w:val="000000"/>
          <w:sz w:val="28"/>
        </w:rPr>
        <w:t xml:space="preserve">
от 30 сентября 2005 года N 358    </w:t>
      </w:r>
    </w:p>
    <w:p>
      <w:pPr>
        <w:spacing w:after="0"/>
        <w:ind w:left="0"/>
        <w:jc w:val="left"/>
      </w:pPr>
      <w:r>
        <w:rPr>
          <w:rFonts w:ascii="Times New Roman"/>
          <w:b/>
          <w:i w:val="false"/>
          <w:color w:val="000000"/>
        </w:rPr>
        <w:t xml:space="preserve"> Перечень нормативных правовых актов, </w:t>
      </w:r>
      <w:r>
        <w:br/>
      </w:r>
      <w:r>
        <w:rPr>
          <w:rFonts w:ascii="Times New Roman"/>
          <w:b/>
          <w:i w:val="false"/>
          <w:color w:val="000000"/>
        </w:rPr>
        <w:t xml:space="preserve">
признаваемых утратившими силу </w:t>
      </w:r>
    </w:p>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Национального Банка Республики Казахстан от 3 июня 2002 года N 213 "Об утверждении Инструкции о нормативных значениях и методике расчетов пруденциальных нормативов для банков второго уровня" (зарегистрированное в Реестре государственной регистрации нормативных правовых актов Республики Казахстан под N№1902, опубликованное в 2002 году в изданиях Национального Банка Республики Казахстан "Қазақстан Ұлттық Банкінің Хабаршысы" и "Вестник Национального Банка Казахстана"»1-14 июля). </w:t>
      </w:r>
      <w:r>
        <w:br/>
      </w:r>
      <w:r>
        <w:rPr>
          <w:rFonts w:ascii="Times New Roman"/>
          <w:b w:val="false"/>
          <w:i w:val="false"/>
          <w:color w:val="000000"/>
          <w:sz w:val="28"/>
        </w:rPr>
        <w:t>
      2.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Национального Банка Республики Казахстан от 26 ноября 2002 года N 467 "О внесении дополнения в постановление Правления Национального Банка Республики Казахстан от 3 июня 2002 года N 213 "Об утверждении Правил о пруденциальных нормативах для банков второго уровня", зарегистрированное в Министерстве юстиции Республики Казахстан под N№1902" (зарегистрированное в Реестре государственной регистрации нормативных правовых актов Республики Казахстан под N 2098, опубликованное в 2003 году в изданиях Национального Банка Республики Казахстан "Қазақстан Ұлттық Банкінің Хабаршысы" и "Вестник Национального Банка Казахстана" N№1). </w:t>
      </w:r>
      <w:r>
        <w:br/>
      </w:r>
      <w:r>
        <w:rPr>
          <w:rFonts w:ascii="Times New Roman"/>
          <w:b w:val="false"/>
          <w:i w:val="false"/>
          <w:color w:val="000000"/>
          <w:sz w:val="28"/>
        </w:rPr>
        <w:t>
      3.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Национального Банка Республики Казахстан от 21 марта 2003 года N 97 "О внесении дополнения в постановление Правления Национального Банка Республики Казахстан от 3 июня 2002 года N 213 "Об утверждении Правил о пруденциальных нормативах для банков второго уровня", зарегистрированное в Министерстве юстиции Республики Казахстан под N№1902" (зарегистрированное в Реестре государственной регистрации нормативных правовых актов Республики Казахстан под N 2251, опубликованное в 2003 году в изданиях Национального Банка Республики Казахстан "Қазақстан Ұлттық Банкінің Хабаршысы" и "Вестник Национального Банка Казахстана" N№9). </w:t>
      </w:r>
      <w:r>
        <w:br/>
      </w:r>
      <w:r>
        <w:rPr>
          <w:rFonts w:ascii="Times New Roman"/>
          <w:b w:val="false"/>
          <w:i w:val="false"/>
          <w:color w:val="000000"/>
          <w:sz w:val="28"/>
        </w:rPr>
        <w:t>
      4.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Национального Банка Республики Казахстан от 7 мая 2003 года N 151 "О внесении дополнений в постановление Правления Национального Банка Республики Казахстан от 3 июня 2002 года N 213 "Об утверждении Правил о пруденциальных нормативах для банков второго уровня", зарегистрированное в Министерстве юстиции Республики Казахстан под N№1902" (зарегистрированное в Реестре государственной регистрации нормативных правовых актов Республики Казахстан под N 2362, опубликованное в 2003 году в изданиях Национального Банка Республики Казахстан "Қазақстан Ұлттық Банкінің Хабаршысы" и "Вестник Национального Банка Казахстана"»N№13). </w:t>
      </w:r>
      <w:r>
        <w:br/>
      </w:r>
      <w:r>
        <w:rPr>
          <w:rFonts w:ascii="Times New Roman"/>
          <w:b w:val="false"/>
          <w:i w:val="false"/>
          <w:color w:val="000000"/>
          <w:sz w:val="28"/>
        </w:rPr>
        <w:t>
      5.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Агентства Республики Казахстан по регулированию и надзору финансового рынка и финансовых организаций от 16 февраля 2004 года N 36 "О внесении изменений и дополнений в постановление Правления Национального Банка Республики Казахстан от 3 июня 2002 года N№213 "Об утверждении Правил о пруденциальных нормативах для банков второго уровня", зарегистрированное в Министерстве юстиции Республики Казахстан под N№1902" (зарегистрированное в Реестре государственной регистрации нормативных правовых актов Республики Казахстан под N 2776, опубликованное в 2004 году в изданиях Агентства Республики Казахстан по регулированию и надзору финансового рынка и финансовых организаций "Финансовый вестник" и "Қаржы Хабаршысы" N№2-3(3)). </w:t>
      </w:r>
      <w:r>
        <w:br/>
      </w:r>
      <w:r>
        <w:rPr>
          <w:rFonts w:ascii="Times New Roman"/>
          <w:b w:val="false"/>
          <w:i w:val="false"/>
          <w:color w:val="000000"/>
          <w:sz w:val="28"/>
        </w:rPr>
        <w:t>
      6.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Агентства Республики Казахстан по регулированию и надзору финансового рынка и финансовых организаций от 24 мая 2004 года N 149 "О внесении дополнения и изменения в постановление Правления Национального Банка Республики Казахстан от 3 июня 2002 года N 213 "Об утверждении Правил о пруденциальных нормативах для банков второго уровня", зарегистрированное в Министерстве юстиции Республики Казахстан под N 1902" </w:t>
      </w:r>
      <w:r>
        <w:br/>
      </w:r>
      <w:r>
        <w:rPr>
          <w:rFonts w:ascii="Times New Roman"/>
          <w:b w:val="false"/>
          <w:i w:val="false"/>
          <w:color w:val="000000"/>
          <w:sz w:val="28"/>
        </w:rPr>
        <w:t xml:space="preserve">
(зарегистрированное в Реестре государственной регистрации нормативных правовых актов Республики Казахстан под N 2930, опубликованное в 2004 году в изданиях Агентства  Республики Казахстан по регулированию и надзору финансового рынка и финансовых организаций "Финансовый вестник" и "Қаржы Хабаршысы" N№7(7)). </w:t>
      </w:r>
      <w:r>
        <w:br/>
      </w:r>
      <w:r>
        <w:rPr>
          <w:rFonts w:ascii="Times New Roman"/>
          <w:b w:val="false"/>
          <w:i w:val="false"/>
          <w:color w:val="000000"/>
          <w:sz w:val="28"/>
        </w:rPr>
        <w:t>
      7.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Агентства Республики Казахстан по регулированию и надзору финансового рынка и финансовых организаций от 27 декабря 2004 года N№390 "О внесении изменений и дополнений в постановление Правления Национального Банка Республики Казахстан от 3 июня 2002 года N 213 "Об утверждении Правил о пруденциальных нормативах для банков второго уровня" (зарегистрированное в Реестре государственной регистрации нормативных правовых актов Республики Казахстан под N 3399, опубликованное в 2005 году в изданиях Агентства Республики Казахстан по регулированию и надзору финансового рынка и финансовых организаций "Финансовый вестник" и "Қаржы Хабаршысы" N№2(14)). </w:t>
      </w:r>
      <w:r>
        <w:br/>
      </w:r>
      <w:r>
        <w:rPr>
          <w:rFonts w:ascii="Times New Roman"/>
          <w:b w:val="false"/>
          <w:i w:val="false"/>
          <w:color w:val="000000"/>
          <w:sz w:val="28"/>
        </w:rPr>
        <w:t>
      8.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Агентства Республики Казахстан по регулированию и надзору финансового рынка и финансовых организаций от 25 июня 2005 года N 223 "О внесении дополнений и изменений в постановление Правления Национального Банка Республики Казахстан от 3 июня 2002 года N 213 "Об утверждении Инструкции о нормативных значениях и методике расчетов пруденциальных нормативов для банков второго уровня" (зарегистрированное в Реестре государственной регистрации нормативных правовых актов Республики Казахстан под N 3773, опубликованное в 2005 году в изданиях Агентства Республики Казахстан по регулированию и надзору финансового рынка и финансовых организаций "Финансовый вестник" и "Қаржы Хабаршысы" N№8).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