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647a" w14:textId="f5a6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ведомственной экспертизы технической документации для среднего ремонта автомобильных дорог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31 октября 2005 года N 337-I. Зарегистрирован в Министерстве юстиции Республики Казахстан 10 ноября 2005 года N 3929.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ведомственной экспертизы технической документации для среднего ремонта автомобильных дорог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развития транспортной инфраструктуры Министерства транспорта и коммуникаций Республики Казахстан (Камалиев Б.С.) в установленном порядке представить настоящий приказ в Министерство юстиции Республики Казахстан для государственной регистрации.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декабря 2002 года N 440-1 "Об утверждении Правил проведения ведомственной экспертизы технической документации для ремонта автомобильных дорог общего пользования Республики Казахстан" (зарегистрированный в Реестре государственной регистрации нормативных правовых актов за N 2114, опубликован в Бюллетене нормативных правовых актов центральных исполнительных и иных государственных органов Республики Казахстан, 2003 г., N 25-26, ст. 861).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транспорта и коммуникаций Республики Казахстан Кусаинова А.К.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2005 года № 337-I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ведомственной экспертизы технической документации для среднего ремонта автомобильных дорог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ведомственной экспертизы технической документации для среднего ремонта существующих автомобильных дорог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 и определяют порядок организации осуществления ведомственной экспертизы технической документации для среднего ремонта автомобильных дорог Республики Казахстан.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ведомственной экспертизы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ведомственная экспертиза технической документации для среднего ремонта существующих автомобильных дорог (далее – ведомственная экспертиза) – это система оценочных действий и выводов, проводимых Республиканским государственным предприятием на праве хозяйственного ведения "Национальный центр качества дорожных активов" Министерства индустрии и инфраструктурного развития Республики Казахстан (далее – Центр) по заявлению организации дорожной отрасли для получения аналитической оценки объекта экспертизы с целью повышения уровня обоснованности принимаемых решений в технической документации для среднего ремонта автомобильных дорог;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– государственные органы, государственные учреждения, а также юридические лица, осуществляющие приобретение товаров, работ, услуг по строительству, реконструкции, ремонту и содержанию автомобильных дорог.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ведомственной экспертизы является проведение анализа и оценки технической документации путем определения обоснованности принятых решений и достоверности показателей в представляемых технических документах, а также установления соответствия принятых проектных решений нормативно-техническим документам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ведомственной экспертизы выполняются задачи по оценке проектов на: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обоснованность принятых объемно-планировочных и конструктивных решений, применяемых материалов и инженерного оборудования, надежность и прочность строительных конструкций, в том числе объемов ремонта автомобильных дорог, ориентированных на достижение прямых показателей эффективности улучшения транспортно-эксплуатационного состояния автомобильной дороги и дорожных сооружений;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и целесообразность объемов среднего ремонта автомобильных дорог, предусмотренных технической документацией;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и достоверность показателей, в том числе расчетной или сметной стоимостей среднего ремонта автомобильных дорог.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Экспертная группа, созданная из числа специалистов Центра, проводит ведомственную экспертизу технической документации на средний ремонт автомобильных дорог, состоящую из следующих этапов: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предварительная экспертиза технической документации (верификация участка и проверка комплектности);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технической части;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сметной части.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ведомственной экспертизы экспертная группа: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заказчиков необходимые документы и информацию;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отрицательные или положительные заключения.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группа выдает отрицательные заключения при: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3 (трех) письменных замечаний экспертной группы по технической документации Заказчика;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непредоставлении запрашиваемых документов в течение 5 (пяти) календарных дней;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неустранении выданных замечаний экспертной группы в течение 10 (десяти) календарных дней со дня выдачи письменного замечания;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обнаружении несоответствий принятых проектных решений заказчиком в технической документации нормативно-техническим документам Республики Казахстан.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ведомственной экспертизы в Центр представляются следующие документы: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ведомственной экспертизы в произвольной форме;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задание, утвержденное заказчиком;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дефектная ведомость работ в произвольной форме;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ведомость объемов работ в произвольной форме;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сметная документация.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проведения ведомственной экспертизы технической документации не должно превышать 30 календарных дней.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производства экспертизы исчисляется со дня регистрации документов, поступивших на производство экспертизы.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Изменения (дополнения), вносимые в техническую документацию для среднего ремонта существующих автомобильных дорог Республики Казахстан, оказывающие влияние на утвержденные основные технико-экономические показатели, подлежат повторной ведомственной экспертизе в порядке, установленном для вновь разрабатываемой технической документации.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Ранее утвержденная техническая документация, по которой в течение года со дня выдачи положительного заключения не осуществляются ремонтные работы и не определена подрядная организация подлежит к прохождению новой экспертизы и переутверждению в порядке, установленном настоящими Правилами.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Техническая документация для среднего ремонта существующих автомобильных дорог, подлежащая ведомственной экспертизе, но не прошедшая ее, считается не завершенной и выполнение ремонтных работ с ее использованием не допускается.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Утверждение технической документации без положительного заключения экспертной группы, проведенной в соответствии с настоящими Правилами, не допускается.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положительного заключения экспертной группы техническая документация утверждается заказчиком.</w:t>
      </w:r>
    </w:p>
    <w:bookmarkEnd w:id="41"/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экспертной группы может быть обжаловано в судебном порядке.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экспертной группы должны соблюдать конфиденциальность по рассматриваемой технической документации.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