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3919" w14:textId="e0b3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грузов, подлежащих сопровождению военизированной охраной при перевозке 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10 ноября 2005 года N 344-I. Зарегистрирован в Министерстве юстиции Республики Казахстан 15 ноября 2005 года N 3931.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транспорте", 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грузов, подлежащих сопровождению военизированной охраной при перевозке железнодорожным транспортом.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июля 2004 года N 285-I "Об утверждении Перечня грузов, подлежащих сопровождению военизированной охраной при перевозке железнодорожным транспортом" (зарегистрированный в Реестре государственной регистрации нормативных правовых актов за N 2970).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путей сообщения Министерства транспорта и коммуникаций Республики Казахстан (Байдаулетов Н.Т.) обеспечить представление настоящего приказа для государственной регистрации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2005 года N 344-I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грузов,</w:t>
      </w:r>
      <w:r>
        <w:br/>
      </w:r>
      <w:r>
        <w:rPr>
          <w:rFonts w:ascii="Times New Roman"/>
          <w:b/>
          <w:i w:val="false"/>
          <w:color w:val="000000"/>
        </w:rPr>
        <w:t>подлежащих сопровождению военизированной охранной</w:t>
      </w:r>
      <w:r>
        <w:br/>
      </w:r>
      <w:r>
        <w:rPr>
          <w:rFonts w:ascii="Times New Roman"/>
          <w:b/>
          <w:i w:val="false"/>
          <w:color w:val="000000"/>
        </w:rPr>
        <w:t>при перевозке железнодорожным транспортом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транспорта и коммуникаций РК от 07.07.2009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приказами и.о. Министра транспорта и коммуникаций РК от 24.09.2010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опубликования); от 01.07.2013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12.12.2022 </w:t>
      </w:r>
      <w:r>
        <w:rPr>
          <w:rFonts w:ascii="Times New Roman"/>
          <w:b w:val="false"/>
          <w:i w:val="false"/>
          <w:color w:val="ff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груза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пищевые субпродукты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02100000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молочная; яйца птиц;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 натуральный; продукты пищевые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происхождения, в другом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не поименованные или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04050000,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и некоторые съедобные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корнеплоды и клубнеплоды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07010000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07140000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Фрукты и орехи съедобные;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кожура и корки цитрусовых или дынь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08010000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08140000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Кофе, чай, мате или парагвайский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и пряности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09010000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09100000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и меслин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мукомольно-крупяной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промышленности; солод; крахмал;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инулин; клейковина пшеничная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11010000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11090000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Бобы соевые, дробленные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недробленные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и плоды масличные, семена,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и зерно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лекарственные растения и растения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технических целей;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солома и фураж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12140000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 хлопковый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14042000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и масла животного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растительного происхождения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продукты их расщепления; жиры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готовые; воски животного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растительного происхождения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15210000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 готовые из мяса,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рыбы или ракообразных, моллюсков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прочих водных беспозвоночных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16020000,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и изделия кондитерские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сахара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17010000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17040000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 и продукты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18010000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18060000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готовые из зерна злаков,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муки, крахмала или молока; мучные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кондитерские изделия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19020000,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19040000,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переработки овощей,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фруктов, орехов или прочих частей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20090000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 разные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21010000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21060000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Напитки алкогольные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безалкогольные и уксус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22090000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и отходы пищевой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промышленности; готовые корма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животных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23010000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23090000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 и промышленные заменители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24010000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24030000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всех видов, кроме 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сублимированной, осажденной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коллоидной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Мрамор, травертин или известковый туф, экаусин и другие известняки для памятников или строительства с удельным весом 2.5 или более,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алебастр, грубо раздробленные или не раздробленные, распиленные или не распиленные, либо разделенные другим способом на блоки или плиты прямоугольной (включая квадратную) формы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индустрии и инфраструктурного развития РК от 12.12.2022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Портландцемент, цемент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глиноземистый, цемент шлаковый,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 суперсульфатный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гидравлические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цементы, неокрашенные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окрашенные, готовые или в фоpме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клинкеров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Асбест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 концентраты железные, кроме обожженного пирита неагломерированные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 железной руды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и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26020000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26170000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минеральное, нефть и продукты их перегонки; битуминозные вещества; воски минеральные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27012000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27090000,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27110000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27490000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28011000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Водород, газы инертные и 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неметаллы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водорода (кислота соляная)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наименования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наименования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Хлороформ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29031300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Спирты ациклические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галогенированные, сульфированные, нитрованные или нитрозированные производные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29050000,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Фармацевтическая продукция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30060000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31020000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31050000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 и резиноиды;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парфюмерные, косметические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туалетные средства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33010000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33070000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Мыло; поверхностно-активные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вещества и средства, применяемые в качестве мыла, в форме брусков, кусков или в виде формованных изделий,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или не содержащие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мыло; поверхностно-активные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и средства для мытья кожи в виде жидкости или крема и расфасованные для розничной продажи, содержащие или не содержащие мыло; бумага,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войлок, вата или фетр и нетканые материалы, пропитанные или покрытые мылом или моющим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поверхностно-активные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 (кроме мыла);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поверхностно-активные средства,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моющие средства (включая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вспомогательные моющие средства) и средства чистящие, содержащие или не содержащие мыло (кроме средств позиции 3401)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34020000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Спички, кроме пиротехнических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позиции 3604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и изделия из 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39010000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39260000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Каучук, резина и изделия из 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40170000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Шкуры необработанные (кроме натурального меха) и кожа выделанная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41010000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41150000,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 натуральный и искусственный;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43010000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43040000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кожи; шорно-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седельные изделия и упряжь; дорожные принадлежности, дамские сумки и аналогичные им товары; изделия из кишок животных (кроме волокна из фибриона шелкопряда)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42050000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Древесина и изделия из нее;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древесный уголь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44010000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44210000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и картон;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бумажной массы, бумаги или картона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48010000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48230000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Шелк; шерсть, тонкий и грубый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животных; пряжа и ткань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конского волоса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50070000,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51060000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51130000,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52050000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52080000,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52120000,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53060000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53110000,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54070000,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54080000,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55090000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55160000,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58020000,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58030000,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58060000,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58090000,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59010000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59110000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52020000,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прочие текстильные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напольные покрытия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57010000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57050000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Трикотажные изделия машинного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ручного вязания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60060000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принадлежности к одежде трикотажные машинного или ручного вязания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61010000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61170000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принадлежности к одежде, кроме трикотажных машинного или ручного вязания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62170000,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63020000,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65010000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65050000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готовые текстильные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изделия; наборы; одежда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текстильные изделия, бывшие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употреблении; тряпье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63010000,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63050000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63070000,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Обувь, гетры и аналогичные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изделия; их части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64010000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64060000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камня, гипса, цемента, асбеста, слюды или аналогичных 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68010000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68159990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69010000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69140000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и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70200000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Жемчуг природный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71010000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71180000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и лом черных металлов;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слитки черных металлов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переплавки (шихтовые слитки)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Черные металлы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72290000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черных металлов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73010000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73260000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и изделия из нее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74010000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74190000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и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75010000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75080000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и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76010000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76160000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и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78010000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78060000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и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79010000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79070000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и изделия из 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80070000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недрагоценные металлы;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металлокерамика; изделия из 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81000000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81120000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Реакторы ядерные, котлы,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и механические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устройства; их части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84010000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84850000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машины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их части;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звукозаписывающая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звуковоспроизводящая аппаратура, аппаратура для записи и воспроизведения телевизионного изображения и звука, их части и принадлежности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85010000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85480000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наземного транспорта,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железнодорожного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трамвайного подвижного состава,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части и принадлежности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87010000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87019090,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87020000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87090000,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8711000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87160000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Летательные аппараты, космические аппараты, и их части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88010000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88030000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лодки и плавучие конструкции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89000000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89080000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и аппараты оптические, фотографические, кинематографические, измерительные, контрольные,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прецизионные, медицинские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хирургические; часы всех видов;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музыкальные инструменты; их части и принадлежности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90010000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91140000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музыкальные;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части и принадлежности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92010000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92090000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Оружие, боеприпасы;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части и принадлежности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93010000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93070000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Мебель, постельные принадлежности, матрацы, основы матрацные, диванные подушки и аналогичные набивные принадлежности мебели;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и осветительные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в другом месте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поименованные или не включенные; световые вывески, световые таблички с именем или названием, или адресом и аналогичные изделия;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сборные строительные конструкции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94010000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94060000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Игрушки, игры и спортивный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инвентарь; их части и принадлежности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95010000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95080000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Вещи домашние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99010000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Грузы гуманитарной помощи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указан-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 настоящем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Грузы, следующие в адреса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 и постоянных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иностранных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 отправленные ими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указан-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 настоящем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