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f269f" w14:textId="19f26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освидетельствования работника на установление степени утраты трудоспособности и определение нуждаемости в дополнительных видах помощи и уходе вследствие увечья или иного повреждения здоровья, полученного при исполнении им трудовых (служебных) обязанностей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7 ноября 2005 года N 287-п. Зарегистрирован в Министерстве юстиции Республики Казахстан 15 ноября 2005 года N 3932. Утратил силу приказом Министра здравоохранения и социального развития Республики Казахстан от 30 января 2015 года № 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здравоохранения и социального развития РК от 30.01.2015 </w:t>
      </w:r>
      <w:r>
        <w:rPr>
          <w:rFonts w:ascii="Times New Roman"/>
          <w:b w:val="false"/>
          <w:i w:val="false"/>
          <w:color w:val="ff0000"/>
          <w:sz w:val="28"/>
        </w:rPr>
        <w:t>№ 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 пункта 2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24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"Об обязательном страховании гражданско-правовой ответственности работодателя за причинение вреда жизни и здоровью работника при исполнении им трудовых (служебных) обязанностей",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освидетельствования работника на установление степени утраты трудоспособности и определение нуждаемости в дополнительных видах помощи и уходе вследствие увечья или иного повреждения здоровья, полученного при исполнении им трудовых (служебных) обязанностей.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Приказа возложить на вице-министра Дуйсенову Т.Б.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вводится в действие по истечении десяти календарных дней после дня их первого официального опубликования.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Согласовано: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Утверждены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труда 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социальной защиты населения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7 ноября 2005 года N 287-п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освидетельствования работника на</w:t>
      </w:r>
      <w:r>
        <w:br/>
      </w:r>
      <w:r>
        <w:rPr>
          <w:rFonts w:ascii="Times New Roman"/>
          <w:b/>
          <w:i w:val="false"/>
          <w:color w:val="000000"/>
        </w:rPr>
        <w:t>
установление степени утраты трудоспособности</w:t>
      </w:r>
      <w:r>
        <w:br/>
      </w:r>
      <w:r>
        <w:rPr>
          <w:rFonts w:ascii="Times New Roman"/>
          <w:b/>
          <w:i w:val="false"/>
          <w:color w:val="000000"/>
        </w:rPr>
        <w:t>
и  определение нуждаемости в дополнительных</w:t>
      </w:r>
      <w:r>
        <w:br/>
      </w:r>
      <w:r>
        <w:rPr>
          <w:rFonts w:ascii="Times New Roman"/>
          <w:b/>
          <w:i w:val="false"/>
          <w:color w:val="000000"/>
        </w:rPr>
        <w:t>
видах помощи и уходе вследствие увечья</w:t>
      </w:r>
      <w:r>
        <w:br/>
      </w:r>
      <w:r>
        <w:rPr>
          <w:rFonts w:ascii="Times New Roman"/>
          <w:b/>
          <w:i w:val="false"/>
          <w:color w:val="000000"/>
        </w:rPr>
        <w:t>
или иного повреждения здоровья, полученного</w:t>
      </w:r>
      <w:r>
        <w:br/>
      </w:r>
      <w:r>
        <w:rPr>
          <w:rFonts w:ascii="Times New Roman"/>
          <w:b/>
          <w:i w:val="false"/>
          <w:color w:val="000000"/>
        </w:rPr>
        <w:t xml:space="preserve">
при исполнении им трудовых (служебных) обязанностей </w:t>
      </w:r>
      <w:r>
        <w:br/>
      </w:r>
      <w:r>
        <w:rPr>
          <w:rFonts w:ascii="Times New Roman"/>
          <w:b/>
          <w:i w:val="false"/>
          <w:color w:val="000000"/>
        </w:rPr>
        <w:t xml:space="preserve">
  1. Общие положения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1. Настоящие Правила освидетельствования работника на установление степени утраты трудоспособности и определение нуждаемости в дополнительных видах помощи и уходе вследствие увечья или иного повреждения здоровья, полученного при исполнении им трудовых (служебных) обязанностей (далее - Правила) разработаны в соответствии с 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обязательном страховании гражданско-правовой ответственности работодателя за причинение вреда жизни и здоровью работника при исполнении им трудовых (служебных) обязанностей" и регламентируют порядок установления степени утраты трудоспособности (профессиональной) и определения нуждаемости в дополнительных видах помощи и уходе.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Освидетельствование работника по установлению степени утраты трудоспособности (профессиональной) и определению нуждаемости в дополнительных видах помощи и уходе вследствие увечья или иного повреждения здоровья, полученного при исполнении им трудовых (служебных) обязанностей (далее - освидетельствование) проводится путем проведения </w:t>
      </w:r>
      <w:r>
        <w:rPr>
          <w:rFonts w:ascii="Times New Roman"/>
          <w:b w:val="false"/>
          <w:i w:val="false"/>
          <w:color w:val="000000"/>
          <w:sz w:val="28"/>
        </w:rPr>
        <w:t>медико-социальной экспертизы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территориальным подразделением центрального исполнительного органа в области социальной защиты населения (далее - территориальное подразделение).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 2. Порядок направления на освидетельствование 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3. Освидетельствованию в территориальном подразделении подлежат работники со стойкими нарушениями функций организма, приведшими к стойкой утрате трудоспособности (профессиональной) вследствие увечья или иного повреждения здоровья, полученного при исполнении им трудовых (служебных) обязанностей (далее - работник) после проведения медицинскими организациями необходимых диагностических, лечебных и реабилитационных мероприятий не позднее четырех месяцев.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 3. Порядок освидетельствования </w:t>
      </w:r>
    </w:p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4. Освидетельствование на установление степени утраты трудоспособности (профессиональной) и определение нуждаемости в дополнительных видах помощи и уходе проводится по местожительству работника при представлении следующих документов: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направление на медико-социальную экспертизу (форма N 088у) не позднее одного месяца со дня оформления;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документ, удостоверяющий личность;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сведения о местожительстве;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амбулаторная карта;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сведения о трудовой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 </w:t>
      </w:r>
      <w:r>
        <w:rPr>
          <w:rFonts w:ascii="Times New Roman"/>
          <w:b w:val="false"/>
          <w:i w:val="false"/>
          <w:color w:val="000000"/>
          <w:sz w:val="28"/>
        </w:rPr>
        <w:t>акт о несчастном случае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ином повреждении здоровья работников, связанных с трудовой деятельностью по форме Н-1, утвержденной 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 марта 2001 года N 326 "Об утверждении Правил расследования и учета несчастных случаев и иных повреждений здоровья работников, связанных с трудовой деятельностью";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заключение Республиканского государственного казенного предприятия "Национальный Центр гигиены труда и профессиональных заболеваний" не позднее двухлетней давности (в случае профессионального заболевания).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Освидетельствование проводится по обращению работника, работодателя, юридического лица, получившего </w:t>
      </w:r>
      <w:r>
        <w:rPr>
          <w:rFonts w:ascii="Times New Roman"/>
          <w:b w:val="false"/>
          <w:i w:val="false"/>
          <w:color w:val="000000"/>
          <w:sz w:val="28"/>
        </w:rPr>
        <w:t>лицензию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осуществление страхования гражданско-правовой ответственности работодателя за причинение вреда жизни и здоровью работника при исполнении им трудовых (служебных) обязанностей (далее - страховщик) или по решению суда.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Если работник по состоянию здоровья в соответствии с заключением медицинской организации не может явиться на освидетельствование, то освидетельствование проводится на дому, в стационаре, на основании представленных документов с согласия работника или его законного представителя.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Освидетельствование проводится коллегиально при участии начальника территориального подразделения и не менее двух главных специалистов путем рассмотрения представленных документов (клинико-функциональных, социальных, профессиональных и других данных), осмотра работника, оценки степени нарушения функций организма и ограничения трудоспособности.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освидетельствовании работника могут присутствовать работодатель, страховщик. 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зависимости от степени нарушения функций организма, повлекшей утрату трудоспособности работнику устанавливается от 5 до 100 процентов утраты трудоспособности (профессиональной). 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Степень утраты трудоспособности (профессиональной) устанавливается на срок: 6 месяцев, 1, 2 года или без срока переосвидетельствования.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Срок степени утраты трудоспособности (профессиональной) устанавливается индивидуально в соответствии с реабилитационным потенциалом работника. 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Степень утраты трудоспособности (профессиональной) без срока переосвидетельствования устанавливается при: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необратимых анатомических дефектах;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стойких, необратимых изменениях и нарушениях функций организма, неэффективности проведенных реабилитационных мероприятий, после наблюдения территориальным подразделением за работником со степенью утраты трудоспособности (профессиональной) от 80 до 100 процентов не менее 4-х лет, от 5 до 80 процентов - не менее 6 лет. 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Экспертное заключение территориального подразделения выносится не позднее месяца со дня поступления документов, определенных пунктом 4 настоящих Правил. 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Датой установления степени утраты трудоспособности (профессиональной) и определения нуждаемости в дополнительных видах помощи и уходе считается день обращения работника в территориальное подразделение. 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При установлении степени утраты трудоспособности (профессиональной) и определении нуждаемости в дополнительных видах помощи и уходе работнику выдаются: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справка о степени утраты трудоспособности;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справка о дополнительных видах помощи и уходе при наличии медицинских показаний;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справка о нуждаемости в специальных средствах передвижения при наличии медицинских показаний. 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Выписки из справки о степени утраты трудоспособности, о дополнительных видах помощи и уходе, о нуждаемости в специальных средствах передвижения направляются работодателю в 3-дневный срок со дня вынесения экспертного заключения для осуществления </w:t>
      </w:r>
      <w:r>
        <w:rPr>
          <w:rFonts w:ascii="Times New Roman"/>
          <w:b w:val="false"/>
          <w:i w:val="false"/>
          <w:color w:val="000000"/>
          <w:sz w:val="28"/>
        </w:rPr>
        <w:t>страховых выплат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Определение нуждаемости работника</w:t>
      </w:r>
      <w:r>
        <w:br/>
      </w:r>
      <w:r>
        <w:rPr>
          <w:rFonts w:ascii="Times New Roman"/>
          <w:b/>
          <w:i w:val="false"/>
          <w:color w:val="000000"/>
        </w:rPr>
        <w:t>
в дополнительных видах помощи и уходе</w:t>
      </w:r>
      <w:r>
        <w:br/>
      </w:r>
      <w:r>
        <w:rPr>
          <w:rFonts w:ascii="Times New Roman"/>
          <w:b/>
          <w:i w:val="false"/>
          <w:color w:val="000000"/>
        </w:rPr>
        <w:t xml:space="preserve">
вследствие увечья или иного повреждения </w:t>
      </w:r>
      <w:r>
        <w:br/>
      </w:r>
      <w:r>
        <w:rPr>
          <w:rFonts w:ascii="Times New Roman"/>
          <w:b/>
          <w:i w:val="false"/>
          <w:color w:val="000000"/>
        </w:rPr>
        <w:t>
здоровья, полученного при исполнении им</w:t>
      </w:r>
      <w:r>
        <w:br/>
      </w:r>
      <w:r>
        <w:rPr>
          <w:rFonts w:ascii="Times New Roman"/>
          <w:b/>
          <w:i w:val="false"/>
          <w:color w:val="000000"/>
        </w:rPr>
        <w:t xml:space="preserve">
трудовых (служебных) обязанностей 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Территориальное подразделение на основании заключений медицинских организаций определяет нуждаемость работника 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дополнительной медицинской помощи (не входящих в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объема государственных гарантий оказания гражданам бесплатной медицинской помощи), в том числе на дополнительное питание и приобретение лекарств;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постороннем (специальном медицинском и бытовом) уходе за работником, в том числе, осуществляемом членами его семьи;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санаторно-курортном лечении, включая оплату отпуска на весь период санаторно-курортного лечения и проезд работника к месту лечения и обратно, в необходимых случаях - проезд сопровождающего лица к месту санаторно-курортного лечения и обратно;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технических вспомогательных (компенсаторных) средствах, необходимых работнику для трудовой деятельности и в быту;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обеспечении специальными средствами передвижения;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профессиональном обучении (переобучении). 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