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a0ca" w14:textId="6e4a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культуры, информации и общественного согласия Республики Казахстан от 12 февраля 2002 года N 32 "Об утверждении Правил проведения конкурса на получение права на наземное телерадиовещание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культуры, информациии и спорта Республики Казахстан от 10 ноября 2005 года № 286. Зарегистрирован в Министерстве юстиции Республики Казахстан от 22 ноября 2005 года № 3938. Утратил силу приказом Министра культуры и информации Республики Казахстан от 31 мая 2012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информации РК от 31.05.2012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> 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> Премьер-Министра Республики Казахстан от 20 марта 2004 года N 77-р "О мерах по совершенствованию подзаконных актов",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исполняющего обязанности Министра культуры, информации и общественного согласия Республики Казахстан от 12 февраля 2002 года N 32 "Об утверждении Правил проведения конкурса на получение права на наземное телерадиовещание в Республике Казахстан" (зарегистрированный в Реестре государственной регистрации нормативных правовых актов за N 1751)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"Вице-Министра Досжана А.Д." заменить словами "председателя Комитета информации и архивов Министерства культуры, информации и спорта Республики Казахстан Джанаханова К.К.";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конкурса на получение права на наземное телерадиовещание в Республике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"юридических/физических" заменить словами "физических и юридических";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Решение о проведении конкурса принимает Комитет информации и архивов Министерства культуры, информации и спорта Республики Казахстан (далее - уполномоченный орган). Рассмотрение заявок физических и юридических лиц (далее - Претендент) на участие в конкурсе и принятие решений по определению победителей осуществляется Комиссией по проведению конкурсов на получение права на наземное телерадиовещание в Республике Казахстан, созданной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11 февраля 2002 года N 203 "О создании Комиссии по проведению конкурсов на получение права на наземное телерадиовещание".";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Условия участия и порядок проведения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участию в конкурсе допускаются Претенденты, своевременно подавшие заявку и представившие надлежащим образом оформленные документы в соответствии с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Заявка на участие в конкурсе, подаваемая Претендентом, выражает его намерение принять участие в конкурсе на условиях, установленных настоящими Правилами и опубликованных в информационном сообщении о проведении конкурса. Прием заявок с прилагаемыми к ним документами начинается со дня опубликования информационного сообщения и заканчивается за 10 (десять) календарных дней до дня проведения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Претенденты на участие в конкурсе могут обратиться за необходимыми разъяснениями по любому из пунктов конкурсных условий в рабочий орган Комиссии - Комитет информации и архивов Министерства культуры, информации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 даты окончания приема заявок на участие в конкурсе Претендент имеет право отозвать зарегистрированную заявку путем письменного уведомления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подачи заявки на участие в конкурсе представителем Претендента, он должен предъявить надлежащим образом оформленную доверенность, удостоверяющую его право действовать от имени Претендента.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Заявки на участие в конкурсе и прилагаемые к ним документы, поступившие после истечения срока приема заявок, указанного в информационном сообщении о проведении конкурса, не принимаются. Отметка об отказе в принятии заявки с указанием его причины делается лицом, осуществляющим прием документов, на представленных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Претендент не допускается к участию в конкурсе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представленные документы не отвечают требованиям, предусмотренным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заявка подана лицом, не уполномоченным Претендентом.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основания являются исчерпывающими для отказа Претенденту в допуске к участию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принимает меры по обеспечению сохранности представленных Претендентами заявок на участие в конкурсе и прилагаемых к ним документов, а также конфиденциальности сведений о лицах, подавших заявки, и содержания представленных ими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участия в конкурсе Претендент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конкурсе (Приложение 1). К заявке прилагается опись представленных документов в одном экземпляре;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творческие, технические, финансовые и иные предложения, подписанные Претендентом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заверенные в установленном порядке копии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- свидетельство о государственной регистрации, учредительные документы, свидетельство о постановке на учет средства массовой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- документы, удостоверяющие личность, свидетельство о постановке на учет средства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пункте 14 настоящих Правил документы представляются в адрес уполномоченного органа в запечатанном конверте.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 может представить иные предложения.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вскрывает конверты с заявками и другими документами в сроки и в месте, указанные в информационном сообщении о проведении конкурса, в присутствии участников конкурса или их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рассматривает представленные заявки и другие документы и подводит итоги конкурса в срок не более десяти рабочих дней со дня вскрытия конвертов.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После вскрытия конвертов рабочий орган Комиссии готовит экспертное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Если в установленный срок на участие в конкурсе поступила заявка только от одного Претендента, то Комиссия принимает решение о признании конкурса несостоявшимся и проведении нового конкурса.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Победителем конкурса признается Участник, представивший лучшие творческие, технические и финансовые предложения. Победители конкурса за получение права на наземное телерадиовещание с использованием конкретных номиналов радиочастот определяются открытым голосованием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Результаты конкурса объявляются на заседании Комиссии в день определения победителей.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Итоги конкурса оформляются протоколом, подписываемым членами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4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информации и архивов Министерства культуры, информации и спорта Республики Казахстан (Джанаханову К.К)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порядке официальное опубликование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