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7d57" w14:textId="2147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N 109 "Об утверждении Правил оценки финансовых инструментов, находящихся в инвестиционных портфелях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октября 2005 года N 390. Зарегистрировано в Министерстве юстиции Республики Казахстан 28 ноября 2005 года N 3949.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оценки финансовых инструментов, находящихся в инвестиционных портфелях накопительных пенсионных фондов, Агентство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Агентства "Об утверждении Правил оценки финансовых инструментов, находящихся в инвестиционных портфелях накопительных пенсионных фондов" от 26 марта 2005 года N 109 (зарегистрированное в Реестре государственной регистрации нормативных правовых актов под N 3603, опубликованное в журнале "Финансовый вестник" N 5(17) в 2005 году)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оценки финансовых инструментов, находящихся в инвестиционных портфелях накопительных пенсионных фондов,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"две" заменить словом "три";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"Данные финансовые инструменты оцениваются по справедливой стоимости;"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финансовые инструменты, имеющиеся в наличии для продажи.";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4 слова "равными долями"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после слов "предназначенные для торговли" дополнить словами "и имеющиеся в наличии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после слов "предназначенные для торговли" дополнить словами "и имеющиеся в наличии для продажи".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(Токобаев Н.Т.):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Объединения юридических лиц "Ассоциация управляющих активами", накопительных пенсионных фондов.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