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8a89" w14:textId="77e8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рыбного хозяйства
Министерства сельского хозяйства Республики Казахстан от 12 сентября
2005 года N 16-6/64п "Об утверждении Правил определения рейтинговой оценки
пользователя рыбных ресурсов и других водных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25 ноября 2005 года N 16-6/100п. Зарегистрирован в Министерстве юстиции Республики Казахстан 12 декабря 2005 года N 3970. Утратил силу - приказом Председателя Комитета рыбного хозяйства Министерства сельского хозяйства Республики Казахстан от 8 февраля 2006 года N 16-6/11п (V064099)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18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Правил проведения конкурса по закреплению рыбохозяйственных водоемов (участков) и квалификационных требований, предъявляемых к участникам конкурса, утвержденных постановлением Правительства Республики Казахстан от 4 февраля 2005 года N 102,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рыбного хозяйства от 12 сентября 2005 года N 16-6/64п "Об утверждении Правил определения рейтинговой оценки пользователя рыбных ресурсов и других водных животных" (зарегистрирован в Реестре государственной регистрации нормативных правовых актов за N 3874; опубликован в официальных печатных изданиях "Заң газеті" 22 ноября 2005 года, N 152 (776) и "Юридическая газета" от 24 ноября 2005 г. N 218 (952)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рейтинговой оценки пользователя рыбных ресурсов и других водных животных,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"10-ти бальной" заменить словами "10-ти балльной";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порядковый номер 1, слова "тыс.тнг." заменить словами "(за исключением средств, затраченных на создание и содержание егерской службы) тыс.тнг.";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порядковый номер 4, слова "самоходный, свыше 50 л.с." заменить словами "самоходный (со стационарным двигателем), 40 л.с. и выше";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порядковый номер 6, слова от "75-100 %" заменить словами "от 75 % до 100 %".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рыбного хозяйства Министерства сельского хозяйства Республики Казахстан Ромашова Ю.Т.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