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cd54a5" w14:textId="0cd54a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организации любительской (спортивной) охоты с участием иностранцев на территории Республики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Председателя Комитета лесного и охотничего хозяйства Министерства сельского хозяйства Республики Казахстан от 7 декабря 2005 года № 272. Зарегистрирован в Министерстве юстиции Республики Казахстан 22 декабря 2005 года № 3982. Утратил силу приказом Министра сельского хозяйства Республики Казахстан от 10 сентября 2010 года № 593</w:t>
      </w:r>
    </w:p>
    <w:p>
      <w:pPr>
        <w:spacing w:after="0"/>
        <w:ind w:left="0"/>
        <w:jc w:val="both"/>
      </w:pPr>
      <w:bookmarkStart w:name="z1" w:id="0"/>
      <w:r>
        <w:rPr>
          <w:rFonts w:ascii="Times New Roman"/>
          <w:b w:val="false"/>
          <w:i w:val="false"/>
          <w:color w:val="ff0000"/>
          <w:sz w:val="28"/>
        </w:rPr>
        <w:t xml:space="preserve">
      Сноска. Утратил силу приказом Министра сельского хозяйства РК от 10.09.2010 </w:t>
      </w:r>
      <w:r>
        <w:rPr>
          <w:rFonts w:ascii="Times New Roman"/>
          <w:b w:val="false"/>
          <w:i w:val="false"/>
          <w:color w:val="ff0000"/>
          <w:sz w:val="28"/>
        </w:rPr>
        <w:t>№ 593</w:t>
      </w:r>
      <w:r>
        <w:rPr>
          <w:rFonts w:ascii="Times New Roman"/>
          <w:b w:val="false"/>
          <w:i w:val="false"/>
          <w:color w:val="ff0000"/>
          <w:sz w:val="28"/>
        </w:rPr>
        <w:t>.</w:t>
      </w:r>
    </w:p>
    <w:bookmarkEnd w:id="0"/>
    <w:p>
      <w:pPr>
        <w:spacing w:after="0"/>
        <w:ind w:left="0"/>
        <w:jc w:val="both"/>
      </w:pPr>
      <w:r>
        <w:rPr>
          <w:rFonts w:ascii="Times New Roman"/>
          <w:b w:val="false"/>
          <w:i w:val="false"/>
          <w:color w:val="000000"/>
          <w:sz w:val="28"/>
        </w:rPr>
        <w:t>      В соответствии с пунктом 10 Правил охоты на территории Республики Казахстан, утвержденных </w:t>
      </w:r>
      <w:r>
        <w:rPr>
          <w:rFonts w:ascii="Times New Roman"/>
          <w:b w:val="false"/>
          <w:i w:val="false"/>
          <w:color w:val="000000"/>
          <w:sz w:val="28"/>
        </w:rPr>
        <w:t>постановлением</w:t>
      </w:r>
      <w:r>
        <w:rPr>
          <w:rFonts w:ascii="Times New Roman"/>
          <w:b w:val="false"/>
          <w:i w:val="false"/>
          <w:color w:val="000000"/>
          <w:sz w:val="28"/>
        </w:rPr>
        <w:t> Правительства Республики Казахстан от 31 декабря 2004 года N 1458, </w:t>
      </w:r>
      <w:r>
        <w:rPr>
          <w:rFonts w:ascii="Times New Roman"/>
          <w:b/>
          <w:i w:val="false"/>
          <w:color w:val="000000"/>
          <w:sz w:val="28"/>
        </w:rPr>
        <w:t>ПРИКАЗЫВАЮ:</w:t>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Утвердить прилагаемые Правила организации любительской (спортивной) охоты с участием иностранцев на территории Республики Казахстан. </w:t>
      </w:r>
    </w:p>
    <w:bookmarkEnd w:id="1"/>
    <w:bookmarkStart w:name="z3" w:id="2"/>
    <w:p>
      <w:pPr>
        <w:spacing w:after="0"/>
        <w:ind w:left="0"/>
        <w:jc w:val="both"/>
      </w:pPr>
      <w:r>
        <w:rPr>
          <w:rFonts w:ascii="Times New Roman"/>
          <w:b w:val="false"/>
          <w:i w:val="false"/>
          <w:color w:val="000000"/>
          <w:sz w:val="28"/>
        </w:rPr>
        <w:t xml:space="preserve">
      2. Настоящий приказ вводится в действие со дня официального опубликования. </w:t>
      </w:r>
    </w:p>
    <w:bookmarkEnd w:id="2"/>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Председатель </w:t>
      </w:r>
    </w:p>
    <w:p>
      <w:pPr>
        <w:spacing w:after="0"/>
        <w:ind w:left="0"/>
        <w:jc w:val="both"/>
      </w:pPr>
      <w:r>
        <w:rPr>
          <w:rFonts w:ascii="Times New Roman"/>
          <w:b w:val="false"/>
          <w:i w:val="false"/>
          <w:color w:val="000000"/>
          <w:sz w:val="28"/>
        </w:rPr>
        <w:t xml:space="preserve">      СОГЛАСОВАНО: </w:t>
      </w:r>
      <w:r>
        <w:br/>
      </w:r>
      <w:r>
        <w:rPr>
          <w:rFonts w:ascii="Times New Roman"/>
          <w:b w:val="false"/>
          <w:i w:val="false"/>
          <w:color w:val="000000"/>
          <w:sz w:val="28"/>
        </w:rPr>
        <w:t xml:space="preserve">
      Министр внутренних дел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7 декабря 2005 года </w:t>
      </w:r>
    </w:p>
    <w:bookmarkStart w:name="z4" w:id="3"/>
    <w:p>
      <w:pPr>
        <w:spacing w:after="0"/>
        <w:ind w:left="0"/>
        <w:jc w:val="both"/>
      </w:pPr>
      <w:r>
        <w:rPr>
          <w:rFonts w:ascii="Times New Roman"/>
          <w:b w:val="false"/>
          <w:i w:val="false"/>
          <w:color w:val="000000"/>
          <w:sz w:val="28"/>
        </w:rPr>
        <w:t xml:space="preserve">
Утверждены               </w:t>
      </w:r>
      <w:r>
        <w:br/>
      </w:r>
      <w:r>
        <w:rPr>
          <w:rFonts w:ascii="Times New Roman"/>
          <w:b w:val="false"/>
          <w:i w:val="false"/>
          <w:color w:val="000000"/>
          <w:sz w:val="28"/>
        </w:rPr>
        <w:t xml:space="preserve">
приказом Председателя Комитета    </w:t>
      </w:r>
      <w:r>
        <w:br/>
      </w:r>
      <w:r>
        <w:rPr>
          <w:rFonts w:ascii="Times New Roman"/>
          <w:b w:val="false"/>
          <w:i w:val="false"/>
          <w:color w:val="000000"/>
          <w:sz w:val="28"/>
        </w:rPr>
        <w:t xml:space="preserve">
лесного и охотничьего хозяйства    </w:t>
      </w:r>
      <w:r>
        <w:br/>
      </w:r>
      <w:r>
        <w:rPr>
          <w:rFonts w:ascii="Times New Roman"/>
          <w:b w:val="false"/>
          <w:i w:val="false"/>
          <w:color w:val="000000"/>
          <w:sz w:val="28"/>
        </w:rPr>
        <w:t xml:space="preserve">
Министерства сельского хозяйства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7 декабря 2005 года N 272     </w:t>
      </w:r>
    </w:p>
    <w:bookmarkEnd w:id="3"/>
    <w:bookmarkStart w:name="z5" w:id="4"/>
    <w:p>
      <w:pPr>
        <w:spacing w:after="0"/>
        <w:ind w:left="0"/>
        <w:jc w:val="left"/>
      </w:pPr>
      <w:r>
        <w:rPr>
          <w:rFonts w:ascii="Times New Roman"/>
          <w:b/>
          <w:i w:val="false"/>
          <w:color w:val="000000"/>
        </w:rPr>
        <w:t xml:space="preserve"> 
  Правила </w:t>
      </w:r>
      <w:r>
        <w:br/>
      </w:r>
      <w:r>
        <w:rPr>
          <w:rFonts w:ascii="Times New Roman"/>
          <w:b/>
          <w:i w:val="false"/>
          <w:color w:val="000000"/>
        </w:rPr>
        <w:t xml:space="preserve">
организации любительской (спортивной) охоты </w:t>
      </w:r>
      <w:r>
        <w:br/>
      </w:r>
      <w:r>
        <w:rPr>
          <w:rFonts w:ascii="Times New Roman"/>
          <w:b/>
          <w:i w:val="false"/>
          <w:color w:val="000000"/>
        </w:rPr>
        <w:t xml:space="preserve">
с участием иностранцев на территории Республики Казахстан    1. Общая часть </w:t>
      </w:r>
    </w:p>
    <w:bookmarkEnd w:id="4"/>
    <w:p>
      <w:pPr>
        <w:spacing w:after="0"/>
        <w:ind w:left="0"/>
        <w:jc w:val="both"/>
      </w:pPr>
      <w:r>
        <w:rPr>
          <w:rFonts w:ascii="Times New Roman"/>
          <w:b w:val="false"/>
          <w:i w:val="false"/>
          <w:color w:val="000000"/>
          <w:sz w:val="28"/>
        </w:rPr>
        <w:t>      1. Настоящие Правила организации любительской (спортивной) охоты с участием иностранцев на территории Республики Казахстан (далее - Правила) разработаны в соответствии с </w:t>
      </w:r>
      <w:r>
        <w:rPr>
          <w:rFonts w:ascii="Times New Roman"/>
          <w:b w:val="false"/>
          <w:i w:val="false"/>
          <w:color w:val="000000"/>
          <w:sz w:val="28"/>
        </w:rPr>
        <w:t>Законом</w:t>
      </w:r>
      <w:r>
        <w:rPr>
          <w:rFonts w:ascii="Times New Roman"/>
          <w:b w:val="false"/>
          <w:i w:val="false"/>
          <w:color w:val="000000"/>
          <w:sz w:val="28"/>
        </w:rPr>
        <w:t> Республики Казахстан "Об охране, воспроизводстве и использовании животного мира", пунктом 10 Правил охоты на территории Республики Казахстан, утвержденных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31 декабря 2004 года N 1458 (далее - Правила охоты) и определяют порядок организации любительской (спортивной) охоты с участием иностранцев   на территории Республики Казахстан. </w:t>
      </w:r>
    </w:p>
    <w:bookmarkStart w:name="z6" w:id="5"/>
    <w:p>
      <w:pPr>
        <w:spacing w:after="0"/>
        <w:ind w:left="0"/>
        <w:jc w:val="both"/>
      </w:pPr>
      <w:r>
        <w:rPr>
          <w:rFonts w:ascii="Times New Roman"/>
          <w:b w:val="false"/>
          <w:i w:val="false"/>
          <w:color w:val="000000"/>
          <w:sz w:val="28"/>
        </w:rPr>
        <w:t xml:space="preserve">
      2. Настоящие Правила устанавливают правовые отношения между иностранным охотником и охотохозяйственной организацией, возникающие при организации охоты. </w:t>
      </w:r>
    </w:p>
    <w:bookmarkEnd w:id="5"/>
    <w:bookmarkStart w:name="z7" w:id="6"/>
    <w:p>
      <w:pPr>
        <w:spacing w:after="0"/>
        <w:ind w:left="0"/>
        <w:jc w:val="left"/>
      </w:pPr>
      <w:r>
        <w:rPr>
          <w:rFonts w:ascii="Times New Roman"/>
          <w:b/>
          <w:i w:val="false"/>
          <w:color w:val="000000"/>
        </w:rPr>
        <w:t xml:space="preserve"> 
  2. Порядок заключения договора на организацию охоты </w:t>
      </w:r>
    </w:p>
    <w:bookmarkEnd w:id="6"/>
    <w:p>
      <w:pPr>
        <w:spacing w:after="0"/>
        <w:ind w:left="0"/>
        <w:jc w:val="both"/>
      </w:pPr>
      <w:r>
        <w:rPr>
          <w:rFonts w:ascii="Times New Roman"/>
          <w:b w:val="false"/>
          <w:i w:val="false"/>
          <w:color w:val="000000"/>
          <w:sz w:val="28"/>
        </w:rPr>
        <w:t>      3. Охотохозяйственная организация заключает договор на организацию охоты с иностранным охотником при наличии:</w:t>
      </w:r>
      <w:r>
        <w:br/>
      </w:r>
      <w:r>
        <w:rPr>
          <w:rFonts w:ascii="Times New Roman"/>
          <w:b w:val="false"/>
          <w:i w:val="false"/>
          <w:color w:val="000000"/>
          <w:sz w:val="28"/>
        </w:rPr>
        <w:t>
      1) закрепленных охотничьих угодий;</w:t>
      </w:r>
      <w:r>
        <w:br/>
      </w:r>
      <w:r>
        <w:rPr>
          <w:rFonts w:ascii="Times New Roman"/>
          <w:b w:val="false"/>
          <w:i w:val="false"/>
          <w:color w:val="000000"/>
          <w:sz w:val="28"/>
        </w:rPr>
        <w:t xml:space="preserve">
      2) квоты на изъятие объектов животного мира. </w:t>
      </w:r>
    </w:p>
    <w:bookmarkStart w:name="z8" w:id="7"/>
    <w:p>
      <w:pPr>
        <w:spacing w:after="0"/>
        <w:ind w:left="0"/>
        <w:jc w:val="both"/>
      </w:pPr>
      <w:r>
        <w:rPr>
          <w:rFonts w:ascii="Times New Roman"/>
          <w:b w:val="false"/>
          <w:i w:val="false"/>
          <w:color w:val="000000"/>
          <w:sz w:val="28"/>
        </w:rPr>
        <w:t xml:space="preserve">
      4. Охотохозяйственная организация может заключать договор с туристской организацией на оказание услуг иностранному охотнику при организации охоты. </w:t>
      </w:r>
    </w:p>
    <w:bookmarkEnd w:id="7"/>
    <w:bookmarkStart w:name="z9" w:id="8"/>
    <w:p>
      <w:pPr>
        <w:spacing w:after="0"/>
        <w:ind w:left="0"/>
        <w:jc w:val="both"/>
      </w:pPr>
      <w:r>
        <w:rPr>
          <w:rFonts w:ascii="Times New Roman"/>
          <w:b w:val="false"/>
          <w:i w:val="false"/>
          <w:color w:val="000000"/>
          <w:sz w:val="28"/>
        </w:rPr>
        <w:t>
      5. При производстве охоты иностранный охотник имеет при себе:</w:t>
      </w:r>
      <w:r>
        <w:br/>
      </w:r>
      <w:r>
        <w:rPr>
          <w:rFonts w:ascii="Times New Roman"/>
          <w:b w:val="false"/>
          <w:i w:val="false"/>
          <w:color w:val="000000"/>
          <w:sz w:val="28"/>
        </w:rPr>
        <w:t>
      1) документ, удостоверяющий право на охоту, выданный в стране проживания иностранца или удостоверение охотника Республики Казахстан, выданное в порядке, установленном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w:t>
      </w:r>
      <w:r>
        <w:br/>
      </w:r>
      <w:r>
        <w:rPr>
          <w:rFonts w:ascii="Times New Roman"/>
          <w:b w:val="false"/>
          <w:i w:val="false"/>
          <w:color w:val="000000"/>
          <w:sz w:val="28"/>
        </w:rPr>
        <w:t>
      2) </w:t>
      </w:r>
      <w:r>
        <w:rPr>
          <w:rFonts w:ascii="Times New Roman"/>
          <w:b w:val="false"/>
          <w:i w:val="false"/>
          <w:color w:val="000000"/>
          <w:sz w:val="28"/>
        </w:rPr>
        <w:t>разрешение</w:t>
      </w:r>
      <w:r>
        <w:rPr>
          <w:rFonts w:ascii="Times New Roman"/>
          <w:b w:val="false"/>
          <w:i w:val="false"/>
          <w:color w:val="000000"/>
          <w:sz w:val="28"/>
        </w:rPr>
        <w:t xml:space="preserve"> на пользование животным миром;</w:t>
      </w:r>
      <w:r>
        <w:br/>
      </w:r>
      <w:r>
        <w:rPr>
          <w:rFonts w:ascii="Times New Roman"/>
          <w:b w:val="false"/>
          <w:i w:val="false"/>
          <w:color w:val="000000"/>
          <w:sz w:val="28"/>
        </w:rPr>
        <w:t>
      3) </w:t>
      </w:r>
      <w:r>
        <w:rPr>
          <w:rFonts w:ascii="Times New Roman"/>
          <w:b w:val="false"/>
          <w:i w:val="false"/>
          <w:color w:val="000000"/>
          <w:sz w:val="28"/>
        </w:rPr>
        <w:t>разрешение</w:t>
      </w:r>
      <w:r>
        <w:rPr>
          <w:rFonts w:ascii="Times New Roman"/>
          <w:b w:val="false"/>
          <w:i w:val="false"/>
          <w:color w:val="000000"/>
          <w:sz w:val="28"/>
        </w:rPr>
        <w:t xml:space="preserve"> на ввоз (вывоз) или хранение и ношение охотничьего огнестрельного и холодного оружия;</w:t>
      </w:r>
      <w:r>
        <w:br/>
      </w:r>
      <w:r>
        <w:rPr>
          <w:rFonts w:ascii="Times New Roman"/>
          <w:b w:val="false"/>
          <w:i w:val="false"/>
          <w:color w:val="000000"/>
          <w:sz w:val="28"/>
        </w:rPr>
        <w:t xml:space="preserve">
      4) документы о регистрации ловчих птиц и/или собак (при охоте с ловчими птицами и/или собаками). </w:t>
      </w:r>
    </w:p>
    <w:bookmarkEnd w:id="8"/>
    <w:bookmarkStart w:name="z10" w:id="9"/>
    <w:p>
      <w:pPr>
        <w:spacing w:after="0"/>
        <w:ind w:left="0"/>
        <w:jc w:val="left"/>
      </w:pPr>
      <w:r>
        <w:rPr>
          <w:rFonts w:ascii="Times New Roman"/>
          <w:b/>
          <w:i w:val="false"/>
          <w:color w:val="000000"/>
        </w:rPr>
        <w:t xml:space="preserve"> 
  3. Порядок организации и проведения охоты </w:t>
      </w:r>
    </w:p>
    <w:bookmarkEnd w:id="9"/>
    <w:p>
      <w:pPr>
        <w:spacing w:after="0"/>
        <w:ind w:left="0"/>
        <w:jc w:val="both"/>
      </w:pPr>
      <w:r>
        <w:rPr>
          <w:rFonts w:ascii="Times New Roman"/>
          <w:b w:val="false"/>
          <w:i w:val="false"/>
          <w:color w:val="000000"/>
          <w:sz w:val="28"/>
        </w:rPr>
        <w:t>      6. Охотохозяйственная организация:</w:t>
      </w:r>
      <w:r>
        <w:br/>
      </w:r>
      <w:r>
        <w:rPr>
          <w:rFonts w:ascii="Times New Roman"/>
          <w:b w:val="false"/>
          <w:i w:val="false"/>
          <w:color w:val="000000"/>
          <w:sz w:val="28"/>
        </w:rPr>
        <w:t>
      1) заключает договор на производство охоты с иностранным охотником не позднее, чем за 30 календарных дней до начала охоты по форме, согласно </w:t>
      </w:r>
      <w:r>
        <w:rPr>
          <w:rFonts w:ascii="Times New Roman"/>
          <w:b w:val="false"/>
          <w:i w:val="false"/>
          <w:color w:val="000000"/>
          <w:sz w:val="28"/>
        </w:rPr>
        <w:t>приложению 1;</w:t>
      </w:r>
      <w:r>
        <w:br/>
      </w:r>
      <w:r>
        <w:rPr>
          <w:rFonts w:ascii="Times New Roman"/>
          <w:b w:val="false"/>
          <w:i w:val="false"/>
          <w:color w:val="000000"/>
          <w:sz w:val="28"/>
        </w:rPr>
        <w:t>
      2) подает заявку в областное территориальное управление лесного и охотничьего хозяйства Комитета лесного и охотничьего хозяйства Министерства сельского хозяйства Республики Казахстан (далее - облтеруправление) на выдачу разрешений на пользование животным миром </w:t>
      </w:r>
      <w:r>
        <w:rPr>
          <w:rFonts w:ascii="Times New Roman"/>
          <w:b w:val="false"/>
          <w:i w:val="false"/>
          <w:color w:val="000000"/>
          <w:sz w:val="28"/>
        </w:rPr>
        <w:t>(приложение 2)</w:t>
      </w:r>
      <w:r>
        <w:rPr>
          <w:rFonts w:ascii="Times New Roman"/>
          <w:b w:val="false"/>
          <w:i w:val="false"/>
          <w:color w:val="000000"/>
          <w:sz w:val="28"/>
        </w:rPr>
        <w:t> не позднее, чем за 15 календарных дней до начала охоты;</w:t>
      </w:r>
      <w:r>
        <w:br/>
      </w:r>
      <w:r>
        <w:rPr>
          <w:rFonts w:ascii="Times New Roman"/>
          <w:b w:val="false"/>
          <w:i w:val="false"/>
          <w:color w:val="000000"/>
          <w:sz w:val="28"/>
        </w:rPr>
        <w:t>
      3) представляет в облтеруправление график заезда иностранных охотников;</w:t>
      </w:r>
      <w:r>
        <w:br/>
      </w:r>
      <w:r>
        <w:rPr>
          <w:rFonts w:ascii="Times New Roman"/>
          <w:b w:val="false"/>
          <w:i w:val="false"/>
          <w:color w:val="000000"/>
          <w:sz w:val="28"/>
        </w:rPr>
        <w:t xml:space="preserve">
      4) получает от облтеруправления до начала охоты разрешения на пользование животным миром. </w:t>
      </w:r>
    </w:p>
    <w:bookmarkStart w:name="z11" w:id="10"/>
    <w:p>
      <w:pPr>
        <w:spacing w:after="0"/>
        <w:ind w:left="0"/>
        <w:jc w:val="both"/>
      </w:pPr>
      <w:r>
        <w:rPr>
          <w:rFonts w:ascii="Times New Roman"/>
          <w:b w:val="false"/>
          <w:i w:val="false"/>
          <w:color w:val="000000"/>
          <w:sz w:val="28"/>
        </w:rPr>
        <w:t>
      7. Для получения разрешения на ввоз (вывоз) охотничьего огнестрельного и холодного оружия охотохозяйственная организация направляет в Министерство внутренних дел Республики Казахстан соответствующее письменное ходатайство, с приложением следующих документов:</w:t>
      </w:r>
      <w:r>
        <w:br/>
      </w:r>
      <w:r>
        <w:rPr>
          <w:rFonts w:ascii="Times New Roman"/>
          <w:b w:val="false"/>
          <w:i w:val="false"/>
          <w:color w:val="000000"/>
          <w:sz w:val="28"/>
        </w:rPr>
        <w:t>
      1) заявление на получение разрешения на ввоз (вывоз) охотничьего огнестрельного и холодного оружия и количество патронов </w:t>
      </w:r>
      <w:r>
        <w:rPr>
          <w:rFonts w:ascii="Times New Roman"/>
          <w:b w:val="false"/>
          <w:i w:val="false"/>
          <w:color w:val="000000"/>
          <w:sz w:val="28"/>
        </w:rPr>
        <w:t>(приложение 3)</w:t>
      </w:r>
      <w:r>
        <w:rPr>
          <w:rFonts w:ascii="Times New Roman"/>
          <w:b w:val="false"/>
          <w:i w:val="false"/>
          <w:color w:val="000000"/>
          <w:sz w:val="28"/>
        </w:rPr>
        <w:t>;</w:t>
      </w:r>
      <w:r>
        <w:br/>
      </w:r>
      <w:r>
        <w:rPr>
          <w:rFonts w:ascii="Times New Roman"/>
          <w:b w:val="false"/>
          <w:i w:val="false"/>
          <w:color w:val="000000"/>
          <w:sz w:val="28"/>
        </w:rPr>
        <w:t>
      2) копии договора с иностранным охотником на производство охоты;</w:t>
      </w:r>
      <w:r>
        <w:br/>
      </w:r>
      <w:r>
        <w:rPr>
          <w:rFonts w:ascii="Times New Roman"/>
          <w:b w:val="false"/>
          <w:i w:val="false"/>
          <w:color w:val="000000"/>
          <w:sz w:val="28"/>
        </w:rPr>
        <w:t>
      3) нотариально заверенные копии свидетельства о государственной регистрации и статистической карточки охотохозяйственной организаций;</w:t>
      </w:r>
      <w:r>
        <w:br/>
      </w:r>
      <w:r>
        <w:rPr>
          <w:rFonts w:ascii="Times New Roman"/>
          <w:b w:val="false"/>
          <w:i w:val="false"/>
          <w:color w:val="000000"/>
          <w:sz w:val="28"/>
        </w:rPr>
        <w:t>
      4) доверенности на получение разрешения на ввоз (вывоз) охотничьего огнестрельного и холодного оружия;</w:t>
      </w:r>
      <w:r>
        <w:br/>
      </w:r>
      <w:r>
        <w:rPr>
          <w:rFonts w:ascii="Times New Roman"/>
          <w:b w:val="false"/>
          <w:i w:val="false"/>
          <w:color w:val="000000"/>
          <w:sz w:val="28"/>
        </w:rPr>
        <w:t xml:space="preserve">
      5) квитанции об оплате государственной пошлины за выдачу разрешения на ввоз (вывоз) охотничьего огнестрельного и холодного оружия. </w:t>
      </w:r>
    </w:p>
    <w:bookmarkEnd w:id="10"/>
    <w:bookmarkStart w:name="z12" w:id="11"/>
    <w:p>
      <w:pPr>
        <w:spacing w:after="0"/>
        <w:ind w:left="0"/>
        <w:jc w:val="both"/>
      </w:pPr>
      <w:r>
        <w:rPr>
          <w:rFonts w:ascii="Times New Roman"/>
          <w:b w:val="false"/>
          <w:i w:val="false"/>
          <w:color w:val="000000"/>
          <w:sz w:val="28"/>
        </w:rPr>
        <w:t>
      8. Облтеруправление:</w:t>
      </w:r>
      <w:r>
        <w:br/>
      </w:r>
      <w:r>
        <w:rPr>
          <w:rFonts w:ascii="Times New Roman"/>
          <w:b w:val="false"/>
          <w:i w:val="false"/>
          <w:color w:val="000000"/>
          <w:sz w:val="28"/>
        </w:rPr>
        <w:t>
      1) в течение 3 рабочих дней рассматривает и утверждает заявку на выдачу разрешений на пользование животным миром и график заезда иностранных охотников;</w:t>
      </w:r>
      <w:r>
        <w:br/>
      </w:r>
      <w:r>
        <w:rPr>
          <w:rFonts w:ascii="Times New Roman"/>
          <w:b w:val="false"/>
          <w:i w:val="false"/>
          <w:color w:val="000000"/>
          <w:sz w:val="28"/>
        </w:rPr>
        <w:t>
      2) в пределах распределенной квоты на изъятие объектов животного мира, в установленном порядке, выдает охотохозяйственным организациям разрешения на пользование животным миром;</w:t>
      </w:r>
      <w:r>
        <w:br/>
      </w:r>
      <w:r>
        <w:rPr>
          <w:rFonts w:ascii="Times New Roman"/>
          <w:b w:val="false"/>
          <w:i w:val="false"/>
          <w:color w:val="000000"/>
          <w:sz w:val="28"/>
        </w:rPr>
        <w:t>
      3) не позднее 30 календарных дней после окончания срока охоты, представляет в Комитет лесного и охотничьего хозяйства Министерства сельского хозяйства Республики Казахстан отчет с пояснительной запиской о результатах охоты с приложением копии протоколов охоты  </w:t>
      </w:r>
      <w:r>
        <w:rPr>
          <w:rFonts w:ascii="Times New Roman"/>
          <w:b w:val="false"/>
          <w:i w:val="false"/>
          <w:color w:val="000000"/>
          <w:sz w:val="28"/>
        </w:rPr>
        <w:t>(приложение 4)</w:t>
      </w:r>
      <w:r>
        <w:rPr>
          <w:rFonts w:ascii="Times New Roman"/>
          <w:b w:val="false"/>
          <w:i w:val="false"/>
          <w:color w:val="000000"/>
          <w:sz w:val="28"/>
        </w:rPr>
        <w:t>, трофейных листов (при наличии) (приложения </w:t>
      </w:r>
      <w:r>
        <w:rPr>
          <w:rFonts w:ascii="Times New Roman"/>
          <w:b w:val="false"/>
          <w:i w:val="false"/>
          <w:color w:val="000000"/>
          <w:sz w:val="28"/>
        </w:rPr>
        <w:t>5</w:t>
      </w:r>
      <w:r>
        <w:rPr>
          <w:rFonts w:ascii="Times New Roman"/>
          <w:b w:val="false"/>
          <w:i w:val="false"/>
          <w:color w:val="000000"/>
          <w:sz w:val="28"/>
        </w:rPr>
        <w:t xml:space="preserve">-12). </w:t>
      </w:r>
    </w:p>
    <w:bookmarkEnd w:id="11"/>
    <w:bookmarkStart w:name="z13" w:id="12"/>
    <w:p>
      <w:pPr>
        <w:spacing w:after="0"/>
        <w:ind w:left="0"/>
        <w:jc w:val="both"/>
      </w:pPr>
      <w:r>
        <w:rPr>
          <w:rFonts w:ascii="Times New Roman"/>
          <w:b w:val="false"/>
          <w:i w:val="false"/>
          <w:color w:val="000000"/>
          <w:sz w:val="28"/>
        </w:rPr>
        <w:t>
      9. Перед производством охоты охотохозяйственная организация:</w:t>
      </w:r>
      <w:r>
        <w:br/>
      </w:r>
      <w:r>
        <w:rPr>
          <w:rFonts w:ascii="Times New Roman"/>
          <w:b w:val="false"/>
          <w:i w:val="false"/>
          <w:color w:val="000000"/>
          <w:sz w:val="28"/>
        </w:rPr>
        <w:t>
      1) проверяет у иностранного охотника наличие необходимых документов для производства охоты и выдает охотнику разрешение на пользование животным миром;</w:t>
      </w:r>
      <w:r>
        <w:br/>
      </w:r>
      <w:r>
        <w:rPr>
          <w:rFonts w:ascii="Times New Roman"/>
          <w:b w:val="false"/>
          <w:i w:val="false"/>
          <w:color w:val="000000"/>
          <w:sz w:val="28"/>
        </w:rPr>
        <w:t xml:space="preserve">
      2) назначает руководителя охоты и проводников из числа штатных работников охотохозяйственной организации, которые несут ответственность за соблюдение установленного порядка и Правил охоты. </w:t>
      </w:r>
    </w:p>
    <w:bookmarkEnd w:id="12"/>
    <w:bookmarkStart w:name="z14" w:id="13"/>
    <w:p>
      <w:pPr>
        <w:spacing w:after="0"/>
        <w:ind w:left="0"/>
        <w:jc w:val="both"/>
      </w:pPr>
      <w:r>
        <w:rPr>
          <w:rFonts w:ascii="Times New Roman"/>
          <w:b w:val="false"/>
          <w:i w:val="false"/>
          <w:color w:val="000000"/>
          <w:sz w:val="28"/>
        </w:rPr>
        <w:t xml:space="preserve">
      10. Руководитель охоты: </w:t>
      </w:r>
      <w:r>
        <w:br/>
      </w:r>
      <w:r>
        <w:rPr>
          <w:rFonts w:ascii="Times New Roman"/>
          <w:b w:val="false"/>
          <w:i w:val="false"/>
          <w:color w:val="000000"/>
          <w:sz w:val="28"/>
        </w:rPr>
        <w:t>
      1) перед началом охоты проводит инструктаж по соблюдению Правил охоты и техники безопасности с занесением данных в специальный регистрационный журнал;</w:t>
      </w:r>
      <w:r>
        <w:br/>
      </w:r>
      <w:r>
        <w:rPr>
          <w:rFonts w:ascii="Times New Roman"/>
          <w:b w:val="false"/>
          <w:i w:val="false"/>
          <w:color w:val="000000"/>
          <w:sz w:val="28"/>
        </w:rPr>
        <w:t>
      2) вносит в протокол охоты данные об иностранном охотнике, месте и сроках охоты;</w:t>
      </w:r>
      <w:r>
        <w:br/>
      </w:r>
      <w:r>
        <w:rPr>
          <w:rFonts w:ascii="Times New Roman"/>
          <w:b w:val="false"/>
          <w:i w:val="false"/>
          <w:color w:val="000000"/>
          <w:sz w:val="28"/>
        </w:rPr>
        <w:t>
      3) организует сопровождение, расстановку охотников во время охоты, добор подранков и другие необходимые мероприятия по проведению охоты;</w:t>
      </w:r>
      <w:r>
        <w:br/>
      </w:r>
      <w:r>
        <w:rPr>
          <w:rFonts w:ascii="Times New Roman"/>
          <w:b w:val="false"/>
          <w:i w:val="false"/>
          <w:color w:val="000000"/>
          <w:sz w:val="28"/>
        </w:rPr>
        <w:t xml:space="preserve">
      4) после окончания охоты заносит в протокол охоты данные о видах и числе добытых животных, качестве трофеев, другие необходимые сведения. </w:t>
      </w:r>
    </w:p>
    <w:bookmarkEnd w:id="13"/>
    <w:bookmarkStart w:name="z15" w:id="14"/>
    <w:p>
      <w:pPr>
        <w:spacing w:after="0"/>
        <w:ind w:left="0"/>
        <w:jc w:val="both"/>
      </w:pPr>
      <w:r>
        <w:rPr>
          <w:rFonts w:ascii="Times New Roman"/>
          <w:b w:val="false"/>
          <w:i w:val="false"/>
          <w:color w:val="000000"/>
          <w:sz w:val="28"/>
        </w:rPr>
        <w:t xml:space="preserve">
      11. В десятидневный срок (календарные дни) после окончания каждого тура охоты охотохозяйственная организация представляет в облтеруправление отчет о результатах охоты с приложением копий протоколов охоты (при наличии трофеев - трофейные листы). </w:t>
      </w:r>
    </w:p>
    <w:bookmarkEnd w:id="14"/>
    <w:bookmarkStart w:name="z47" w:id="15"/>
    <w:p>
      <w:pPr>
        <w:spacing w:after="0"/>
        <w:ind w:left="0"/>
        <w:jc w:val="left"/>
      </w:pPr>
      <w:r>
        <w:rPr>
          <w:rFonts w:ascii="Times New Roman"/>
          <w:b/>
          <w:i w:val="false"/>
          <w:color w:val="000000"/>
        </w:rPr>
        <w:t xml:space="preserve"> 
  4. Порядок вывоза добытых животных за пределы  </w:t>
      </w:r>
      <w:r>
        <w:br/>
      </w:r>
      <w:r>
        <w:rPr>
          <w:rFonts w:ascii="Times New Roman"/>
          <w:b/>
          <w:i w:val="false"/>
          <w:color w:val="000000"/>
        </w:rPr>
        <w:t xml:space="preserve">
Республики Казахстан </w:t>
      </w:r>
    </w:p>
    <w:bookmarkEnd w:id="15"/>
    <w:p>
      <w:pPr>
        <w:spacing w:after="0"/>
        <w:ind w:left="0"/>
        <w:jc w:val="both"/>
      </w:pPr>
      <w:r>
        <w:rPr>
          <w:rFonts w:ascii="Times New Roman"/>
          <w:b w:val="false"/>
          <w:i w:val="false"/>
          <w:color w:val="000000"/>
          <w:sz w:val="28"/>
        </w:rPr>
        <w:t>      12. При вывозе за пределы Республики Казахстан добытых животных, их частей или дериватов представляются следующие документы:</w:t>
      </w:r>
      <w:r>
        <w:br/>
      </w:r>
      <w:r>
        <w:rPr>
          <w:rFonts w:ascii="Times New Roman"/>
          <w:b w:val="false"/>
          <w:i w:val="false"/>
          <w:color w:val="000000"/>
          <w:sz w:val="28"/>
        </w:rPr>
        <w:t>
      1) разрешение на пользование животным миром;</w:t>
      </w:r>
      <w:r>
        <w:br/>
      </w:r>
      <w:r>
        <w:rPr>
          <w:rFonts w:ascii="Times New Roman"/>
          <w:b w:val="false"/>
          <w:i w:val="false"/>
          <w:color w:val="000000"/>
          <w:sz w:val="28"/>
        </w:rPr>
        <w:t>
      2) протокол охоты;</w:t>
      </w:r>
      <w:r>
        <w:br/>
      </w:r>
      <w:r>
        <w:rPr>
          <w:rFonts w:ascii="Times New Roman"/>
          <w:b w:val="false"/>
          <w:i w:val="false"/>
          <w:color w:val="000000"/>
          <w:sz w:val="28"/>
        </w:rPr>
        <w:t>
      3) ветеринарное свидетельство и/или </w:t>
      </w:r>
      <w:r>
        <w:rPr>
          <w:rFonts w:ascii="Times New Roman"/>
          <w:b w:val="false"/>
          <w:i w:val="false"/>
          <w:color w:val="000000"/>
          <w:sz w:val="28"/>
        </w:rPr>
        <w:t>ветеринарный сертификат</w:t>
      </w:r>
      <w:r>
        <w:rPr>
          <w:rFonts w:ascii="Times New Roman"/>
          <w:b w:val="false"/>
          <w:i w:val="false"/>
          <w:color w:val="000000"/>
          <w:sz w:val="28"/>
        </w:rPr>
        <w:t xml:space="preserve"> на вывозимые животные, их частей или дериватов);</w:t>
      </w:r>
      <w:r>
        <w:br/>
      </w:r>
      <w:r>
        <w:rPr>
          <w:rFonts w:ascii="Times New Roman"/>
          <w:b w:val="false"/>
          <w:i w:val="false"/>
          <w:color w:val="000000"/>
          <w:sz w:val="28"/>
        </w:rPr>
        <w:t xml:space="preserve">
      4) трофейные листы (в случае, если добытые животные, их части или дериваты имеют трофейную ценность, указанные в протоколе охоты). </w:t>
      </w:r>
    </w:p>
    <w:bookmarkStart w:name="z17" w:id="16"/>
    <w:p>
      <w:pPr>
        <w:spacing w:after="0"/>
        <w:ind w:left="0"/>
        <w:jc w:val="both"/>
      </w:pPr>
      <w:r>
        <w:rPr>
          <w:rFonts w:ascii="Times New Roman"/>
          <w:b w:val="false"/>
          <w:i w:val="false"/>
          <w:color w:val="000000"/>
          <w:sz w:val="28"/>
        </w:rPr>
        <w:t>
      13. При вывозе за пределы Республики Казахстан добытых животных, их частей или дериватов, включенных в приложения </w:t>
      </w:r>
      <w:r>
        <w:rPr>
          <w:rFonts w:ascii="Times New Roman"/>
          <w:b w:val="false"/>
          <w:i w:val="false"/>
          <w:color w:val="000000"/>
          <w:sz w:val="28"/>
          <w:u w:val="single"/>
        </w:rPr>
        <w:t xml:space="preserve">Конвенции </w:t>
      </w:r>
      <w:r>
        <w:rPr>
          <w:rFonts w:ascii="Times New Roman"/>
          <w:b w:val="false"/>
          <w:i w:val="false"/>
          <w:color w:val="000000"/>
          <w:sz w:val="28"/>
        </w:rPr>
        <w:t> о международной торговле видами дикой фауны и флоры, находящимися под угрозой исчезновения, помимо документов, указанных в пункте 12 настоящих Правил, предоставляется разрешение Административного органа указанной Конвенции в Республике Казахстан, в соответствии с  </w:t>
      </w:r>
      <w:r>
        <w:rPr>
          <w:rFonts w:ascii="Times New Roman"/>
          <w:b w:val="false"/>
          <w:i w:val="false"/>
          <w:color w:val="000000"/>
          <w:sz w:val="28"/>
        </w:rPr>
        <w:t>приказом</w:t>
      </w:r>
      <w:r>
        <w:rPr>
          <w:rFonts w:ascii="Times New Roman"/>
          <w:b w:val="false"/>
          <w:i w:val="false"/>
          <w:color w:val="000000"/>
          <w:sz w:val="28"/>
        </w:rPr>
        <w:t xml:space="preserve"> Заместителя Премьер-Министра Республики Казахстан - Министра сельского хозяйства Республики Казахстан от 27 января 2004 года N 31 "Об утверждении Правил о порядке выдачи Административным органом разрешений на ввоз в Республики Казахстан и вывоз за ее пределы видов животных и растений, их частей или дериватов, находящихся под угрозой исчезновения", (зарегистрированный в Реестре государственной регистрации нормативных правовых актов за N 2717). </w:t>
      </w:r>
    </w:p>
    <w:bookmarkEnd w:id="16"/>
    <w:bookmarkStart w:name="z18" w:id="17"/>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Правилам организации любительской     </w:t>
      </w:r>
      <w:r>
        <w:br/>
      </w:r>
      <w:r>
        <w:rPr>
          <w:rFonts w:ascii="Times New Roman"/>
          <w:b w:val="false"/>
          <w:i w:val="false"/>
          <w:color w:val="000000"/>
          <w:sz w:val="28"/>
        </w:rPr>
        <w:t xml:space="preserve">
(спортивной) охоты с участием иностранцев  </w:t>
      </w:r>
      <w:r>
        <w:br/>
      </w:r>
      <w:r>
        <w:rPr>
          <w:rFonts w:ascii="Times New Roman"/>
          <w:b w:val="false"/>
          <w:i w:val="false"/>
          <w:color w:val="000000"/>
          <w:sz w:val="28"/>
        </w:rPr>
        <w:t xml:space="preserve">
на территории Республики Казахстан     </w:t>
      </w:r>
    </w:p>
    <w:bookmarkEnd w:id="1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i w:val="false"/>
          <w:color w:val="000000"/>
        </w:rPr>
        <w:t xml:space="preserve"> ТИПОВОЙ ДОГОВОР</w:t>
      </w:r>
      <w:r>
        <w:br/>
      </w:r>
      <w:r>
        <w:rPr>
          <w:rFonts w:ascii="Times New Roman"/>
          <w:b/>
          <w:i w:val="false"/>
          <w:color w:val="000000"/>
        </w:rPr>
        <w:t xml:space="preserve">
об организации охоты с участием иностранцев  </w:t>
      </w:r>
    </w:p>
    <w:p>
      <w:pPr>
        <w:spacing w:after="0"/>
        <w:ind w:left="0"/>
        <w:jc w:val="both"/>
      </w:pPr>
      <w:r>
        <w:rPr>
          <w:rFonts w:ascii="Times New Roman"/>
          <w:b w:val="false"/>
          <w:i w:val="false"/>
          <w:color w:val="000000"/>
          <w:sz w:val="28"/>
        </w:rPr>
        <w:t xml:space="preserve">г. _______________                                " ___ "___________200__г. </w:t>
      </w:r>
    </w:p>
    <w:p>
      <w:pPr>
        <w:spacing w:after="0"/>
        <w:ind w:left="0"/>
        <w:jc w:val="both"/>
      </w:pPr>
      <w:r>
        <w:rPr>
          <w:rFonts w:ascii="Times New Roman"/>
          <w:b w:val="false"/>
          <w:i w:val="false"/>
          <w:color w:val="000000"/>
          <w:sz w:val="28"/>
        </w:rPr>
        <w:t xml:space="preserve">     Охотохозяйственная организация ______________________, именуемая в дальнейшем "Охотпользователь", в лице ______________________________, действующего на основании _________________________ с одной стороны и  иностранный гражданин ______________________________________________, </w:t>
      </w:r>
    </w:p>
    <w:p>
      <w:pPr>
        <w:spacing w:after="0"/>
        <w:ind w:left="0"/>
        <w:jc w:val="both"/>
      </w:pPr>
      <w:r>
        <w:rPr>
          <w:rFonts w:ascii="Times New Roman"/>
          <w:b w:val="false"/>
          <w:i w:val="false"/>
          <w:color w:val="000000"/>
          <w:sz w:val="28"/>
        </w:rPr>
        <w:t xml:space="preserve">именуемый в дальнейшем "Охотник", с другой стороны, именуемые в дальнейшем "Сторонами", заключили настоящий Договор о нижеследующем: </w:t>
      </w:r>
    </w:p>
    <w:bookmarkStart w:name="z19" w:id="18"/>
    <w:p>
      <w:pPr>
        <w:spacing w:after="0"/>
        <w:ind w:left="0"/>
        <w:jc w:val="left"/>
      </w:pPr>
      <w:r>
        <w:rPr>
          <w:rFonts w:ascii="Times New Roman"/>
          <w:b/>
          <w:i w:val="false"/>
          <w:color w:val="000000"/>
        </w:rPr>
        <w:t xml:space="preserve"> 
  1. Предмет договора </w:t>
      </w:r>
    </w:p>
    <w:bookmarkEnd w:id="18"/>
    <w:p>
      <w:pPr>
        <w:spacing w:after="0"/>
        <w:ind w:left="0"/>
        <w:jc w:val="both"/>
      </w:pPr>
      <w:r>
        <w:rPr>
          <w:rFonts w:ascii="Times New Roman"/>
          <w:b w:val="false"/>
          <w:i w:val="false"/>
          <w:color w:val="000000"/>
          <w:sz w:val="28"/>
        </w:rPr>
        <w:t xml:space="preserve">      1. Предметом настоящего Договора является организация охоты Охотпользователем с участием Охотника на территории охотничьих угодий __________________________________, </w:t>
      </w:r>
      <w:r>
        <w:br/>
      </w:r>
      <w:r>
        <w:rPr>
          <w:rFonts w:ascii="Times New Roman"/>
          <w:b w:val="false"/>
          <w:i w:val="false"/>
          <w:color w:val="000000"/>
          <w:sz w:val="28"/>
        </w:rPr>
        <w:t>
наименование охотничьего хозяйства закрепленных за Охотпользователем.</w:t>
      </w:r>
    </w:p>
    <w:bookmarkStart w:name="z20" w:id="19"/>
    <w:p>
      <w:pPr>
        <w:spacing w:after="0"/>
        <w:ind w:left="0"/>
        <w:jc w:val="left"/>
      </w:pPr>
      <w:r>
        <w:rPr>
          <w:rFonts w:ascii="Times New Roman"/>
          <w:b/>
          <w:i w:val="false"/>
          <w:color w:val="000000"/>
        </w:rPr>
        <w:t xml:space="preserve"> 
  2. Обязанности сторон </w:t>
      </w:r>
    </w:p>
    <w:bookmarkEnd w:id="19"/>
    <w:p>
      <w:pPr>
        <w:spacing w:after="0"/>
        <w:ind w:left="0"/>
        <w:jc w:val="both"/>
      </w:pPr>
      <w:r>
        <w:rPr>
          <w:rFonts w:ascii="Times New Roman"/>
          <w:b w:val="false"/>
          <w:i w:val="false"/>
          <w:color w:val="000000"/>
          <w:sz w:val="28"/>
        </w:rPr>
        <w:t xml:space="preserve">      2. Охотпользователь обязуется: </w:t>
      </w:r>
      <w:r>
        <w:br/>
      </w:r>
      <w:r>
        <w:rPr>
          <w:rFonts w:ascii="Times New Roman"/>
          <w:b w:val="false"/>
          <w:i w:val="false"/>
          <w:color w:val="000000"/>
          <w:sz w:val="28"/>
        </w:rPr>
        <w:t xml:space="preserve">
      1) представить Заявку в Облтеруправление на выдачу разрешений для производства охоты с участием иностранцев (далее - Заявка); </w:t>
      </w:r>
      <w:r>
        <w:br/>
      </w:r>
      <w:r>
        <w:rPr>
          <w:rFonts w:ascii="Times New Roman"/>
          <w:b w:val="false"/>
          <w:i w:val="false"/>
          <w:color w:val="000000"/>
          <w:sz w:val="28"/>
        </w:rPr>
        <w:t xml:space="preserve">
      2) представить в Облтеруправление график заезда иностранцев для утверждения; </w:t>
      </w:r>
      <w:r>
        <w:br/>
      </w:r>
      <w:r>
        <w:rPr>
          <w:rFonts w:ascii="Times New Roman"/>
          <w:b w:val="false"/>
          <w:i w:val="false"/>
          <w:color w:val="000000"/>
          <w:sz w:val="28"/>
        </w:rPr>
        <w:t xml:space="preserve">
      3) получить разрешение на пользование животным миром; </w:t>
      </w:r>
      <w:r>
        <w:br/>
      </w:r>
      <w:r>
        <w:rPr>
          <w:rFonts w:ascii="Times New Roman"/>
          <w:b w:val="false"/>
          <w:i w:val="false"/>
          <w:color w:val="000000"/>
          <w:sz w:val="28"/>
        </w:rPr>
        <w:t xml:space="preserve">
      4) обеспечить Охотников разрешениями Министерства внутренних дел Республики Казахстан на ввоз и вывоз охотничьего оружия; </w:t>
      </w:r>
      <w:r>
        <w:br/>
      </w:r>
      <w:r>
        <w:rPr>
          <w:rFonts w:ascii="Times New Roman"/>
          <w:b w:val="false"/>
          <w:i w:val="false"/>
          <w:color w:val="000000"/>
          <w:sz w:val="28"/>
        </w:rPr>
        <w:t xml:space="preserve">
      5) с прибытием Охотника в охотничье хозяйство проверить у Охотника наличие документов, дающих право на охоту на территории Республики Казахстан; </w:t>
      </w:r>
      <w:r>
        <w:br/>
      </w:r>
      <w:r>
        <w:rPr>
          <w:rFonts w:ascii="Times New Roman"/>
          <w:b w:val="false"/>
          <w:i w:val="false"/>
          <w:color w:val="000000"/>
          <w:sz w:val="28"/>
        </w:rPr>
        <w:t xml:space="preserve">
      6) провести с Охотником инструктаж по соблюдению мер безопасности во время проведения охоты; </w:t>
      </w:r>
      <w:r>
        <w:br/>
      </w:r>
      <w:r>
        <w:rPr>
          <w:rFonts w:ascii="Times New Roman"/>
          <w:b w:val="false"/>
          <w:i w:val="false"/>
          <w:color w:val="000000"/>
          <w:sz w:val="28"/>
        </w:rPr>
        <w:t xml:space="preserve">
      7) выдать Охотнику разрешение на пользование животным миром, после внесения им соответствующей платы; </w:t>
      </w:r>
      <w:r>
        <w:br/>
      </w:r>
      <w:r>
        <w:rPr>
          <w:rFonts w:ascii="Times New Roman"/>
          <w:b w:val="false"/>
          <w:i w:val="false"/>
          <w:color w:val="000000"/>
          <w:sz w:val="28"/>
        </w:rPr>
        <w:t xml:space="preserve">
      8) назначить руководителя охоты и проводников из числа сотрудников охотпользователя, предпринимать все необходимые меры для проведения охоты с соблюдением действующих норм и правил проведения охоты на территории Республики Казахстан; </w:t>
      </w:r>
      <w:r>
        <w:br/>
      </w:r>
      <w:r>
        <w:rPr>
          <w:rFonts w:ascii="Times New Roman"/>
          <w:b w:val="false"/>
          <w:i w:val="false"/>
          <w:color w:val="000000"/>
          <w:sz w:val="28"/>
        </w:rPr>
        <w:t xml:space="preserve">
      9) определить условия проведения охоты (место и время производства охоты); </w:t>
      </w:r>
      <w:r>
        <w:br/>
      </w:r>
      <w:r>
        <w:rPr>
          <w:rFonts w:ascii="Times New Roman"/>
          <w:b w:val="false"/>
          <w:i w:val="false"/>
          <w:color w:val="000000"/>
          <w:sz w:val="28"/>
        </w:rPr>
        <w:t xml:space="preserve">
      10) обеспечить размещение Охотника в охотничьих домиках или полевых лагерях, организацию отдыха, питания, с соблюдением санитарно-гигиенических норм, при необходимости - оказание медицинской помощи; </w:t>
      </w:r>
      <w:r>
        <w:br/>
      </w:r>
      <w:r>
        <w:rPr>
          <w:rFonts w:ascii="Times New Roman"/>
          <w:b w:val="false"/>
          <w:i w:val="false"/>
          <w:color w:val="000000"/>
          <w:sz w:val="28"/>
        </w:rPr>
        <w:t xml:space="preserve">
      11) отражать результаты каждого охотничьего тура в протоколе охоты, который подписывается руководителем охоты и Охотником, и в необходимых случаях составлять трофейный лист на каждый добытый трофей; </w:t>
      </w:r>
      <w:r>
        <w:br/>
      </w:r>
      <w:r>
        <w:rPr>
          <w:rFonts w:ascii="Times New Roman"/>
          <w:b w:val="false"/>
          <w:i w:val="false"/>
          <w:color w:val="000000"/>
          <w:sz w:val="28"/>
        </w:rPr>
        <w:t xml:space="preserve">
      12) предоставить Охотнику при необходимости автомототранспорт, лошадей на договорных условиях; </w:t>
      </w:r>
      <w:r>
        <w:br/>
      </w:r>
      <w:r>
        <w:rPr>
          <w:rFonts w:ascii="Times New Roman"/>
          <w:b w:val="false"/>
          <w:i w:val="false"/>
          <w:color w:val="000000"/>
          <w:sz w:val="28"/>
        </w:rPr>
        <w:t xml:space="preserve">
      13) обеспечить охотника ветеринарным свидетельством, заверенным районной ветеринарной службой; </w:t>
      </w:r>
      <w:r>
        <w:br/>
      </w:r>
      <w:r>
        <w:rPr>
          <w:rFonts w:ascii="Times New Roman"/>
          <w:b w:val="false"/>
          <w:i w:val="false"/>
          <w:color w:val="000000"/>
          <w:sz w:val="28"/>
        </w:rPr>
        <w:t xml:space="preserve">
      14) произвести первичную обработку трофея; </w:t>
      </w:r>
      <w:r>
        <w:br/>
      </w:r>
      <w:r>
        <w:rPr>
          <w:rFonts w:ascii="Times New Roman"/>
          <w:b w:val="false"/>
          <w:i w:val="false"/>
          <w:color w:val="000000"/>
          <w:sz w:val="28"/>
        </w:rPr>
        <w:t xml:space="preserve">
      15) обеспечить требования по хранению оружия. </w:t>
      </w:r>
    </w:p>
    <w:bookmarkStart w:name="z21" w:id="20"/>
    <w:p>
      <w:pPr>
        <w:spacing w:after="0"/>
        <w:ind w:left="0"/>
        <w:jc w:val="both"/>
      </w:pPr>
      <w:r>
        <w:rPr>
          <w:rFonts w:ascii="Times New Roman"/>
          <w:b w:val="false"/>
          <w:i w:val="false"/>
          <w:color w:val="000000"/>
          <w:sz w:val="28"/>
        </w:rPr>
        <w:t xml:space="preserve">
      3. Охотник обязуется: </w:t>
      </w:r>
      <w:r>
        <w:br/>
      </w:r>
      <w:r>
        <w:rPr>
          <w:rFonts w:ascii="Times New Roman"/>
          <w:b w:val="false"/>
          <w:i w:val="false"/>
          <w:color w:val="000000"/>
          <w:sz w:val="28"/>
        </w:rPr>
        <w:t>
      1) иметь при себе документы, предусмотренные </w:t>
      </w:r>
      <w:r>
        <w:rPr>
          <w:rFonts w:ascii="Times New Roman"/>
          <w:b w:val="false"/>
          <w:i w:val="false"/>
          <w:color w:val="000000"/>
          <w:sz w:val="28"/>
        </w:rPr>
        <w:t>Правилами</w:t>
      </w:r>
      <w:r>
        <w:rPr>
          <w:rFonts w:ascii="Times New Roman"/>
          <w:b w:val="false"/>
          <w:i w:val="false"/>
          <w:color w:val="000000"/>
          <w:sz w:val="28"/>
        </w:rPr>
        <w:t xml:space="preserve"> организации охоты с участием иностранцев на территории Республики Казахстан, утвержденных приказом Комитета лесного и охотничьего хозяйства Министерства сельского хозяйства Республики Казахстан от 7 декабря 2005 года N 272 (далее - Правила охоты); </w:t>
      </w:r>
      <w:r>
        <w:br/>
      </w:r>
      <w:r>
        <w:rPr>
          <w:rFonts w:ascii="Times New Roman"/>
          <w:b w:val="false"/>
          <w:i w:val="false"/>
          <w:color w:val="000000"/>
          <w:sz w:val="28"/>
        </w:rPr>
        <w:t xml:space="preserve">
      2) ознакомиться и соблюдать Правила охоты, меры безопасности и внутренний распорядок охотпользователя; </w:t>
      </w:r>
      <w:r>
        <w:br/>
      </w:r>
      <w:r>
        <w:rPr>
          <w:rFonts w:ascii="Times New Roman"/>
          <w:b w:val="false"/>
          <w:i w:val="false"/>
          <w:color w:val="000000"/>
          <w:sz w:val="28"/>
        </w:rPr>
        <w:t xml:space="preserve">
      3) своевременно вносить плату за пользование животным миром и представляемые услуги; </w:t>
      </w:r>
      <w:r>
        <w:br/>
      </w:r>
      <w:r>
        <w:rPr>
          <w:rFonts w:ascii="Times New Roman"/>
          <w:b w:val="false"/>
          <w:i w:val="false"/>
          <w:color w:val="000000"/>
          <w:sz w:val="28"/>
        </w:rPr>
        <w:t xml:space="preserve">
      4) принимать добытый им трофей независимо от его качества (размеры и вес рогов, черепа, клыков, размер шкуры и прочие). </w:t>
      </w:r>
    </w:p>
    <w:bookmarkEnd w:id="20"/>
    <w:bookmarkStart w:name="z48" w:id="21"/>
    <w:p>
      <w:pPr>
        <w:spacing w:after="0"/>
        <w:ind w:left="0"/>
        <w:jc w:val="left"/>
      </w:pPr>
      <w:r>
        <w:rPr>
          <w:rFonts w:ascii="Times New Roman"/>
          <w:b/>
          <w:i w:val="false"/>
          <w:color w:val="000000"/>
        </w:rPr>
        <w:t xml:space="preserve"> 
  3. Финансовые отношения сторон </w:t>
      </w:r>
    </w:p>
    <w:bookmarkEnd w:id="21"/>
    <w:p>
      <w:pPr>
        <w:spacing w:after="0"/>
        <w:ind w:left="0"/>
        <w:jc w:val="both"/>
      </w:pPr>
      <w:r>
        <w:rPr>
          <w:rFonts w:ascii="Times New Roman"/>
          <w:b w:val="false"/>
          <w:i w:val="false"/>
          <w:color w:val="000000"/>
          <w:sz w:val="28"/>
        </w:rPr>
        <w:t xml:space="preserve">      4. Оплата за предоставление Охотпользователем помещений, транспорта, лошадей, используемых Охотником, определяется отдельным соглашением сторон. </w:t>
      </w:r>
    </w:p>
    <w:bookmarkStart w:name="z23" w:id="22"/>
    <w:p>
      <w:pPr>
        <w:spacing w:after="0"/>
        <w:ind w:left="0"/>
        <w:jc w:val="both"/>
      </w:pPr>
      <w:r>
        <w:rPr>
          <w:rFonts w:ascii="Times New Roman"/>
          <w:b w:val="false"/>
          <w:i w:val="false"/>
          <w:color w:val="000000"/>
          <w:sz w:val="28"/>
        </w:rPr>
        <w:t xml:space="preserve">
      5. Охотпользователь на договорных условиях с Охотником за отдельную плату может представить дополнительные услуги, не оговоренные настоящим Договором. </w:t>
      </w:r>
    </w:p>
    <w:bookmarkEnd w:id="22"/>
    <w:bookmarkStart w:name="z24" w:id="23"/>
    <w:p>
      <w:pPr>
        <w:spacing w:after="0"/>
        <w:ind w:left="0"/>
        <w:jc w:val="both"/>
      </w:pPr>
      <w:r>
        <w:rPr>
          <w:rFonts w:ascii="Times New Roman"/>
          <w:b w:val="false"/>
          <w:i w:val="false"/>
          <w:color w:val="000000"/>
          <w:sz w:val="28"/>
        </w:rPr>
        <w:t xml:space="preserve">
      6. Стоимость услуг и трофеев на каждый тур или сезон охоты указывается в виде Приложения, являющего неотъемлемой частью данного Договора. </w:t>
      </w:r>
    </w:p>
    <w:bookmarkEnd w:id="23"/>
    <w:bookmarkStart w:name="z25" w:id="24"/>
    <w:p>
      <w:pPr>
        <w:spacing w:after="0"/>
        <w:ind w:left="0"/>
        <w:jc w:val="both"/>
      </w:pPr>
      <w:r>
        <w:rPr>
          <w:rFonts w:ascii="Times New Roman"/>
          <w:b w:val="false"/>
          <w:i w:val="false"/>
          <w:color w:val="000000"/>
          <w:sz w:val="28"/>
        </w:rPr>
        <w:t>
      7. Охотник допускается к охоте, и трофей становится собственностью Охотника после обеспечения оплаты за пользование животным миром согласно требований Налогового </w:t>
      </w:r>
      <w:r>
        <w:rPr>
          <w:rFonts w:ascii="Times New Roman"/>
          <w:b w:val="false"/>
          <w:i w:val="false"/>
          <w:color w:val="000000"/>
          <w:sz w:val="28"/>
        </w:rPr>
        <w:t>Кодекса</w:t>
      </w:r>
      <w:r>
        <w:rPr>
          <w:rFonts w:ascii="Times New Roman"/>
          <w:b w:val="false"/>
          <w:i w:val="false"/>
          <w:color w:val="000000"/>
          <w:sz w:val="28"/>
        </w:rPr>
        <w:t xml:space="preserve"> Республики Казахстан по ставкам, определяемым Правительством Республики Казахстан для иностранцев. </w:t>
      </w:r>
    </w:p>
    <w:bookmarkEnd w:id="24"/>
    <w:bookmarkStart w:name="z49" w:id="25"/>
    <w:p>
      <w:pPr>
        <w:spacing w:after="0"/>
        <w:ind w:left="0"/>
        <w:jc w:val="left"/>
      </w:pPr>
      <w:r>
        <w:rPr>
          <w:rFonts w:ascii="Times New Roman"/>
          <w:b/>
          <w:i w:val="false"/>
          <w:color w:val="000000"/>
        </w:rPr>
        <w:t xml:space="preserve"> 
  4. Ответственность сторон </w:t>
      </w:r>
    </w:p>
    <w:bookmarkEnd w:id="25"/>
    <w:p>
      <w:pPr>
        <w:spacing w:after="0"/>
        <w:ind w:left="0"/>
        <w:jc w:val="both"/>
      </w:pPr>
      <w:r>
        <w:rPr>
          <w:rFonts w:ascii="Times New Roman"/>
          <w:b w:val="false"/>
          <w:i w:val="false"/>
          <w:color w:val="000000"/>
          <w:sz w:val="28"/>
        </w:rPr>
        <w:t xml:space="preserve">      8. Стороны несут ответственность в соответствии с законодательством Республики Казахстан. </w:t>
      </w:r>
    </w:p>
    <w:bookmarkStart w:name="z27" w:id="26"/>
    <w:p>
      <w:pPr>
        <w:spacing w:after="0"/>
        <w:ind w:left="0"/>
        <w:jc w:val="both"/>
      </w:pPr>
      <w:r>
        <w:rPr>
          <w:rFonts w:ascii="Times New Roman"/>
          <w:b w:val="false"/>
          <w:i w:val="false"/>
          <w:color w:val="000000"/>
          <w:sz w:val="28"/>
        </w:rPr>
        <w:t xml:space="preserve">
      9. Ответственность сторон наступает с момента подписания настоящего Договора. </w:t>
      </w:r>
    </w:p>
    <w:bookmarkEnd w:id="26"/>
    <w:bookmarkStart w:name="z28" w:id="27"/>
    <w:p>
      <w:pPr>
        <w:spacing w:after="0"/>
        <w:ind w:left="0"/>
        <w:jc w:val="both"/>
      </w:pPr>
      <w:r>
        <w:rPr>
          <w:rFonts w:ascii="Times New Roman"/>
          <w:b w:val="false"/>
          <w:i w:val="false"/>
          <w:color w:val="000000"/>
          <w:sz w:val="28"/>
        </w:rPr>
        <w:t xml:space="preserve">
      10. В случае отказа Охотника от добытого им трофея стоимость охотничьего тура оплачивается Охотником полностью в соответствии с настоящим Договором. </w:t>
      </w:r>
    </w:p>
    <w:bookmarkEnd w:id="27"/>
    <w:bookmarkStart w:name="z50" w:id="28"/>
    <w:p>
      <w:pPr>
        <w:spacing w:after="0"/>
        <w:ind w:left="0"/>
        <w:jc w:val="left"/>
      </w:pPr>
      <w:r>
        <w:rPr>
          <w:rFonts w:ascii="Times New Roman"/>
          <w:b/>
          <w:i w:val="false"/>
          <w:color w:val="000000"/>
        </w:rPr>
        <w:t xml:space="preserve"> 
  5. Особые условия </w:t>
      </w:r>
    </w:p>
    <w:bookmarkEnd w:id="28"/>
    <w:p>
      <w:pPr>
        <w:spacing w:after="0"/>
        <w:ind w:left="0"/>
        <w:jc w:val="both"/>
      </w:pPr>
      <w:r>
        <w:rPr>
          <w:rFonts w:ascii="Times New Roman"/>
          <w:b w:val="false"/>
          <w:i w:val="false"/>
          <w:color w:val="000000"/>
          <w:sz w:val="28"/>
        </w:rPr>
        <w:t xml:space="preserve">      11. Настоящий Договор вступает в силу с момента его подписания, действует до "___ "___________ 20__ года и может быть расторгнут до окончания срока действия по обоюдному согласию сторон. </w:t>
      </w:r>
    </w:p>
    <w:bookmarkStart w:name="z30" w:id="29"/>
    <w:p>
      <w:pPr>
        <w:spacing w:after="0"/>
        <w:ind w:left="0"/>
        <w:jc w:val="both"/>
      </w:pPr>
      <w:r>
        <w:rPr>
          <w:rFonts w:ascii="Times New Roman"/>
          <w:b w:val="false"/>
          <w:i w:val="false"/>
          <w:color w:val="000000"/>
          <w:sz w:val="28"/>
        </w:rPr>
        <w:t xml:space="preserve">
      12. Все приложения, дополнения и изменения к настоящему Договору оформляются в письменном виде и вступают в силу с момента подписания их обеими договаривающимися сторонами. </w:t>
      </w:r>
    </w:p>
    <w:bookmarkEnd w:id="29"/>
    <w:bookmarkStart w:name="z31" w:id="30"/>
    <w:p>
      <w:pPr>
        <w:spacing w:after="0"/>
        <w:ind w:left="0"/>
        <w:jc w:val="both"/>
      </w:pPr>
      <w:r>
        <w:rPr>
          <w:rFonts w:ascii="Times New Roman"/>
          <w:b w:val="false"/>
          <w:i w:val="false"/>
          <w:color w:val="000000"/>
          <w:sz w:val="28"/>
        </w:rPr>
        <w:t xml:space="preserve">
      13. Все споры и разногласия между сторонами решаются путем переговоров, а в случае не достижения согласия - в установленном законодательством порядке. </w:t>
      </w:r>
    </w:p>
    <w:bookmarkEnd w:id="30"/>
    <w:bookmarkStart w:name="z51" w:id="31"/>
    <w:p>
      <w:pPr>
        <w:spacing w:after="0"/>
        <w:ind w:left="0"/>
        <w:jc w:val="left"/>
      </w:pPr>
      <w:r>
        <w:rPr>
          <w:rFonts w:ascii="Times New Roman"/>
          <w:b/>
          <w:i w:val="false"/>
          <w:color w:val="000000"/>
        </w:rPr>
        <w:t xml:space="preserve"> 
  6. Форс-мажор </w:t>
      </w:r>
    </w:p>
    <w:bookmarkEnd w:id="31"/>
    <w:p>
      <w:pPr>
        <w:spacing w:after="0"/>
        <w:ind w:left="0"/>
        <w:jc w:val="both"/>
      </w:pPr>
      <w:r>
        <w:rPr>
          <w:rFonts w:ascii="Times New Roman"/>
          <w:b w:val="false"/>
          <w:i w:val="false"/>
          <w:color w:val="000000"/>
          <w:sz w:val="28"/>
        </w:rPr>
        <w:t xml:space="preserve">      14. При наступлении обстоятельств непреодолимой силы, повлекших невозможность полного или частичного исполнения любой из сторон обязательств по настоящему Договору, а именно - пожара, стихийных бедствий, эпидемий, эпизоотии, войны, военных операций любого характера, блокады, выходом нормативных правовых актов, срок исполнения сторонами их обязанностей по настоящему Договору продлевается на срок, в течение которого действуют такие обстоятельства, в пределах разрешенных сроков охоты. </w:t>
      </w:r>
      <w:r>
        <w:br/>
      </w:r>
      <w:r>
        <w:rPr>
          <w:rFonts w:ascii="Times New Roman"/>
          <w:b w:val="false"/>
          <w:i w:val="false"/>
          <w:color w:val="000000"/>
          <w:sz w:val="28"/>
        </w:rPr>
        <w:t xml:space="preserve">
      При невозможности продления срока исполнения сторонами их обязанностей по настоящему Договору, то каждая из сторон имеет право отказаться от дальнейшего исполнения обязательств по Договору и в этом случае ни одна из сторон не имеет права требовать от другой стороны возмещения убытков, причиненных расторжением настоящего Договора. Сторона, для которой создалась невозможность исполнения обязательств, должна известить об этом письменно другую сторону не позднее 5 дней.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4" w:id="32"/>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7. Юридические адреса сторон </w:t>
      </w:r>
    </w:p>
    <w:bookmarkEnd w:id="32"/>
    <w:p>
      <w:pPr>
        <w:spacing w:after="0"/>
        <w:ind w:left="0"/>
        <w:jc w:val="both"/>
      </w:pPr>
      <w:r>
        <w:rPr>
          <w:rFonts w:ascii="Times New Roman"/>
          <w:b w:val="false"/>
          <w:i w:val="false"/>
          <w:color w:val="000000"/>
          <w:sz w:val="28"/>
        </w:rPr>
        <w:t xml:space="preserve">        Охотпользователь                      Охотник </w:t>
      </w:r>
      <w:r>
        <w:br/>
      </w:r>
      <w:r>
        <w:rPr>
          <w:rFonts w:ascii="Times New Roman"/>
          <w:b w:val="false"/>
          <w:i w:val="false"/>
          <w:color w:val="000000"/>
          <w:sz w:val="28"/>
        </w:rPr>
        <w:t xml:space="preserve">
_______________________________ _________________________________ </w:t>
      </w:r>
      <w:r>
        <w:br/>
      </w:r>
      <w:r>
        <w:rPr>
          <w:rFonts w:ascii="Times New Roman"/>
          <w:b w:val="false"/>
          <w:i w:val="false"/>
          <w:color w:val="000000"/>
          <w:sz w:val="28"/>
        </w:rPr>
        <w:t xml:space="preserve">
_______________________________ _________________________________ </w:t>
      </w:r>
      <w:r>
        <w:br/>
      </w:r>
      <w:r>
        <w:rPr>
          <w:rFonts w:ascii="Times New Roman"/>
          <w:b w:val="false"/>
          <w:i w:val="false"/>
          <w:color w:val="000000"/>
          <w:sz w:val="28"/>
        </w:rPr>
        <w:t xml:space="preserve">
_______________________________ _________________________________ </w:t>
      </w:r>
      <w:r>
        <w:br/>
      </w:r>
      <w:r>
        <w:rPr>
          <w:rFonts w:ascii="Times New Roman"/>
          <w:b w:val="false"/>
          <w:i w:val="false"/>
          <w:color w:val="000000"/>
          <w:sz w:val="28"/>
        </w:rPr>
        <w:t xml:space="preserve">
_______________________________ _________________________________ </w:t>
      </w:r>
      <w:r>
        <w:br/>
      </w:r>
      <w:r>
        <w:rPr>
          <w:rFonts w:ascii="Times New Roman"/>
          <w:b w:val="false"/>
          <w:i w:val="false"/>
          <w:color w:val="000000"/>
          <w:sz w:val="28"/>
        </w:rPr>
        <w:t xml:space="preserve">
(полное наименование, юр. адрес (Ф.И.О., адрес в стране проживания, </w:t>
      </w:r>
      <w:r>
        <w:br/>
      </w:r>
      <w:r>
        <w:rPr>
          <w:rFonts w:ascii="Times New Roman"/>
          <w:b w:val="false"/>
          <w:i w:val="false"/>
          <w:color w:val="000000"/>
          <w:sz w:val="28"/>
        </w:rPr>
        <w:t xml:space="preserve">
         и реквизиты)                        паспорт) </w:t>
      </w:r>
    </w:p>
    <w:p>
      <w:pPr>
        <w:spacing w:after="0"/>
        <w:ind w:left="0"/>
        <w:jc w:val="both"/>
      </w:pPr>
      <w:r>
        <w:rPr>
          <w:rFonts w:ascii="Times New Roman"/>
          <w:b w:val="false"/>
          <w:i w:val="false"/>
          <w:color w:val="000000"/>
          <w:sz w:val="28"/>
        </w:rPr>
        <w:t xml:space="preserve">М.П.                            Подпись </w:t>
      </w:r>
    </w:p>
    <w:p>
      <w:pPr>
        <w:spacing w:after="0"/>
        <w:ind w:left="0"/>
        <w:jc w:val="both"/>
      </w:pPr>
      <w:r>
        <w:rPr>
          <w:rFonts w:ascii="Times New Roman"/>
          <w:b w:val="false"/>
          <w:i w:val="false"/>
          <w:color w:val="000000"/>
          <w:sz w:val="28"/>
        </w:rPr>
        <w:t xml:space="preserve">      Примечание: </w:t>
      </w:r>
      <w:r>
        <w:br/>
      </w:r>
      <w:r>
        <w:rPr>
          <w:rFonts w:ascii="Times New Roman"/>
          <w:b w:val="false"/>
          <w:i w:val="false"/>
          <w:color w:val="000000"/>
          <w:sz w:val="28"/>
        </w:rPr>
        <w:t xml:space="preserve">
      В Договор могут быть включены и другие обязательства по обоюдному согласию сторон, не ущемляющие права каждой из сторон. </w:t>
      </w:r>
      <w:r>
        <w:br/>
      </w:r>
      <w:r>
        <w:rPr>
          <w:rFonts w:ascii="Times New Roman"/>
          <w:b w:val="false"/>
          <w:i w:val="false"/>
          <w:color w:val="000000"/>
          <w:sz w:val="28"/>
        </w:rPr>
        <w:t xml:space="preserve">
      Без выполнения условий платежей охота не производится. </w:t>
      </w:r>
      <w:r>
        <w:br/>
      </w:r>
      <w:r>
        <w:rPr>
          <w:rFonts w:ascii="Times New Roman"/>
          <w:b w:val="false"/>
          <w:i w:val="false"/>
          <w:color w:val="000000"/>
          <w:sz w:val="28"/>
        </w:rPr>
        <w:t xml:space="preserve">
      Договор с охотником составляется на двух (трех) языках с размещением "языковых" текстов параллельными колонками на одних и тех же страницах с синхронным расположением идентичных статей. </w:t>
      </w:r>
    </w:p>
    <w:bookmarkStart w:name="z35" w:id="33"/>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Правилам организации любительской     </w:t>
      </w:r>
      <w:r>
        <w:br/>
      </w:r>
      <w:r>
        <w:rPr>
          <w:rFonts w:ascii="Times New Roman"/>
          <w:b w:val="false"/>
          <w:i w:val="false"/>
          <w:color w:val="000000"/>
          <w:sz w:val="28"/>
        </w:rPr>
        <w:t xml:space="preserve">
(спортивной) охоты с участием иностранцев  </w:t>
      </w:r>
      <w:r>
        <w:br/>
      </w:r>
      <w:r>
        <w:rPr>
          <w:rFonts w:ascii="Times New Roman"/>
          <w:b w:val="false"/>
          <w:i w:val="false"/>
          <w:color w:val="000000"/>
          <w:sz w:val="28"/>
        </w:rPr>
        <w:t xml:space="preserve">
на территории Республики Казахстан     </w:t>
      </w:r>
    </w:p>
    <w:bookmarkEnd w:id="33"/>
    <w:p>
      <w:pPr>
        <w:spacing w:after="0"/>
        <w:ind w:left="0"/>
        <w:jc w:val="both"/>
      </w:pPr>
      <w:r>
        <w:rPr>
          <w:rFonts w:ascii="Times New Roman"/>
          <w:b w:val="false"/>
          <w:i w:val="false"/>
          <w:color w:val="000000"/>
          <w:sz w:val="28"/>
        </w:rPr>
        <w:t xml:space="preserve">            "Утверждаю" </w:t>
      </w:r>
      <w:r>
        <w:br/>
      </w:r>
      <w:r>
        <w:rPr>
          <w:rFonts w:ascii="Times New Roman"/>
          <w:b w:val="false"/>
          <w:i w:val="false"/>
          <w:color w:val="000000"/>
          <w:sz w:val="28"/>
        </w:rPr>
        <w:t xml:space="preserve">
Начальник ____________________________ </w:t>
      </w:r>
      <w:r>
        <w:br/>
      </w:r>
      <w:r>
        <w:rPr>
          <w:rFonts w:ascii="Times New Roman"/>
          <w:b w:val="false"/>
          <w:i w:val="false"/>
          <w:color w:val="000000"/>
          <w:sz w:val="28"/>
        </w:rPr>
        <w:t xml:space="preserve">
Областного территориального управления </w:t>
      </w:r>
      <w:r>
        <w:br/>
      </w:r>
      <w:r>
        <w:rPr>
          <w:rFonts w:ascii="Times New Roman"/>
          <w:b w:val="false"/>
          <w:i w:val="false"/>
          <w:color w:val="000000"/>
          <w:sz w:val="28"/>
        </w:rPr>
        <w:t xml:space="preserve">
лесного и охотничьего хозяйства </w:t>
      </w:r>
      <w:r>
        <w:br/>
      </w:r>
      <w:r>
        <w:rPr>
          <w:rFonts w:ascii="Times New Roman"/>
          <w:b w:val="false"/>
          <w:i w:val="false"/>
          <w:color w:val="000000"/>
          <w:sz w:val="28"/>
        </w:rPr>
        <w:t xml:space="preserve">
Комитета лесного и охотничьего хозяйства </w:t>
      </w:r>
      <w:r>
        <w:br/>
      </w:r>
      <w:r>
        <w:rPr>
          <w:rFonts w:ascii="Times New Roman"/>
          <w:b w:val="false"/>
          <w:i w:val="false"/>
          <w:color w:val="000000"/>
          <w:sz w:val="28"/>
        </w:rPr>
        <w:t xml:space="preserve">
Министерства сельского хозяйства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______________/____________________/ </w:t>
      </w:r>
      <w:r>
        <w:br/>
      </w:r>
      <w:r>
        <w:rPr>
          <w:rFonts w:ascii="Times New Roman"/>
          <w:b w:val="false"/>
          <w:i w:val="false"/>
          <w:color w:val="000000"/>
          <w:sz w:val="28"/>
        </w:rPr>
        <w:t xml:space="preserve">
      " ___ " ___________ 200__г. </w:t>
      </w:r>
    </w:p>
    <w:p>
      <w:pPr>
        <w:spacing w:after="0"/>
        <w:ind w:left="0"/>
        <w:jc w:val="left"/>
      </w:pPr>
      <w:r>
        <w:rPr>
          <w:rFonts w:ascii="Times New Roman"/>
          <w:b/>
          <w:i w:val="false"/>
          <w:color w:val="000000"/>
        </w:rPr>
        <w:t xml:space="preserve"> З А Я В К А </w:t>
      </w:r>
      <w:r>
        <w:br/>
      </w:r>
      <w:r>
        <w:rPr>
          <w:rFonts w:ascii="Times New Roman"/>
          <w:b/>
          <w:i w:val="false"/>
          <w:color w:val="000000"/>
        </w:rPr>
        <w:t xml:space="preserve">
на выдачу разрешений на пользование животным миром для  </w:t>
      </w:r>
      <w:r>
        <w:br/>
      </w:r>
      <w:r>
        <w:rPr>
          <w:rFonts w:ascii="Times New Roman"/>
          <w:b/>
          <w:i w:val="false"/>
          <w:color w:val="000000"/>
        </w:rPr>
        <w:t xml:space="preserve">
производства охоты с участием иностранцев </w:t>
      </w:r>
    </w:p>
    <w:p>
      <w:pPr>
        <w:spacing w:after="0"/>
        <w:ind w:left="0"/>
        <w:jc w:val="both"/>
      </w:pPr>
      <w:r>
        <w:rPr>
          <w:rFonts w:ascii="Times New Roman"/>
          <w:b w:val="false"/>
          <w:i w:val="false"/>
          <w:color w:val="000000"/>
          <w:sz w:val="28"/>
        </w:rPr>
        <w:t xml:space="preserve">      1. Наименование охотохозяйственной организации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место расположения _____________________________________________ </w:t>
      </w:r>
      <w:r>
        <w:br/>
      </w:r>
      <w:r>
        <w:rPr>
          <w:rFonts w:ascii="Times New Roman"/>
          <w:b w:val="false"/>
          <w:i w:val="false"/>
          <w:color w:val="000000"/>
          <w:sz w:val="28"/>
        </w:rPr>
        <w:t xml:space="preserve">
                          (административный район, область) </w:t>
      </w:r>
    </w:p>
    <w:p>
      <w:pPr>
        <w:spacing w:after="0"/>
        <w:ind w:left="0"/>
        <w:jc w:val="both"/>
      </w:pPr>
      <w:r>
        <w:rPr>
          <w:rFonts w:ascii="Times New Roman"/>
          <w:b w:val="false"/>
          <w:i w:val="false"/>
          <w:color w:val="000000"/>
          <w:sz w:val="28"/>
        </w:rPr>
        <w:t xml:space="preserve">      2. В соответствии с утвержденными лимитами и распределенной квотой просим утвердить настоящую заявку и выдать разрешения на пользование животным миром для производства охоты следующими иностранцами: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3"/>
        <w:gridCol w:w="1553"/>
        <w:gridCol w:w="2533"/>
        <w:gridCol w:w="1933"/>
        <w:gridCol w:w="1433"/>
        <w:gridCol w:w="1073"/>
        <w:gridCol w:w="1653"/>
        <w:gridCol w:w="1133"/>
      </w:tblGrid>
      <w:tr>
        <w:trPr>
          <w:trHeight w:val="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Фамилия и имя охот- </w:t>
            </w:r>
            <w:r>
              <w:br/>
            </w:r>
            <w:r>
              <w:rPr>
                <w:rFonts w:ascii="Times New Roman"/>
                <w:b w:val="false"/>
                <w:i w:val="false"/>
                <w:color w:val="000000"/>
                <w:sz w:val="20"/>
              </w:rPr>
              <w:t xml:space="preserve">
ника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Паспортные данные и данные доку- </w:t>
            </w:r>
            <w:r>
              <w:br/>
            </w:r>
            <w:r>
              <w:rPr>
                <w:rFonts w:ascii="Times New Roman"/>
                <w:b w:val="false"/>
                <w:i w:val="false"/>
                <w:color w:val="000000"/>
                <w:sz w:val="20"/>
              </w:rPr>
              <w:t xml:space="preserve">
мента, удос- </w:t>
            </w:r>
            <w:r>
              <w:br/>
            </w:r>
            <w:r>
              <w:rPr>
                <w:rFonts w:ascii="Times New Roman"/>
                <w:b w:val="false"/>
                <w:i w:val="false"/>
                <w:color w:val="000000"/>
                <w:sz w:val="20"/>
              </w:rPr>
              <w:t xml:space="preserve">
товеряющего право на охоту или номер удос- </w:t>
            </w:r>
            <w:r>
              <w:br/>
            </w:r>
            <w:r>
              <w:rPr>
                <w:rFonts w:ascii="Times New Roman"/>
                <w:b w:val="false"/>
                <w:i w:val="false"/>
                <w:color w:val="000000"/>
                <w:sz w:val="20"/>
              </w:rPr>
              <w:t xml:space="preserve">
товерения охотника РК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 </w:t>
            </w:r>
            <w:r>
              <w:br/>
            </w:r>
            <w:r>
              <w:rPr>
                <w:rFonts w:ascii="Times New Roman"/>
                <w:b w:val="false"/>
                <w:i w:val="false"/>
                <w:color w:val="000000"/>
                <w:sz w:val="20"/>
              </w:rPr>
              <w:t xml:space="preserve">
вание орудия добывания и его номер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Место охоты </w:t>
            </w:r>
            <w:r>
              <w:br/>
            </w:r>
            <w:r>
              <w:rPr>
                <w:rFonts w:ascii="Times New Roman"/>
                <w:b w:val="false"/>
                <w:i w:val="false"/>
                <w:color w:val="000000"/>
                <w:sz w:val="20"/>
              </w:rPr>
              <w:t xml:space="preserve">
(наи- </w:t>
            </w:r>
            <w:r>
              <w:br/>
            </w:r>
            <w:r>
              <w:rPr>
                <w:rFonts w:ascii="Times New Roman"/>
                <w:b w:val="false"/>
                <w:i w:val="false"/>
                <w:color w:val="000000"/>
                <w:sz w:val="20"/>
              </w:rPr>
              <w:t xml:space="preserve">
мено- </w:t>
            </w:r>
            <w:r>
              <w:br/>
            </w:r>
            <w:r>
              <w:rPr>
                <w:rFonts w:ascii="Times New Roman"/>
                <w:b w:val="false"/>
                <w:i w:val="false"/>
                <w:color w:val="000000"/>
                <w:sz w:val="20"/>
              </w:rPr>
              <w:t xml:space="preserve">
вание охот- </w:t>
            </w:r>
            <w:r>
              <w:br/>
            </w:r>
            <w:r>
              <w:rPr>
                <w:rFonts w:ascii="Times New Roman"/>
                <w:b w:val="false"/>
                <w:i w:val="false"/>
                <w:color w:val="000000"/>
                <w:sz w:val="20"/>
              </w:rPr>
              <w:t xml:space="preserve">
ничье- </w:t>
            </w:r>
            <w:r>
              <w:br/>
            </w:r>
            <w:r>
              <w:rPr>
                <w:rFonts w:ascii="Times New Roman"/>
                <w:b w:val="false"/>
                <w:i w:val="false"/>
                <w:color w:val="000000"/>
                <w:sz w:val="20"/>
              </w:rPr>
              <w:t xml:space="preserve">
го хозяй- ства)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Сроки </w:t>
            </w:r>
            <w:r>
              <w:br/>
            </w:r>
            <w:r>
              <w:rPr>
                <w:rFonts w:ascii="Times New Roman"/>
                <w:b w:val="false"/>
                <w:i w:val="false"/>
                <w:color w:val="000000"/>
                <w:sz w:val="20"/>
              </w:rPr>
              <w:t xml:space="preserve">
охоты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Виды, коли- </w:t>
            </w:r>
            <w:r>
              <w:br/>
            </w:r>
            <w:r>
              <w:rPr>
                <w:rFonts w:ascii="Times New Roman"/>
                <w:b w:val="false"/>
                <w:i w:val="false"/>
                <w:color w:val="000000"/>
                <w:sz w:val="20"/>
              </w:rPr>
              <w:t xml:space="preserve">
чество и поло- возраст- </w:t>
            </w:r>
            <w:r>
              <w:br/>
            </w:r>
            <w:r>
              <w:rPr>
                <w:rFonts w:ascii="Times New Roman"/>
                <w:b w:val="false"/>
                <w:i w:val="false"/>
                <w:color w:val="000000"/>
                <w:sz w:val="20"/>
              </w:rPr>
              <w:t xml:space="preserve">
ной состав заявлен- </w:t>
            </w:r>
            <w:r>
              <w:br/>
            </w:r>
            <w:r>
              <w:rPr>
                <w:rFonts w:ascii="Times New Roman"/>
                <w:b w:val="false"/>
                <w:i w:val="false"/>
                <w:color w:val="000000"/>
                <w:sz w:val="20"/>
              </w:rPr>
              <w:t xml:space="preserve">
ных к изъятию животных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 </w:t>
            </w:r>
            <w:r>
              <w:br/>
            </w:r>
            <w:r>
              <w:rPr>
                <w:rFonts w:ascii="Times New Roman"/>
                <w:b w:val="false"/>
                <w:i w:val="false"/>
                <w:color w:val="000000"/>
                <w:sz w:val="20"/>
              </w:rPr>
              <w:t xml:space="preserve">
меча-ние </w:t>
            </w:r>
          </w:p>
        </w:tc>
      </w:tr>
      <w:tr>
        <w:trPr>
          <w:trHeight w:val="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Руководитель охотохозяйственной организации ______/ ______________/ </w:t>
      </w:r>
      <w:r>
        <w:br/>
      </w:r>
      <w:r>
        <w:rPr>
          <w:rFonts w:ascii="Times New Roman"/>
          <w:b w:val="false"/>
          <w:i w:val="false"/>
          <w:color w:val="000000"/>
          <w:sz w:val="28"/>
        </w:rPr>
        <w:t xml:space="preserve">
                                            Подпись Фамилия, инициалы </w:t>
      </w:r>
    </w:p>
    <w:p>
      <w:pPr>
        <w:spacing w:after="0"/>
        <w:ind w:left="0"/>
        <w:jc w:val="both"/>
      </w:pPr>
      <w:r>
        <w:rPr>
          <w:rFonts w:ascii="Times New Roman"/>
          <w:b w:val="false"/>
          <w:i w:val="false"/>
          <w:color w:val="000000"/>
          <w:sz w:val="28"/>
        </w:rPr>
        <w:t xml:space="preserve">М.П.                                        " ___ "__________ 200__г. </w:t>
      </w:r>
    </w:p>
    <w:bookmarkStart w:name="z45" w:id="34"/>
    <w:p>
      <w:pPr>
        <w:spacing w:after="0"/>
        <w:ind w:left="0"/>
        <w:jc w:val="both"/>
      </w:pPr>
      <w:r>
        <w:rPr>
          <w:rFonts w:ascii="Times New Roman"/>
          <w:b w:val="false"/>
          <w:i w:val="false"/>
          <w:color w:val="000000"/>
          <w:sz w:val="28"/>
        </w:rPr>
        <w:t xml:space="preserve">
Приложение 3                  </w:t>
      </w:r>
      <w:r>
        <w:br/>
      </w:r>
      <w:r>
        <w:rPr>
          <w:rFonts w:ascii="Times New Roman"/>
          <w:b w:val="false"/>
          <w:i w:val="false"/>
          <w:color w:val="000000"/>
          <w:sz w:val="28"/>
        </w:rPr>
        <w:t xml:space="preserve">
к Правилам организации любительской     </w:t>
      </w:r>
      <w:r>
        <w:br/>
      </w:r>
      <w:r>
        <w:rPr>
          <w:rFonts w:ascii="Times New Roman"/>
          <w:b w:val="false"/>
          <w:i w:val="false"/>
          <w:color w:val="000000"/>
          <w:sz w:val="28"/>
        </w:rPr>
        <w:t xml:space="preserve">
(спортивной) охоты с участием иностранцев  </w:t>
      </w:r>
      <w:r>
        <w:br/>
      </w:r>
      <w:r>
        <w:rPr>
          <w:rFonts w:ascii="Times New Roman"/>
          <w:b w:val="false"/>
          <w:i w:val="false"/>
          <w:color w:val="000000"/>
          <w:sz w:val="28"/>
        </w:rPr>
        <w:t xml:space="preserve">
на территории Республики Казахстан          </w:t>
      </w:r>
    </w:p>
    <w:bookmarkEnd w:id="34"/>
    <w:p>
      <w:pPr>
        <w:spacing w:after="0"/>
        <w:ind w:left="0"/>
        <w:jc w:val="both"/>
      </w:pPr>
      <w:r>
        <w:rPr>
          <w:rFonts w:ascii="Times New Roman"/>
          <w:b w:val="false"/>
          <w:i w:val="false"/>
          <w:color w:val="000000"/>
          <w:sz w:val="28"/>
        </w:rPr>
        <w:t xml:space="preserve">            "Согласовано" </w:t>
      </w:r>
      <w:r>
        <w:br/>
      </w:r>
      <w:r>
        <w:rPr>
          <w:rFonts w:ascii="Times New Roman"/>
          <w:b w:val="false"/>
          <w:i w:val="false"/>
          <w:color w:val="000000"/>
          <w:sz w:val="28"/>
        </w:rPr>
        <w:t xml:space="preserve">
Начальник ______________________________ </w:t>
      </w:r>
      <w:r>
        <w:br/>
      </w:r>
      <w:r>
        <w:rPr>
          <w:rFonts w:ascii="Times New Roman"/>
          <w:b w:val="false"/>
          <w:i w:val="false"/>
          <w:color w:val="000000"/>
          <w:sz w:val="28"/>
        </w:rPr>
        <w:t xml:space="preserve">
областного территориального управления </w:t>
      </w:r>
      <w:r>
        <w:br/>
      </w:r>
      <w:r>
        <w:rPr>
          <w:rFonts w:ascii="Times New Roman"/>
          <w:b w:val="false"/>
          <w:i w:val="false"/>
          <w:color w:val="000000"/>
          <w:sz w:val="28"/>
        </w:rPr>
        <w:t xml:space="preserve">
лесного и охотничьего хозяйства Комитета </w:t>
      </w:r>
      <w:r>
        <w:br/>
      </w:r>
      <w:r>
        <w:rPr>
          <w:rFonts w:ascii="Times New Roman"/>
          <w:b w:val="false"/>
          <w:i w:val="false"/>
          <w:color w:val="000000"/>
          <w:sz w:val="28"/>
        </w:rPr>
        <w:t xml:space="preserve">
лесного и охотничьего хозяйства </w:t>
      </w:r>
      <w:r>
        <w:br/>
      </w:r>
      <w:r>
        <w:rPr>
          <w:rFonts w:ascii="Times New Roman"/>
          <w:b w:val="false"/>
          <w:i w:val="false"/>
          <w:color w:val="000000"/>
          <w:sz w:val="28"/>
        </w:rPr>
        <w:t xml:space="preserve">
Министерства сельского хозяйства </w:t>
      </w:r>
      <w:r>
        <w:br/>
      </w:r>
      <w:r>
        <w:rPr>
          <w:rFonts w:ascii="Times New Roman"/>
          <w:b w:val="false"/>
          <w:i w:val="false"/>
          <w:color w:val="000000"/>
          <w:sz w:val="28"/>
        </w:rPr>
        <w:t xml:space="preserve">
______________/____________________/ </w:t>
      </w:r>
      <w:r>
        <w:br/>
      </w:r>
      <w:r>
        <w:rPr>
          <w:rFonts w:ascii="Times New Roman"/>
          <w:b w:val="false"/>
          <w:i w:val="false"/>
          <w:color w:val="000000"/>
          <w:sz w:val="28"/>
        </w:rPr>
        <w:t xml:space="preserve">
    " ___ " __________ 200__г. </w:t>
      </w:r>
    </w:p>
    <w:p>
      <w:pPr>
        <w:spacing w:after="0"/>
        <w:ind w:left="0"/>
        <w:jc w:val="both"/>
      </w:pPr>
      <w:r>
        <w:rPr>
          <w:rFonts w:ascii="Times New Roman"/>
          <w:b w:val="false"/>
          <w:i w:val="false"/>
          <w:color w:val="000000"/>
          <w:sz w:val="28"/>
        </w:rPr>
        <w:t xml:space="preserve">М.П. </w:t>
      </w:r>
    </w:p>
    <w:p>
      <w:pPr>
        <w:spacing w:after="0"/>
        <w:ind w:left="0"/>
        <w:jc w:val="both"/>
      </w:pPr>
      <w:r>
        <w:rPr>
          <w:rFonts w:ascii="Times New Roman"/>
          <w:b/>
          <w:i w:val="false"/>
          <w:color w:val="000000"/>
          <w:sz w:val="28"/>
        </w:rPr>
        <w:t xml:space="preserve">                          Заявление </w:t>
      </w:r>
      <w:r>
        <w:br/>
      </w:r>
      <w:r>
        <w:rPr>
          <w:rFonts w:ascii="Times New Roman"/>
          <w:b w:val="false"/>
          <w:i w:val="false"/>
          <w:color w:val="000000"/>
          <w:sz w:val="28"/>
        </w:rPr>
        <w:t>
</w:t>
      </w:r>
      <w:r>
        <w:rPr>
          <w:rFonts w:ascii="Times New Roman"/>
          <w:b/>
          <w:i w:val="false"/>
          <w:color w:val="000000"/>
          <w:sz w:val="28"/>
        </w:rPr>
        <w:t xml:space="preserve">             на получение разрешения на ввоз/вывоз </w:t>
      </w:r>
      <w:r>
        <w:br/>
      </w:r>
      <w:r>
        <w:rPr>
          <w:rFonts w:ascii="Times New Roman"/>
          <w:b w:val="false"/>
          <w:i w:val="false"/>
          <w:color w:val="000000"/>
          <w:sz w:val="28"/>
        </w:rPr>
        <w:t>
</w:t>
      </w:r>
      <w:r>
        <w:rPr>
          <w:rFonts w:ascii="Times New Roman"/>
          <w:b/>
          <w:i w:val="false"/>
          <w:color w:val="000000"/>
          <w:sz w:val="28"/>
        </w:rPr>
        <w:t xml:space="preserve">        охотничьего огнестрельного и холодного оружия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
        <w:gridCol w:w="1133"/>
        <w:gridCol w:w="1053"/>
        <w:gridCol w:w="873"/>
        <w:gridCol w:w="853"/>
        <w:gridCol w:w="933"/>
        <w:gridCol w:w="953"/>
        <w:gridCol w:w="953"/>
        <w:gridCol w:w="1053"/>
        <w:gridCol w:w="1533"/>
        <w:gridCol w:w="1253"/>
        <w:gridCol w:w="1513"/>
      </w:tblGrid>
      <w:tr>
        <w:trPr>
          <w:trHeight w:val="45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п/п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Фами- </w:t>
            </w:r>
            <w:r>
              <w:br/>
            </w:r>
            <w:r>
              <w:rPr>
                <w:rFonts w:ascii="Times New Roman"/>
                <w:b w:val="false"/>
                <w:i w:val="false"/>
                <w:color w:val="000000"/>
                <w:sz w:val="20"/>
              </w:rPr>
              <w:t xml:space="preserve">
лия, имя охот- </w:t>
            </w:r>
            <w:r>
              <w:br/>
            </w:r>
            <w:r>
              <w:rPr>
                <w:rFonts w:ascii="Times New Roman"/>
                <w:b w:val="false"/>
                <w:i w:val="false"/>
                <w:color w:val="000000"/>
                <w:sz w:val="20"/>
              </w:rPr>
              <w:t xml:space="preserve">
ника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 </w:t>
            </w:r>
            <w:r>
              <w:br/>
            </w:r>
            <w:r>
              <w:rPr>
                <w:rFonts w:ascii="Times New Roman"/>
                <w:b w:val="false"/>
                <w:i w:val="false"/>
                <w:color w:val="000000"/>
                <w:sz w:val="20"/>
              </w:rPr>
              <w:t xml:space="preserve">
на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 </w:t>
            </w:r>
            <w:r>
              <w:br/>
            </w:r>
            <w:r>
              <w:rPr>
                <w:rFonts w:ascii="Times New Roman"/>
                <w:b w:val="false"/>
                <w:i w:val="false"/>
                <w:color w:val="000000"/>
                <w:sz w:val="20"/>
              </w:rPr>
              <w:t xml:space="preserve">
рия и N пас-пор- </w:t>
            </w:r>
            <w:r>
              <w:br/>
            </w:r>
            <w:r>
              <w:rPr>
                <w:rFonts w:ascii="Times New Roman"/>
                <w:b w:val="false"/>
                <w:i w:val="false"/>
                <w:color w:val="000000"/>
                <w:sz w:val="20"/>
              </w:rPr>
              <w:t xml:space="preserve">
та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Мар- </w:t>
            </w:r>
            <w:r>
              <w:br/>
            </w:r>
            <w:r>
              <w:rPr>
                <w:rFonts w:ascii="Times New Roman"/>
                <w:b w:val="false"/>
                <w:i w:val="false"/>
                <w:color w:val="000000"/>
                <w:sz w:val="20"/>
              </w:rPr>
              <w:t xml:space="preserve">
ка вво- </w:t>
            </w:r>
            <w:r>
              <w:br/>
            </w:r>
            <w:r>
              <w:rPr>
                <w:rFonts w:ascii="Times New Roman"/>
                <w:b w:val="false"/>
                <w:i w:val="false"/>
                <w:color w:val="000000"/>
                <w:sz w:val="20"/>
              </w:rPr>
              <w:t xml:space="preserve">
зи- </w:t>
            </w:r>
            <w:r>
              <w:br/>
            </w:r>
            <w:r>
              <w:rPr>
                <w:rFonts w:ascii="Times New Roman"/>
                <w:b w:val="false"/>
                <w:i w:val="false"/>
                <w:color w:val="000000"/>
                <w:sz w:val="20"/>
              </w:rPr>
              <w:t xml:space="preserve">
мого ору- </w:t>
            </w:r>
            <w:r>
              <w:br/>
            </w:r>
            <w:r>
              <w:rPr>
                <w:rFonts w:ascii="Times New Roman"/>
                <w:b w:val="false"/>
                <w:i w:val="false"/>
                <w:color w:val="000000"/>
                <w:sz w:val="20"/>
              </w:rPr>
              <w:t xml:space="preserve">
жия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 </w:t>
            </w:r>
            <w:r>
              <w:br/>
            </w:r>
            <w:r>
              <w:rPr>
                <w:rFonts w:ascii="Times New Roman"/>
                <w:b w:val="false"/>
                <w:i w:val="false"/>
                <w:color w:val="000000"/>
                <w:sz w:val="20"/>
              </w:rPr>
              <w:t xml:space="preserve">
либр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ору-жия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 </w:t>
            </w:r>
            <w:r>
              <w:br/>
            </w:r>
            <w:r>
              <w:rPr>
                <w:rFonts w:ascii="Times New Roman"/>
                <w:b w:val="false"/>
                <w:i w:val="false"/>
                <w:color w:val="000000"/>
                <w:sz w:val="20"/>
              </w:rPr>
              <w:t xml:space="preserve">
во пат-ро- </w:t>
            </w:r>
            <w:r>
              <w:br/>
            </w:r>
            <w:r>
              <w:rPr>
                <w:rFonts w:ascii="Times New Roman"/>
                <w:b w:val="false"/>
                <w:i w:val="false"/>
                <w:color w:val="000000"/>
                <w:sz w:val="20"/>
              </w:rPr>
              <w:t xml:space="preserve">
нов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какой срок  вво- </w:t>
            </w:r>
            <w:r>
              <w:br/>
            </w:r>
            <w:r>
              <w:rPr>
                <w:rFonts w:ascii="Times New Roman"/>
                <w:b w:val="false"/>
                <w:i w:val="false"/>
                <w:color w:val="000000"/>
                <w:sz w:val="20"/>
              </w:rPr>
              <w:t xml:space="preserve">
зится ору- </w:t>
            </w:r>
            <w:r>
              <w:br/>
            </w:r>
            <w:r>
              <w:rPr>
                <w:rFonts w:ascii="Times New Roman"/>
                <w:b w:val="false"/>
                <w:i w:val="false"/>
                <w:color w:val="000000"/>
                <w:sz w:val="20"/>
              </w:rPr>
              <w:t xml:space="preserve">
жие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Область РК, район, охот- </w:t>
            </w:r>
            <w:r>
              <w:br/>
            </w:r>
            <w:r>
              <w:rPr>
                <w:rFonts w:ascii="Times New Roman"/>
                <w:b w:val="false"/>
                <w:i w:val="false"/>
                <w:color w:val="000000"/>
                <w:sz w:val="20"/>
              </w:rPr>
              <w:t xml:space="preserve">
угодье, где будет про- </w:t>
            </w:r>
            <w:r>
              <w:br/>
            </w:r>
            <w:r>
              <w:rPr>
                <w:rFonts w:ascii="Times New Roman"/>
                <w:b w:val="false"/>
                <w:i w:val="false"/>
                <w:color w:val="000000"/>
                <w:sz w:val="20"/>
              </w:rPr>
              <w:t xml:space="preserve">
изво- </w:t>
            </w:r>
            <w:r>
              <w:br/>
            </w:r>
            <w:r>
              <w:rPr>
                <w:rFonts w:ascii="Times New Roman"/>
                <w:b w:val="false"/>
                <w:i w:val="false"/>
                <w:color w:val="000000"/>
                <w:sz w:val="20"/>
              </w:rPr>
              <w:t xml:space="preserve">
диться охота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Тамо- </w:t>
            </w:r>
            <w:r>
              <w:br/>
            </w:r>
            <w:r>
              <w:rPr>
                <w:rFonts w:ascii="Times New Roman"/>
                <w:b w:val="false"/>
                <w:i w:val="false"/>
                <w:color w:val="000000"/>
                <w:sz w:val="20"/>
              </w:rPr>
              <w:t xml:space="preserve">
жен- </w:t>
            </w:r>
            <w:r>
              <w:br/>
            </w:r>
            <w:r>
              <w:rPr>
                <w:rFonts w:ascii="Times New Roman"/>
                <w:b w:val="false"/>
                <w:i w:val="false"/>
                <w:color w:val="000000"/>
                <w:sz w:val="20"/>
              </w:rPr>
              <w:t xml:space="preserve">
ный пункт ввоза и вывоза ору- </w:t>
            </w:r>
            <w:r>
              <w:br/>
            </w:r>
            <w:r>
              <w:rPr>
                <w:rFonts w:ascii="Times New Roman"/>
                <w:b w:val="false"/>
                <w:i w:val="false"/>
                <w:color w:val="000000"/>
                <w:sz w:val="20"/>
              </w:rPr>
              <w:t xml:space="preserve">
жия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Вид  </w:t>
            </w:r>
            <w:r>
              <w:br/>
            </w:r>
            <w:r>
              <w:rPr>
                <w:rFonts w:ascii="Times New Roman"/>
                <w:b w:val="false"/>
                <w:i w:val="false"/>
                <w:color w:val="000000"/>
                <w:sz w:val="20"/>
              </w:rPr>
              <w:t xml:space="preserve">
диких жи- </w:t>
            </w:r>
            <w:r>
              <w:br/>
            </w:r>
            <w:r>
              <w:rPr>
                <w:rFonts w:ascii="Times New Roman"/>
                <w:b w:val="false"/>
                <w:i w:val="false"/>
                <w:color w:val="000000"/>
                <w:sz w:val="20"/>
              </w:rPr>
              <w:t xml:space="preserve">
вот- </w:t>
            </w:r>
            <w:r>
              <w:br/>
            </w:r>
            <w:r>
              <w:rPr>
                <w:rFonts w:ascii="Times New Roman"/>
                <w:b w:val="false"/>
                <w:i w:val="false"/>
                <w:color w:val="000000"/>
                <w:sz w:val="20"/>
              </w:rPr>
              <w:t xml:space="preserve">
ных, на ко- </w:t>
            </w:r>
            <w:r>
              <w:br/>
            </w:r>
            <w:r>
              <w:rPr>
                <w:rFonts w:ascii="Times New Roman"/>
                <w:b w:val="false"/>
                <w:i w:val="false"/>
                <w:color w:val="000000"/>
                <w:sz w:val="20"/>
              </w:rPr>
              <w:t xml:space="preserve">
торых будет произ- </w:t>
            </w:r>
            <w:r>
              <w:br/>
            </w:r>
            <w:r>
              <w:rPr>
                <w:rFonts w:ascii="Times New Roman"/>
                <w:b w:val="false"/>
                <w:i w:val="false"/>
                <w:color w:val="000000"/>
                <w:sz w:val="20"/>
              </w:rPr>
              <w:t xml:space="preserve">
водить- </w:t>
            </w:r>
            <w:r>
              <w:br/>
            </w:r>
            <w:r>
              <w:rPr>
                <w:rFonts w:ascii="Times New Roman"/>
                <w:b w:val="false"/>
                <w:i w:val="false"/>
                <w:color w:val="000000"/>
                <w:sz w:val="20"/>
              </w:rPr>
              <w:t xml:space="preserve">
ся охота </w:t>
            </w:r>
          </w:p>
        </w:tc>
      </w:tr>
      <w:tr>
        <w:trPr>
          <w:trHeight w:val="45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r>
      <w:tr>
        <w:trPr>
          <w:trHeight w:val="45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М.П.    </w:t>
      </w:r>
      <w:r>
        <w:br/>
      </w:r>
      <w:r>
        <w:rPr>
          <w:rFonts w:ascii="Times New Roman"/>
          <w:b w:val="false"/>
          <w:i w:val="false"/>
          <w:color w:val="000000"/>
          <w:sz w:val="28"/>
        </w:rPr>
        <w:t xml:space="preserve">
        ___________ /_______________________________________/ </w:t>
      </w:r>
      <w:r>
        <w:br/>
      </w:r>
      <w:r>
        <w:rPr>
          <w:rFonts w:ascii="Times New Roman"/>
          <w:b w:val="false"/>
          <w:i w:val="false"/>
          <w:color w:val="000000"/>
          <w:sz w:val="28"/>
        </w:rPr>
        <w:t xml:space="preserve">
                     (Ф.И.О. руководителя охотохозяйственной </w:t>
      </w:r>
      <w:r>
        <w:br/>
      </w:r>
      <w:r>
        <w:rPr>
          <w:rFonts w:ascii="Times New Roman"/>
          <w:b w:val="false"/>
          <w:i w:val="false"/>
          <w:color w:val="000000"/>
          <w:sz w:val="28"/>
        </w:rPr>
        <w:t xml:space="preserve">
                                 организации) </w:t>
      </w:r>
    </w:p>
    <w:bookmarkStart w:name="z36" w:id="35"/>
    <w:p>
      <w:pPr>
        <w:spacing w:after="0"/>
        <w:ind w:left="0"/>
        <w:jc w:val="both"/>
      </w:pPr>
      <w:r>
        <w:rPr>
          <w:rFonts w:ascii="Times New Roman"/>
          <w:b w:val="false"/>
          <w:i w:val="false"/>
          <w:color w:val="000000"/>
          <w:sz w:val="28"/>
        </w:rPr>
        <w:t xml:space="preserve">
Приложение 4                 </w:t>
      </w:r>
      <w:r>
        <w:br/>
      </w:r>
      <w:r>
        <w:rPr>
          <w:rFonts w:ascii="Times New Roman"/>
          <w:b w:val="false"/>
          <w:i w:val="false"/>
          <w:color w:val="000000"/>
          <w:sz w:val="28"/>
        </w:rPr>
        <w:t xml:space="preserve">
к Правилам организации любительской     </w:t>
      </w:r>
      <w:r>
        <w:br/>
      </w:r>
      <w:r>
        <w:rPr>
          <w:rFonts w:ascii="Times New Roman"/>
          <w:b w:val="false"/>
          <w:i w:val="false"/>
          <w:color w:val="000000"/>
          <w:sz w:val="28"/>
        </w:rPr>
        <w:t xml:space="preserve">
(спортивной) охоты с участием иностранцев  </w:t>
      </w:r>
      <w:r>
        <w:br/>
      </w:r>
      <w:r>
        <w:rPr>
          <w:rFonts w:ascii="Times New Roman"/>
          <w:b w:val="false"/>
          <w:i w:val="false"/>
          <w:color w:val="000000"/>
          <w:sz w:val="28"/>
        </w:rPr>
        <w:t xml:space="preserve">
на территории Республики Казахстан     </w:t>
      </w:r>
    </w:p>
    <w:bookmarkEnd w:id="35"/>
    <w:p>
      <w:pPr>
        <w:spacing w:after="0"/>
        <w:ind w:left="0"/>
        <w:jc w:val="left"/>
      </w:pPr>
      <w:r>
        <w:rPr>
          <w:rFonts w:ascii="Times New Roman"/>
          <w:b/>
          <w:i w:val="false"/>
          <w:color w:val="000000"/>
        </w:rPr>
        <w:t xml:space="preserve"> Протокол охоты </w:t>
      </w:r>
      <w:r>
        <w:br/>
      </w:r>
      <w:r>
        <w:rPr>
          <w:rFonts w:ascii="Times New Roman"/>
          <w:b/>
          <w:i w:val="false"/>
          <w:color w:val="000000"/>
        </w:rPr>
        <w:t xml:space="preserve">
Hunting protocol </w:t>
      </w:r>
    </w:p>
    <w:p>
      <w:pPr>
        <w:spacing w:after="0"/>
        <w:ind w:left="0"/>
        <w:jc w:val="both"/>
      </w:pPr>
      <w:r>
        <w:rPr>
          <w:rFonts w:ascii="Times New Roman"/>
          <w:b w:val="false"/>
          <w:i w:val="false"/>
          <w:color w:val="000000"/>
          <w:sz w:val="28"/>
        </w:rPr>
        <w:t xml:space="preserve">Фамилия и имя охотника </w:t>
      </w:r>
      <w:r>
        <w:br/>
      </w:r>
      <w:r>
        <w:rPr>
          <w:rFonts w:ascii="Times New Roman"/>
          <w:b w:val="false"/>
          <w:i w:val="false"/>
          <w:color w:val="000000"/>
          <w:sz w:val="28"/>
        </w:rPr>
        <w:t xml:space="preserve">
Hunter's Name __________________________________________________ </w:t>
      </w:r>
    </w:p>
    <w:p>
      <w:pPr>
        <w:spacing w:after="0"/>
        <w:ind w:left="0"/>
        <w:jc w:val="both"/>
      </w:pPr>
      <w:r>
        <w:rPr>
          <w:rFonts w:ascii="Times New Roman"/>
          <w:b w:val="false"/>
          <w:i w:val="false"/>
          <w:color w:val="000000"/>
          <w:sz w:val="28"/>
        </w:rPr>
        <w:t xml:space="preserve">Адрес </w:t>
      </w:r>
      <w:r>
        <w:br/>
      </w:r>
      <w:r>
        <w:rPr>
          <w:rFonts w:ascii="Times New Roman"/>
          <w:b w:val="false"/>
          <w:i w:val="false"/>
          <w:color w:val="000000"/>
          <w:sz w:val="28"/>
        </w:rPr>
        <w:t xml:space="preserve">
Address ________________________________________________________ </w:t>
      </w:r>
    </w:p>
    <w:p>
      <w:pPr>
        <w:spacing w:after="0"/>
        <w:ind w:left="0"/>
        <w:jc w:val="both"/>
      </w:pPr>
      <w:r>
        <w:rPr>
          <w:rFonts w:ascii="Times New Roman"/>
          <w:b w:val="false"/>
          <w:i w:val="false"/>
          <w:color w:val="000000"/>
          <w:sz w:val="28"/>
        </w:rPr>
        <w:t xml:space="preserve">С техникой безопасности и правилами охоты ознакомлен </w:t>
      </w:r>
      <w:r>
        <w:br/>
      </w:r>
      <w:r>
        <w:rPr>
          <w:rFonts w:ascii="Times New Roman"/>
          <w:b w:val="false"/>
          <w:i w:val="false"/>
          <w:color w:val="000000"/>
          <w:sz w:val="28"/>
        </w:rPr>
        <w:t xml:space="preserve">
With the hunting rules and safety precautions is acquainted " __ " ___ 20_г. </w:t>
      </w:r>
      <w:r>
        <w:br/>
      </w:r>
      <w:r>
        <w:rPr>
          <w:rFonts w:ascii="Times New Roman"/>
          <w:b w:val="false"/>
          <w:i w:val="false"/>
          <w:color w:val="000000"/>
          <w:sz w:val="28"/>
        </w:rPr>
        <w:t xml:space="preserve">
__________________________ </w:t>
      </w:r>
      <w:r>
        <w:br/>
      </w:r>
      <w:r>
        <w:rPr>
          <w:rFonts w:ascii="Times New Roman"/>
          <w:b w:val="false"/>
          <w:i w:val="false"/>
          <w:color w:val="000000"/>
          <w:sz w:val="28"/>
        </w:rPr>
        <w:t xml:space="preserve">
                                             (Подпись охотника / </w:t>
      </w:r>
      <w:r>
        <w:br/>
      </w:r>
      <w:r>
        <w:rPr>
          <w:rFonts w:ascii="Times New Roman"/>
          <w:b w:val="false"/>
          <w:i w:val="false"/>
          <w:color w:val="000000"/>
          <w:sz w:val="28"/>
        </w:rPr>
        <w:t xml:space="preserve">
                                              Hunter's signature) </w:t>
      </w:r>
    </w:p>
    <w:p>
      <w:pPr>
        <w:spacing w:after="0"/>
        <w:ind w:left="0"/>
        <w:jc w:val="both"/>
      </w:pPr>
      <w:r>
        <w:rPr>
          <w:rFonts w:ascii="Times New Roman"/>
          <w:b w:val="false"/>
          <w:i w:val="false"/>
          <w:color w:val="000000"/>
          <w:sz w:val="28"/>
        </w:rPr>
        <w:t xml:space="preserve">Место проведения охоты </w:t>
      </w:r>
      <w:r>
        <w:br/>
      </w:r>
      <w:r>
        <w:rPr>
          <w:rFonts w:ascii="Times New Roman"/>
          <w:b w:val="false"/>
          <w:i w:val="false"/>
          <w:color w:val="000000"/>
          <w:sz w:val="28"/>
        </w:rPr>
        <w:t xml:space="preserve">
Hunting area ___________________________________________________ </w:t>
      </w:r>
    </w:p>
    <w:p>
      <w:pPr>
        <w:spacing w:after="0"/>
        <w:ind w:left="0"/>
        <w:jc w:val="both"/>
      </w:pPr>
      <w:r>
        <w:rPr>
          <w:rFonts w:ascii="Times New Roman"/>
          <w:b w:val="false"/>
          <w:i w:val="false"/>
          <w:color w:val="000000"/>
          <w:sz w:val="28"/>
        </w:rPr>
        <w:t xml:space="preserve">Время проведения охоты: с " ___ " ___ 20__ г. до " ___ " ___ 20__ г. __ дней охоты </w:t>
      </w:r>
    </w:p>
    <w:p>
      <w:pPr>
        <w:spacing w:after="0"/>
        <w:ind w:left="0"/>
        <w:jc w:val="both"/>
      </w:pPr>
      <w:r>
        <w:rPr>
          <w:rFonts w:ascii="Times New Roman"/>
          <w:b w:val="false"/>
          <w:i w:val="false"/>
          <w:color w:val="000000"/>
          <w:sz w:val="28"/>
        </w:rPr>
        <w:t xml:space="preserve">The hunting time: starting from          till                days of hunting </w:t>
      </w:r>
    </w:p>
    <w:p>
      <w:pPr>
        <w:spacing w:after="0"/>
        <w:ind w:left="0"/>
        <w:jc w:val="both"/>
      </w:pPr>
      <w:r>
        <w:rPr>
          <w:rFonts w:ascii="Times New Roman"/>
          <w:b/>
          <w:i w:val="false"/>
          <w:color w:val="000000"/>
          <w:sz w:val="28"/>
        </w:rPr>
        <w:t xml:space="preserve">                        Результаты охоты </w:t>
      </w:r>
      <w:r>
        <w:br/>
      </w:r>
      <w:r>
        <w:rPr>
          <w:rFonts w:ascii="Times New Roman"/>
          <w:b w:val="false"/>
          <w:i w:val="false"/>
          <w:color w:val="000000"/>
          <w:sz w:val="28"/>
        </w:rPr>
        <w:t>
</w:t>
      </w:r>
      <w:r>
        <w:rPr>
          <w:rFonts w:ascii="Times New Roman"/>
          <w:b/>
          <w:i w:val="false"/>
          <w:color w:val="000000"/>
          <w:sz w:val="28"/>
        </w:rPr>
        <w:t xml:space="preserve">                       Results of hunting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0"/>
        <w:gridCol w:w="2929"/>
        <w:gridCol w:w="2929"/>
        <w:gridCol w:w="2469"/>
        <w:gridCol w:w="4063"/>
      </w:tblGrid>
      <w:tr>
        <w:trPr>
          <w:trHeight w:val="390" w:hRule="atLeast"/>
        </w:trPr>
        <w:tc>
          <w:tcPr>
            <w:tcW w:w="6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Дата / Date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Вид добытого животного </w:t>
            </w:r>
            <w:r>
              <w:br/>
            </w:r>
            <w:r>
              <w:rPr>
                <w:rFonts w:ascii="Times New Roman"/>
                <w:b w:val="false"/>
                <w:i w:val="false"/>
                <w:color w:val="000000"/>
                <w:sz w:val="20"/>
              </w:rPr>
              <w:t xml:space="preserve">
/ </w:t>
            </w:r>
            <w:r>
              <w:br/>
            </w:r>
            <w:r>
              <w:rPr>
                <w:rFonts w:ascii="Times New Roman"/>
                <w:b w:val="false"/>
                <w:i w:val="false"/>
                <w:color w:val="000000"/>
                <w:sz w:val="20"/>
              </w:rPr>
              <w:t xml:space="preserve">
 Animal's species </w:t>
            </w:r>
          </w:p>
        </w:tc>
        <w:tc>
          <w:tcPr>
            <w:tcW w:w="24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Кол-во </w:t>
            </w:r>
            <w:r>
              <w:br/>
            </w:r>
            <w:r>
              <w:rPr>
                <w:rFonts w:ascii="Times New Roman"/>
                <w:b w:val="false"/>
                <w:i w:val="false"/>
                <w:color w:val="000000"/>
                <w:sz w:val="20"/>
              </w:rPr>
              <w:t xml:space="preserve">
/ </w:t>
            </w:r>
            <w:r>
              <w:br/>
            </w:r>
            <w:r>
              <w:rPr>
                <w:rFonts w:ascii="Times New Roman"/>
                <w:b w:val="false"/>
                <w:i w:val="false"/>
                <w:color w:val="000000"/>
                <w:sz w:val="20"/>
              </w:rPr>
              <w:t xml:space="preserve">
Quantity </w:t>
            </w:r>
          </w:p>
        </w:tc>
        <w:tc>
          <w:tcPr>
            <w:tcW w:w="40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Качество трофея (размеры и вес рогов, черепа, клыков, размер шкуры и др.) </w:t>
            </w:r>
          </w:p>
          <w:p>
            <w:pPr>
              <w:spacing w:after="20"/>
              <w:ind w:left="20"/>
              <w:jc w:val="both"/>
            </w:pPr>
            <w:r>
              <w:rPr>
                <w:rFonts w:ascii="Times New Roman"/>
                <w:b w:val="false"/>
                <w:i w:val="false"/>
                <w:color w:val="000000"/>
                <w:sz w:val="20"/>
              </w:rPr>
              <w:t xml:space="preserve">Quality of trophy (dimensions and weight of horns, skull, fangs, size of skin, etc.) </w:t>
            </w:r>
          </w:p>
        </w:tc>
      </w:tr>
      <w:tr>
        <w:trPr>
          <w:trHeight w:val="390" w:hRule="atLeast"/>
        </w:trPr>
        <w:tc>
          <w:tcPr>
            <w:tcW w:w="0" w:type="auto"/>
            <w:vMerge/>
            <w:tcBorders>
              <w:top w:val="nil"/>
              <w:left w:val="single" w:color="cfcfcf" w:sz="5"/>
              <w:bottom w:val="single" w:color="cfcfcf" w:sz="5"/>
              <w:right w:val="single" w:color="cfcfcf" w:sz="5"/>
            </w:tcBorders>
          </w:tcP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русском </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In English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С настоящим протоколом охоты согласен и претензий к </w:t>
      </w:r>
      <w:r>
        <w:br/>
      </w:r>
      <w:r>
        <w:rPr>
          <w:rFonts w:ascii="Times New Roman"/>
          <w:b w:val="false"/>
          <w:i w:val="false"/>
          <w:color w:val="000000"/>
          <w:sz w:val="28"/>
        </w:rPr>
        <w:t xml:space="preserve">
   охотохозяйственной организации не имею (имею, они следующие): </w:t>
      </w:r>
      <w:r>
        <w:br/>
      </w:r>
      <w:r>
        <w:rPr>
          <w:rFonts w:ascii="Times New Roman"/>
          <w:b w:val="false"/>
          <w:i w:val="false"/>
          <w:color w:val="000000"/>
          <w:sz w:val="28"/>
        </w:rPr>
        <w:t xml:space="preserve">
   I agree with this hunting protocol and have no claims to </w:t>
      </w:r>
      <w:r>
        <w:br/>
      </w:r>
      <w:r>
        <w:rPr>
          <w:rFonts w:ascii="Times New Roman"/>
          <w:b w:val="false"/>
          <w:i w:val="false"/>
          <w:color w:val="000000"/>
          <w:sz w:val="28"/>
        </w:rPr>
        <w:t xml:space="preserve">
         the hunting enterprise (I have, they as follows):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xml:space="preserve">Охотник                           Руководитель охоты </w:t>
      </w:r>
      <w:r>
        <w:br/>
      </w:r>
      <w:r>
        <w:rPr>
          <w:rFonts w:ascii="Times New Roman"/>
          <w:b w:val="false"/>
          <w:i w:val="false"/>
          <w:color w:val="000000"/>
          <w:sz w:val="28"/>
        </w:rPr>
        <w:t xml:space="preserve">
Hunter ________/_______/          Hunting manager </w:t>
      </w:r>
      <w:r>
        <w:br/>
      </w:r>
      <w:r>
        <w:rPr>
          <w:rFonts w:ascii="Times New Roman"/>
          <w:b w:val="false"/>
          <w:i w:val="false"/>
          <w:color w:val="000000"/>
          <w:sz w:val="28"/>
        </w:rPr>
        <w:t xml:space="preserve">
____________/________/ </w:t>
      </w:r>
    </w:p>
    <w:p>
      <w:pPr>
        <w:spacing w:after="0"/>
        <w:ind w:left="0"/>
        <w:jc w:val="both"/>
      </w:pPr>
      <w:r>
        <w:rPr>
          <w:rFonts w:ascii="Times New Roman"/>
          <w:b w:val="false"/>
          <w:i w:val="false"/>
          <w:color w:val="000000"/>
          <w:sz w:val="28"/>
        </w:rPr>
        <w:t xml:space="preserve">Лицо, представляющее интересы     Руководитель охотохозяйственной </w:t>
      </w:r>
      <w:r>
        <w:br/>
      </w:r>
      <w:r>
        <w:rPr>
          <w:rFonts w:ascii="Times New Roman"/>
          <w:b w:val="false"/>
          <w:i w:val="false"/>
          <w:color w:val="000000"/>
          <w:sz w:val="28"/>
        </w:rPr>
        <w:t xml:space="preserve">
охотника                          организации </w:t>
      </w:r>
    </w:p>
    <w:p>
      <w:pPr>
        <w:spacing w:after="0"/>
        <w:ind w:left="0"/>
        <w:jc w:val="both"/>
      </w:pPr>
      <w:r>
        <w:rPr>
          <w:rFonts w:ascii="Times New Roman"/>
          <w:b w:val="false"/>
          <w:i w:val="false"/>
          <w:color w:val="000000"/>
          <w:sz w:val="28"/>
        </w:rPr>
        <w:t xml:space="preserve">Hunter's representative body      Head of hunting enterprise </w:t>
      </w:r>
    </w:p>
    <w:p>
      <w:pPr>
        <w:spacing w:after="0"/>
        <w:ind w:left="0"/>
        <w:jc w:val="both"/>
      </w:pPr>
      <w:r>
        <w:rPr>
          <w:rFonts w:ascii="Times New Roman"/>
          <w:b w:val="false"/>
          <w:i w:val="false"/>
          <w:color w:val="000000"/>
          <w:sz w:val="28"/>
        </w:rPr>
        <w:t xml:space="preserve">МП      _____/_____________/      МП   </w:t>
      </w:r>
      <w:r>
        <w:br/>
      </w:r>
      <w:r>
        <w:rPr>
          <w:rFonts w:ascii="Times New Roman"/>
          <w:b w:val="false"/>
          <w:i w:val="false"/>
          <w:color w:val="000000"/>
          <w:sz w:val="28"/>
        </w:rPr>
        <w:t xml:space="preserve">
__________/______________/ </w:t>
      </w:r>
    </w:p>
    <w:bookmarkStart w:name="z37" w:id="36"/>
    <w:p>
      <w:pPr>
        <w:spacing w:after="0"/>
        <w:ind w:left="0"/>
        <w:jc w:val="both"/>
      </w:pPr>
      <w:r>
        <w:rPr>
          <w:rFonts w:ascii="Times New Roman"/>
          <w:b w:val="false"/>
          <w:i w:val="false"/>
          <w:color w:val="000000"/>
          <w:sz w:val="28"/>
        </w:rPr>
        <w:t xml:space="preserve">
Приложение 5                 </w:t>
      </w:r>
      <w:r>
        <w:br/>
      </w:r>
      <w:r>
        <w:rPr>
          <w:rFonts w:ascii="Times New Roman"/>
          <w:b w:val="false"/>
          <w:i w:val="false"/>
          <w:color w:val="000000"/>
          <w:sz w:val="28"/>
        </w:rPr>
        <w:t xml:space="preserve">
к Правилам организации любительской     </w:t>
      </w:r>
      <w:r>
        <w:br/>
      </w:r>
      <w:r>
        <w:rPr>
          <w:rFonts w:ascii="Times New Roman"/>
          <w:b w:val="false"/>
          <w:i w:val="false"/>
          <w:color w:val="000000"/>
          <w:sz w:val="28"/>
        </w:rPr>
        <w:t xml:space="preserve">
(спортивной) охоты с участием иностранцев  </w:t>
      </w:r>
      <w:r>
        <w:br/>
      </w:r>
      <w:r>
        <w:rPr>
          <w:rFonts w:ascii="Times New Roman"/>
          <w:b w:val="false"/>
          <w:i w:val="false"/>
          <w:color w:val="000000"/>
          <w:sz w:val="28"/>
        </w:rPr>
        <w:t xml:space="preserve">
на территории Республики Казахстан      </w:t>
      </w:r>
    </w:p>
    <w:bookmarkEnd w:id="36"/>
    <w:p>
      <w:pPr>
        <w:spacing w:after="0"/>
        <w:ind w:left="0"/>
        <w:jc w:val="left"/>
      </w:pPr>
      <w:r>
        <w:rPr>
          <w:rFonts w:ascii="Times New Roman"/>
          <w:b/>
          <w:i w:val="false"/>
          <w:color w:val="000000"/>
        </w:rPr>
        <w:t xml:space="preserve"> ФОРМА ТРОФЕЙНОГО ЛИСТА НА РОГА </w:t>
      </w:r>
      <w:r>
        <w:br/>
      </w:r>
      <w:r>
        <w:rPr>
          <w:rFonts w:ascii="Times New Roman"/>
          <w:b/>
          <w:i w:val="false"/>
          <w:color w:val="000000"/>
        </w:rPr>
        <w:t xml:space="preserve">
АСКАНИЙСКОГО ОЛЕНЯ </w:t>
      </w:r>
    </w:p>
    <w:p>
      <w:pPr>
        <w:spacing w:after="0"/>
        <w:ind w:left="0"/>
        <w:jc w:val="both"/>
      </w:pPr>
      <w:r>
        <w:rPr>
          <w:rFonts w:ascii="Times New Roman"/>
          <w:b w:val="false"/>
          <w:i w:val="false"/>
          <w:color w:val="000000"/>
          <w:sz w:val="28"/>
        </w:rPr>
        <w:t xml:space="preserve">Охотник ________________________________________________________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Добыл (вид) ____________________________________________________ </w:t>
      </w:r>
    </w:p>
    <w:p>
      <w:pPr>
        <w:spacing w:after="0"/>
        <w:ind w:left="0"/>
        <w:jc w:val="both"/>
      </w:pPr>
      <w:r>
        <w:rPr>
          <w:rFonts w:ascii="Times New Roman"/>
          <w:b w:val="false"/>
          <w:i w:val="false"/>
          <w:color w:val="000000"/>
          <w:sz w:val="28"/>
        </w:rPr>
        <w:t xml:space="preserve">Дата отстрела _____________ Место отстрела (хозяйство) _________ </w:t>
      </w:r>
    </w:p>
    <w:p>
      <w:pPr>
        <w:spacing w:after="0"/>
        <w:ind w:left="0"/>
        <w:jc w:val="both"/>
      </w:pPr>
      <w:r>
        <w:rPr>
          <w:rFonts w:ascii="Times New Roman"/>
          <w:b w:val="false"/>
          <w:i w:val="false"/>
          <w:color w:val="000000"/>
          <w:sz w:val="28"/>
        </w:rPr>
        <w:t xml:space="preserve">Возраст животного/вес __________________________________________ </w:t>
      </w:r>
    </w:p>
    <w:p>
      <w:pPr>
        <w:spacing w:after="0"/>
        <w:ind w:left="0"/>
        <w:jc w:val="both"/>
      </w:pPr>
      <w:r>
        <w:rPr>
          <w:rFonts w:ascii="Times New Roman"/>
          <w:b/>
          <w:i w:val="false"/>
          <w:color w:val="000000"/>
          <w:sz w:val="28"/>
        </w:rPr>
        <w:t xml:space="preserve">                                  Оценка трофея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33"/>
        <w:gridCol w:w="2173"/>
        <w:gridCol w:w="1233"/>
        <w:gridCol w:w="1773"/>
        <w:gridCol w:w="1793"/>
        <w:gridCol w:w="1113"/>
      </w:tblGrid>
      <w:tr>
        <w:trPr>
          <w:trHeight w:val="30" w:hRule="atLeast"/>
        </w:trPr>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оценки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Результаты измерения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Средняя величина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Коэффи- </w:t>
            </w:r>
            <w:r>
              <w:br/>
            </w:r>
            <w:r>
              <w:rPr>
                <w:rFonts w:ascii="Times New Roman"/>
                <w:b w:val="false"/>
                <w:i w:val="false"/>
                <w:color w:val="000000"/>
                <w:sz w:val="20"/>
              </w:rPr>
              <w:t xml:space="preserve">
циент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Балл </w:t>
            </w:r>
          </w:p>
        </w:tc>
      </w:tr>
      <w:tr>
        <w:trPr>
          <w:trHeight w:val="30" w:hRule="atLeast"/>
        </w:trPr>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Длина рога, см </w:t>
            </w:r>
            <w:r>
              <w:br/>
            </w:r>
            <w:r>
              <w:rPr>
                <w:rFonts w:ascii="Times New Roman"/>
                <w:b w:val="false"/>
                <w:i w:val="false"/>
                <w:color w:val="000000"/>
                <w:sz w:val="20"/>
              </w:rPr>
              <w:t xml:space="preserve">
    правого </w:t>
            </w:r>
            <w:r>
              <w:br/>
            </w:r>
            <w:r>
              <w:rPr>
                <w:rFonts w:ascii="Times New Roman"/>
                <w:b w:val="false"/>
                <w:i w:val="false"/>
                <w:color w:val="000000"/>
                <w:sz w:val="20"/>
              </w:rPr>
              <w:t xml:space="preserve">
    левого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1) Длина первых надглазничных отростков, см </w:t>
            </w:r>
            <w:r>
              <w:br/>
            </w:r>
            <w:r>
              <w:rPr>
                <w:rFonts w:ascii="Times New Roman"/>
                <w:b w:val="false"/>
                <w:i w:val="false"/>
                <w:color w:val="000000"/>
                <w:sz w:val="20"/>
              </w:rPr>
              <w:t xml:space="preserve">
  правого </w:t>
            </w:r>
            <w:r>
              <w:br/>
            </w:r>
            <w:r>
              <w:rPr>
                <w:rFonts w:ascii="Times New Roman"/>
                <w:b w:val="false"/>
                <w:i w:val="false"/>
                <w:color w:val="000000"/>
                <w:sz w:val="20"/>
              </w:rPr>
              <w:t xml:space="preserve">
  левого </w:t>
            </w:r>
            <w:r>
              <w:br/>
            </w:r>
            <w:r>
              <w:rPr>
                <w:rFonts w:ascii="Times New Roman"/>
                <w:b w:val="false"/>
                <w:i w:val="false"/>
                <w:color w:val="000000"/>
                <w:sz w:val="20"/>
              </w:rPr>
              <w:t xml:space="preserve">
   2) Число вторых надглазничных отростков (по одному с каждой стороны, шт)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Длина подкоронных отростков, см </w:t>
            </w:r>
            <w:r>
              <w:br/>
            </w:r>
            <w:r>
              <w:rPr>
                <w:rFonts w:ascii="Times New Roman"/>
                <w:b w:val="false"/>
                <w:i w:val="false"/>
                <w:color w:val="000000"/>
                <w:sz w:val="20"/>
              </w:rPr>
              <w:t xml:space="preserve">
   правого </w:t>
            </w:r>
            <w:r>
              <w:br/>
            </w:r>
            <w:r>
              <w:rPr>
                <w:rFonts w:ascii="Times New Roman"/>
                <w:b w:val="false"/>
                <w:i w:val="false"/>
                <w:color w:val="000000"/>
                <w:sz w:val="20"/>
              </w:rPr>
              <w:t xml:space="preserve">
   левого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Окружность розетки: </w:t>
            </w:r>
            <w:r>
              <w:br/>
            </w:r>
            <w:r>
              <w:rPr>
                <w:rFonts w:ascii="Times New Roman"/>
                <w:b w:val="false"/>
                <w:i w:val="false"/>
                <w:color w:val="000000"/>
                <w:sz w:val="20"/>
              </w:rPr>
              <w:t xml:space="preserve">
  правой </w:t>
            </w:r>
            <w:r>
              <w:br/>
            </w:r>
            <w:r>
              <w:rPr>
                <w:rFonts w:ascii="Times New Roman"/>
                <w:b w:val="false"/>
                <w:i w:val="false"/>
                <w:color w:val="000000"/>
                <w:sz w:val="20"/>
              </w:rPr>
              <w:t xml:space="preserve">
  левой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Окружность рога выше надглазничных отростков: </w:t>
            </w:r>
            <w:r>
              <w:br/>
            </w:r>
            <w:r>
              <w:rPr>
                <w:rFonts w:ascii="Times New Roman"/>
                <w:b w:val="false"/>
                <w:i w:val="false"/>
                <w:color w:val="000000"/>
                <w:sz w:val="20"/>
              </w:rPr>
              <w:t xml:space="preserve">
   правого </w:t>
            </w:r>
            <w:r>
              <w:br/>
            </w:r>
            <w:r>
              <w:rPr>
                <w:rFonts w:ascii="Times New Roman"/>
                <w:b w:val="false"/>
                <w:i w:val="false"/>
                <w:color w:val="000000"/>
                <w:sz w:val="20"/>
              </w:rPr>
              <w:t xml:space="preserve">
   левого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Окружность рога ниже короны: </w:t>
            </w:r>
            <w:r>
              <w:br/>
            </w:r>
            <w:r>
              <w:rPr>
                <w:rFonts w:ascii="Times New Roman"/>
                <w:b w:val="false"/>
                <w:i w:val="false"/>
                <w:color w:val="000000"/>
                <w:sz w:val="20"/>
              </w:rPr>
              <w:t xml:space="preserve">
   правого </w:t>
            </w:r>
            <w:r>
              <w:br/>
            </w:r>
            <w:r>
              <w:rPr>
                <w:rFonts w:ascii="Times New Roman"/>
                <w:b w:val="false"/>
                <w:i w:val="false"/>
                <w:color w:val="000000"/>
                <w:sz w:val="20"/>
              </w:rPr>
              <w:t xml:space="preserve">
   левого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Развал рогов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Вес рогов, кг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Число отростков, шт: </w:t>
            </w:r>
            <w:r>
              <w:br/>
            </w:r>
            <w:r>
              <w:rPr>
                <w:rFonts w:ascii="Times New Roman"/>
                <w:b w:val="false"/>
                <w:i w:val="false"/>
                <w:color w:val="000000"/>
                <w:sz w:val="20"/>
              </w:rPr>
              <w:t xml:space="preserve">
  на правом роге </w:t>
            </w:r>
            <w:r>
              <w:br/>
            </w:r>
            <w:r>
              <w:rPr>
                <w:rFonts w:ascii="Times New Roman"/>
                <w:b w:val="false"/>
                <w:i w:val="false"/>
                <w:color w:val="000000"/>
                <w:sz w:val="20"/>
              </w:rPr>
              <w:t xml:space="preserve">
  на левом роге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Форма короны простая, 6 отрост- ков по 12-16 см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Цвет рогов светлый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Зернистость и бороздчатость: </w:t>
            </w:r>
            <w:r>
              <w:br/>
            </w:r>
            <w:r>
              <w:rPr>
                <w:rFonts w:ascii="Times New Roman"/>
                <w:b w:val="false"/>
                <w:i w:val="false"/>
                <w:color w:val="000000"/>
                <w:sz w:val="20"/>
              </w:rPr>
              <w:t xml:space="preserve">
борозды крупные, </w:t>
            </w:r>
            <w:r>
              <w:br/>
            </w:r>
            <w:r>
              <w:rPr>
                <w:rFonts w:ascii="Times New Roman"/>
                <w:b w:val="false"/>
                <w:i w:val="false"/>
                <w:color w:val="000000"/>
                <w:sz w:val="20"/>
              </w:rPr>
              <w:t xml:space="preserve">
зернистость средняя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Цвет концов отростков белый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баллов </w:t>
            </w:r>
            <w:r>
              <w:br/>
            </w:r>
            <w:r>
              <w:rPr>
                <w:rFonts w:ascii="Times New Roman"/>
                <w:b w:val="false"/>
                <w:i w:val="false"/>
                <w:color w:val="000000"/>
                <w:sz w:val="20"/>
              </w:rPr>
              <w:t xml:space="preserve">
Скидка за дефекты </w:t>
            </w:r>
            <w:r>
              <w:br/>
            </w:r>
            <w:r>
              <w:rPr>
                <w:rFonts w:ascii="Times New Roman"/>
                <w:b w:val="false"/>
                <w:i w:val="false"/>
                <w:color w:val="000000"/>
                <w:sz w:val="20"/>
              </w:rPr>
              <w:t xml:space="preserve">
Дефектов нет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Окончательная оценка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Руководитель охоты ________________________ </w:t>
      </w:r>
    </w:p>
    <w:p>
      <w:pPr>
        <w:spacing w:after="0"/>
        <w:ind w:left="0"/>
        <w:jc w:val="both"/>
      </w:pPr>
      <w:r>
        <w:rPr>
          <w:rFonts w:ascii="Times New Roman"/>
          <w:b w:val="false"/>
          <w:i w:val="false"/>
          <w:color w:val="000000"/>
          <w:sz w:val="28"/>
        </w:rPr>
        <w:t xml:space="preserve">    М.П.          С оценкой согласен ________________________ </w:t>
      </w:r>
    </w:p>
    <w:bookmarkStart w:name="z38" w:id="37"/>
    <w:p>
      <w:pPr>
        <w:spacing w:after="0"/>
        <w:ind w:left="0"/>
        <w:jc w:val="both"/>
      </w:pPr>
      <w:r>
        <w:rPr>
          <w:rFonts w:ascii="Times New Roman"/>
          <w:b w:val="false"/>
          <w:i w:val="false"/>
          <w:color w:val="000000"/>
          <w:sz w:val="28"/>
        </w:rPr>
        <w:t xml:space="preserve">
Приложение 6                 </w:t>
      </w:r>
      <w:r>
        <w:br/>
      </w:r>
      <w:r>
        <w:rPr>
          <w:rFonts w:ascii="Times New Roman"/>
          <w:b w:val="false"/>
          <w:i w:val="false"/>
          <w:color w:val="000000"/>
          <w:sz w:val="28"/>
        </w:rPr>
        <w:t xml:space="preserve">
к Правилам организации любительской     </w:t>
      </w:r>
      <w:r>
        <w:br/>
      </w:r>
      <w:r>
        <w:rPr>
          <w:rFonts w:ascii="Times New Roman"/>
          <w:b w:val="false"/>
          <w:i w:val="false"/>
          <w:color w:val="000000"/>
          <w:sz w:val="28"/>
        </w:rPr>
        <w:t xml:space="preserve">
(спортивной) охоты с участием иностранцев  </w:t>
      </w:r>
      <w:r>
        <w:br/>
      </w:r>
      <w:r>
        <w:rPr>
          <w:rFonts w:ascii="Times New Roman"/>
          <w:b w:val="false"/>
          <w:i w:val="false"/>
          <w:color w:val="000000"/>
          <w:sz w:val="28"/>
        </w:rPr>
        <w:t xml:space="preserve">
на территории Республики Казахстан      </w:t>
      </w:r>
    </w:p>
    <w:bookmarkEnd w:id="37"/>
    <w:p>
      <w:pPr>
        <w:spacing w:after="0"/>
        <w:ind w:left="0"/>
        <w:jc w:val="left"/>
      </w:pPr>
      <w:r>
        <w:rPr>
          <w:rFonts w:ascii="Times New Roman"/>
          <w:b/>
          <w:i w:val="false"/>
          <w:color w:val="000000"/>
        </w:rPr>
        <w:t xml:space="preserve">       ФОРМА ТРОФЕЙНОГО ЛИСТА НА ЧЕРЕП КАБАРГИ </w:t>
      </w:r>
    </w:p>
    <w:p>
      <w:pPr>
        <w:spacing w:after="0"/>
        <w:ind w:left="0"/>
        <w:jc w:val="both"/>
      </w:pPr>
      <w:r>
        <w:rPr>
          <w:rFonts w:ascii="Times New Roman"/>
          <w:b w:val="false"/>
          <w:i w:val="false"/>
          <w:color w:val="000000"/>
          <w:sz w:val="28"/>
        </w:rPr>
        <w:t xml:space="preserve">Охотник ________________________________________________________ </w:t>
      </w:r>
      <w:r>
        <w:br/>
      </w: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xml:space="preserve">Добыл __________________________________________________________ </w:t>
      </w:r>
    </w:p>
    <w:p>
      <w:pPr>
        <w:spacing w:after="0"/>
        <w:ind w:left="0"/>
        <w:jc w:val="both"/>
      </w:pPr>
      <w:r>
        <w:rPr>
          <w:rFonts w:ascii="Times New Roman"/>
          <w:b w:val="false"/>
          <w:i w:val="false"/>
          <w:color w:val="000000"/>
          <w:sz w:val="28"/>
        </w:rPr>
        <w:t xml:space="preserve">Дата отстрела _______ Место отстрела (хозяйство) _______________ </w:t>
      </w:r>
    </w:p>
    <w:p>
      <w:pPr>
        <w:spacing w:after="0"/>
        <w:ind w:left="0"/>
        <w:jc w:val="both"/>
      </w:pPr>
      <w:r>
        <w:rPr>
          <w:rFonts w:ascii="Times New Roman"/>
          <w:b w:val="false"/>
          <w:i w:val="false"/>
          <w:color w:val="000000"/>
          <w:sz w:val="28"/>
        </w:rPr>
        <w:t xml:space="preserve">Возраст животного /вес _________________________________________ </w:t>
      </w:r>
      <w:r>
        <w:br/>
      </w:r>
      <w:r>
        <w:rPr>
          <w:rFonts w:ascii="Times New Roman"/>
          <w:b w:val="false"/>
          <w:i w:val="false"/>
          <w:color w:val="000000"/>
          <w:sz w:val="28"/>
        </w:rPr>
        <w:t xml:space="preserve">
  </w:t>
      </w:r>
    </w:p>
    <w:p>
      <w:pPr>
        <w:spacing w:after="0"/>
        <w:ind w:left="0"/>
        <w:jc w:val="left"/>
      </w:pPr>
      <w:r>
        <w:rPr>
          <w:rFonts w:ascii="Times New Roman"/>
          <w:b/>
          <w:i w:val="false"/>
          <w:color w:val="000000"/>
        </w:rPr>
        <w:t xml:space="preserve"> Оценка трофея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93"/>
        <w:gridCol w:w="4893"/>
        <w:gridCol w:w="1793"/>
      </w:tblGrid>
      <w:tr>
        <w:trPr>
          <w:trHeight w:val="30" w:hRule="atLeast"/>
        </w:trPr>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оценки </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Результаты измерений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Балл </w:t>
            </w:r>
          </w:p>
        </w:tc>
      </w:tr>
      <w:tr>
        <w:trPr>
          <w:trHeight w:val="30" w:hRule="atLeast"/>
        </w:trPr>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Длина черепа, см </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Ширина черепа, см </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Длина клыка, см </w:t>
            </w:r>
            <w:r>
              <w:br/>
            </w:r>
            <w:r>
              <w:rPr>
                <w:rFonts w:ascii="Times New Roman"/>
                <w:b w:val="false"/>
                <w:i w:val="false"/>
                <w:color w:val="000000"/>
                <w:sz w:val="20"/>
              </w:rPr>
              <w:t xml:space="preserve">
     правого </w:t>
            </w:r>
            <w:r>
              <w:br/>
            </w:r>
            <w:r>
              <w:rPr>
                <w:rFonts w:ascii="Times New Roman"/>
                <w:b w:val="false"/>
                <w:i w:val="false"/>
                <w:color w:val="000000"/>
                <w:sz w:val="20"/>
              </w:rPr>
              <w:t xml:space="preserve">
     левого </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Окончательная оценка </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Руководитель охоты  ______________________________ </w:t>
      </w:r>
      <w:r>
        <w:br/>
      </w:r>
      <w:r>
        <w:rPr>
          <w:rFonts w:ascii="Times New Roman"/>
          <w:b w:val="false"/>
          <w:i w:val="false"/>
          <w:color w:val="000000"/>
          <w:sz w:val="28"/>
        </w:rPr>
        <w:t xml:space="preserve">
   М.П.       С оценкой согласен _______________________________ </w:t>
      </w:r>
    </w:p>
    <w:bookmarkStart w:name="z46" w:id="38"/>
    <w:p>
      <w:pPr>
        <w:spacing w:after="0"/>
        <w:ind w:left="0"/>
        <w:jc w:val="both"/>
      </w:pPr>
      <w:r>
        <w:rPr>
          <w:rFonts w:ascii="Times New Roman"/>
          <w:b w:val="false"/>
          <w:i w:val="false"/>
          <w:color w:val="000000"/>
          <w:sz w:val="28"/>
        </w:rPr>
        <w:t xml:space="preserve">
   </w:t>
      </w:r>
    </w:p>
    <w:bookmarkEnd w:id="38"/>
    <w:bookmarkStart w:name="z39" w:id="39"/>
    <w:p>
      <w:pPr>
        <w:spacing w:after="0"/>
        <w:ind w:left="0"/>
        <w:jc w:val="both"/>
      </w:pPr>
      <w:r>
        <w:rPr>
          <w:rFonts w:ascii="Times New Roman"/>
          <w:b w:val="false"/>
          <w:i w:val="false"/>
          <w:color w:val="000000"/>
          <w:sz w:val="28"/>
        </w:rPr>
        <w:t xml:space="preserve">
Приложение 7               </w:t>
      </w:r>
      <w:r>
        <w:br/>
      </w:r>
      <w:r>
        <w:rPr>
          <w:rFonts w:ascii="Times New Roman"/>
          <w:b w:val="false"/>
          <w:i w:val="false"/>
          <w:color w:val="000000"/>
          <w:sz w:val="28"/>
        </w:rPr>
        <w:t xml:space="preserve">
к Правилам организации любительской     </w:t>
      </w:r>
      <w:r>
        <w:br/>
      </w:r>
      <w:r>
        <w:rPr>
          <w:rFonts w:ascii="Times New Roman"/>
          <w:b w:val="false"/>
          <w:i w:val="false"/>
          <w:color w:val="000000"/>
          <w:sz w:val="28"/>
        </w:rPr>
        <w:t xml:space="preserve">
(спортивной) охоты с участием иностранцев  </w:t>
      </w:r>
      <w:r>
        <w:br/>
      </w:r>
      <w:r>
        <w:rPr>
          <w:rFonts w:ascii="Times New Roman"/>
          <w:b w:val="false"/>
          <w:i w:val="false"/>
          <w:color w:val="000000"/>
          <w:sz w:val="28"/>
        </w:rPr>
        <w:t xml:space="preserve">
на территории Республики Казахстан    </w:t>
      </w:r>
    </w:p>
    <w:bookmarkEnd w:id="39"/>
    <w:p>
      <w:pPr>
        <w:spacing w:after="0"/>
        <w:ind w:left="0"/>
        <w:jc w:val="left"/>
      </w:pPr>
      <w:r>
        <w:rPr>
          <w:rFonts w:ascii="Times New Roman"/>
          <w:b/>
          <w:i w:val="false"/>
          <w:color w:val="000000"/>
        </w:rPr>
        <w:t xml:space="preserve"> ФОРМА ТРОФЕЙНОГО ЛИСТА НА РОГА </w:t>
      </w:r>
      <w:r>
        <w:br/>
      </w:r>
      <w:r>
        <w:rPr>
          <w:rFonts w:ascii="Times New Roman"/>
          <w:b/>
          <w:i w:val="false"/>
          <w:color w:val="000000"/>
        </w:rPr>
        <w:t xml:space="preserve">
МАРАЛА </w:t>
      </w:r>
    </w:p>
    <w:p>
      <w:pPr>
        <w:spacing w:after="0"/>
        <w:ind w:left="0"/>
        <w:jc w:val="both"/>
      </w:pPr>
      <w:r>
        <w:rPr>
          <w:rFonts w:ascii="Times New Roman"/>
          <w:b w:val="false"/>
          <w:i w:val="false"/>
          <w:color w:val="000000"/>
          <w:sz w:val="28"/>
        </w:rPr>
        <w:t xml:space="preserve">Охотник ________________________________________________________ ________________________________________________________________ </w:t>
      </w:r>
      <w:r>
        <w:br/>
      </w:r>
      <w:r>
        <w:rPr>
          <w:rFonts w:ascii="Times New Roman"/>
          <w:b w:val="false"/>
          <w:i w:val="false"/>
          <w:color w:val="000000"/>
          <w:sz w:val="28"/>
        </w:rPr>
        <w:t xml:space="preserve">
Добыл __________________________________________________________ </w:t>
      </w:r>
      <w:r>
        <w:br/>
      </w:r>
      <w:r>
        <w:rPr>
          <w:rFonts w:ascii="Times New Roman"/>
          <w:b w:val="false"/>
          <w:i w:val="false"/>
          <w:color w:val="000000"/>
          <w:sz w:val="28"/>
        </w:rPr>
        <w:t xml:space="preserve">
Дата отстрела _________ Место отстрела (хозяйство) _____________ </w:t>
      </w:r>
      <w:r>
        <w:br/>
      </w:r>
      <w:r>
        <w:rPr>
          <w:rFonts w:ascii="Times New Roman"/>
          <w:b w:val="false"/>
          <w:i w:val="false"/>
          <w:color w:val="000000"/>
          <w:sz w:val="28"/>
        </w:rPr>
        <w:t xml:space="preserve">
Возраст животного /вес _________________________________________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Оценка трофея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53"/>
        <w:gridCol w:w="2673"/>
        <w:gridCol w:w="1693"/>
        <w:gridCol w:w="1173"/>
        <w:gridCol w:w="1773"/>
      </w:tblGrid>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оценки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Внутренний развал рогов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Правый рог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Левый рог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Разность (скидка) баллов </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Длина рогов, см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Длина первого отростка, см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Длина второго отростка, см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Длина третьего отростка, см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Длина четвертого отростка, см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Длина пятого отростка, см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Окружность рога между первым и вторым отростками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Окружность рога между вторым и третьим отростками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Окружность рога между третьим и четвертым отростками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Окружность рога между чет- вертым  и пятым отростками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Внутренний развал рогов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w:t>
            </w:r>
          </w:p>
          <w:p>
            <w:pPr>
              <w:spacing w:after="20"/>
              <w:ind w:left="20"/>
              <w:jc w:val="both"/>
            </w:pPr>
            <w:r>
              <w:rPr>
                <w:rFonts w:ascii="Times New Roman"/>
                <w:b w:val="false"/>
                <w:i w:val="false"/>
                <w:color w:val="000000"/>
                <w:sz w:val="20"/>
              </w:rPr>
              <w:t xml:space="preserve">Сумма баллов </w:t>
            </w:r>
          </w:p>
          <w:p>
            <w:pPr>
              <w:spacing w:after="20"/>
              <w:ind w:left="20"/>
              <w:jc w:val="both"/>
            </w:pPr>
            <w:r>
              <w:rPr>
                <w:rFonts w:ascii="Times New Roman"/>
                <w:b w:val="false"/>
                <w:i w:val="false"/>
                <w:color w:val="000000"/>
                <w:sz w:val="20"/>
              </w:rPr>
              <w:t xml:space="preserve">Скидка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Окончательная оценка, баллов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53"/>
        <w:gridCol w:w="2393"/>
        <w:gridCol w:w="1993"/>
        <w:gridCol w:w="2493"/>
      </w:tblGrid>
      <w:tr>
        <w:trPr>
          <w:trHeight w:val="30" w:hRule="atLeast"/>
        </w:trPr>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Дополнительные показатели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Правый рог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Левый рог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Результаты измерения </w:t>
            </w:r>
          </w:p>
        </w:tc>
      </w:tr>
      <w:tr>
        <w:trPr>
          <w:trHeight w:val="30" w:hRule="atLeast"/>
        </w:trPr>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Расстояние между концами рогов, см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Наибольший развал рогов, см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Количество отростков, см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Общая длина всех аномальных отростков, см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Руководитель охоты ______________________________ </w:t>
      </w:r>
      <w:r>
        <w:br/>
      </w:r>
      <w:r>
        <w:rPr>
          <w:rFonts w:ascii="Times New Roman"/>
          <w:b w:val="false"/>
          <w:i w:val="false"/>
          <w:color w:val="000000"/>
          <w:sz w:val="28"/>
        </w:rPr>
        <w:t xml:space="preserve">
    М.П.       С оценкой согласен ______________________________ </w:t>
      </w:r>
    </w:p>
    <w:bookmarkStart w:name="z40" w:id="40"/>
    <w:p>
      <w:pPr>
        <w:spacing w:after="0"/>
        <w:ind w:left="0"/>
        <w:jc w:val="both"/>
      </w:pPr>
      <w:r>
        <w:rPr>
          <w:rFonts w:ascii="Times New Roman"/>
          <w:b w:val="false"/>
          <w:i w:val="false"/>
          <w:color w:val="000000"/>
          <w:sz w:val="28"/>
        </w:rPr>
        <w:t xml:space="preserve">
Приложение 8               </w:t>
      </w:r>
      <w:r>
        <w:br/>
      </w:r>
      <w:r>
        <w:rPr>
          <w:rFonts w:ascii="Times New Roman"/>
          <w:b w:val="false"/>
          <w:i w:val="false"/>
          <w:color w:val="000000"/>
          <w:sz w:val="28"/>
        </w:rPr>
        <w:t xml:space="preserve">
к Правилам организации любительской     </w:t>
      </w:r>
      <w:r>
        <w:br/>
      </w:r>
      <w:r>
        <w:rPr>
          <w:rFonts w:ascii="Times New Roman"/>
          <w:b w:val="false"/>
          <w:i w:val="false"/>
          <w:color w:val="000000"/>
          <w:sz w:val="28"/>
        </w:rPr>
        <w:t xml:space="preserve">
(спортивной) охоты с участием иностранцев  </w:t>
      </w:r>
      <w:r>
        <w:br/>
      </w:r>
      <w:r>
        <w:rPr>
          <w:rFonts w:ascii="Times New Roman"/>
          <w:b w:val="false"/>
          <w:i w:val="false"/>
          <w:color w:val="000000"/>
          <w:sz w:val="28"/>
        </w:rPr>
        <w:t xml:space="preserve">
на территории Республики Казахстан     </w:t>
      </w:r>
    </w:p>
    <w:bookmarkEnd w:id="40"/>
    <w:p>
      <w:pPr>
        <w:spacing w:after="0"/>
        <w:ind w:left="0"/>
        <w:jc w:val="left"/>
      </w:pPr>
      <w:r>
        <w:rPr>
          <w:rFonts w:ascii="Times New Roman"/>
          <w:b/>
          <w:i w:val="false"/>
          <w:color w:val="000000"/>
        </w:rPr>
        <w:t xml:space="preserve"> ФОРМА ТРОФЕЙНОГО ЛИСТА НА КЛЫКИ КАБАНА </w:t>
      </w:r>
    </w:p>
    <w:p>
      <w:pPr>
        <w:spacing w:after="0"/>
        <w:ind w:left="0"/>
        <w:jc w:val="both"/>
      </w:pPr>
      <w:r>
        <w:rPr>
          <w:rFonts w:ascii="Times New Roman"/>
          <w:b w:val="false"/>
          <w:i w:val="false"/>
          <w:color w:val="000000"/>
          <w:sz w:val="28"/>
        </w:rPr>
        <w:t xml:space="preserve">Охотник ________________________________________________________ ________________________________________________________________ </w:t>
      </w:r>
      <w:r>
        <w:br/>
      </w:r>
      <w:r>
        <w:rPr>
          <w:rFonts w:ascii="Times New Roman"/>
          <w:b w:val="false"/>
          <w:i w:val="false"/>
          <w:color w:val="000000"/>
          <w:sz w:val="28"/>
        </w:rPr>
        <w:t xml:space="preserve">
Добыл __________________________________________________________ </w:t>
      </w:r>
      <w:r>
        <w:br/>
      </w:r>
      <w:r>
        <w:rPr>
          <w:rFonts w:ascii="Times New Roman"/>
          <w:b w:val="false"/>
          <w:i w:val="false"/>
          <w:color w:val="000000"/>
          <w:sz w:val="28"/>
        </w:rPr>
        <w:t xml:space="preserve">
Дата отстрела _________ Место отстрела (хозяйство) _____________ </w:t>
      </w:r>
      <w:r>
        <w:br/>
      </w:r>
      <w:r>
        <w:rPr>
          <w:rFonts w:ascii="Times New Roman"/>
          <w:b w:val="false"/>
          <w:i w:val="false"/>
          <w:color w:val="000000"/>
          <w:sz w:val="28"/>
        </w:rPr>
        <w:t xml:space="preserve">
Возраст животного /вес _________________________________________ </w:t>
      </w:r>
    </w:p>
    <w:p>
      <w:pPr>
        <w:spacing w:after="0"/>
        <w:ind w:left="0"/>
        <w:jc w:val="both"/>
      </w:pPr>
      <w:r>
        <w:rPr>
          <w:rFonts w:ascii="Times New Roman"/>
          <w:b/>
          <w:i w:val="false"/>
          <w:color w:val="000000"/>
          <w:sz w:val="28"/>
        </w:rPr>
        <w:t xml:space="preserve">                              Оценка трофея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73"/>
        <w:gridCol w:w="2193"/>
        <w:gridCol w:w="1093"/>
        <w:gridCol w:w="1873"/>
        <w:gridCol w:w="1753"/>
        <w:gridCol w:w="1493"/>
      </w:tblGrid>
      <w:tr>
        <w:trPr>
          <w:trHeight w:val="3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оценки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Результаты измерения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Средняя величина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Коэффи- </w:t>
            </w:r>
            <w:r>
              <w:br/>
            </w:r>
            <w:r>
              <w:rPr>
                <w:rFonts w:ascii="Times New Roman"/>
                <w:b w:val="false"/>
                <w:i w:val="false"/>
                <w:color w:val="000000"/>
                <w:sz w:val="20"/>
              </w:rPr>
              <w:t xml:space="preserve">
циент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Балл </w:t>
            </w:r>
          </w:p>
        </w:tc>
      </w:tr>
      <w:tr>
        <w:trPr>
          <w:trHeight w:val="3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Длина нижнего клыка, см:     правого      левого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Ширина нижнего клыка,мм:      правого       левого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3.Окружность верхнего клыка, см: </w:t>
            </w:r>
            <w:r>
              <w:br/>
            </w:r>
            <w:r>
              <w:rPr>
                <w:rFonts w:ascii="Times New Roman"/>
                <w:b w:val="false"/>
                <w:i w:val="false"/>
                <w:color w:val="000000"/>
                <w:sz w:val="20"/>
              </w:rPr>
              <w:t xml:space="preserve">
  правого       левого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баллов </w:t>
            </w:r>
            <w:r>
              <w:br/>
            </w:r>
            <w:r>
              <w:rPr>
                <w:rFonts w:ascii="Times New Roman"/>
                <w:b w:val="false"/>
                <w:i w:val="false"/>
                <w:color w:val="000000"/>
                <w:sz w:val="20"/>
              </w:rPr>
              <w:t xml:space="preserve">
Скидка за дефекты </w:t>
            </w:r>
            <w:r>
              <w:br/>
            </w:r>
            <w:r>
              <w:rPr>
                <w:rFonts w:ascii="Times New Roman"/>
                <w:b w:val="false"/>
                <w:i w:val="false"/>
                <w:color w:val="000000"/>
                <w:sz w:val="20"/>
              </w:rPr>
              <w:t xml:space="preserve">
Надбавка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Руководитель охоты ______________________________ </w:t>
      </w:r>
      <w:r>
        <w:br/>
      </w:r>
      <w:r>
        <w:rPr>
          <w:rFonts w:ascii="Times New Roman"/>
          <w:b w:val="false"/>
          <w:i w:val="false"/>
          <w:color w:val="000000"/>
          <w:sz w:val="28"/>
        </w:rPr>
        <w:t xml:space="preserve">
    М.П.       С оценкой согласен ______________________________ </w:t>
      </w:r>
    </w:p>
    <w:bookmarkStart w:name="z41" w:id="41"/>
    <w:p>
      <w:pPr>
        <w:spacing w:after="0"/>
        <w:ind w:left="0"/>
        <w:jc w:val="both"/>
      </w:pPr>
      <w:r>
        <w:rPr>
          <w:rFonts w:ascii="Times New Roman"/>
          <w:b w:val="false"/>
          <w:i w:val="false"/>
          <w:color w:val="000000"/>
          <w:sz w:val="28"/>
        </w:rPr>
        <w:t xml:space="preserve">
Приложение 9               </w:t>
      </w:r>
      <w:r>
        <w:br/>
      </w:r>
      <w:r>
        <w:rPr>
          <w:rFonts w:ascii="Times New Roman"/>
          <w:b w:val="false"/>
          <w:i w:val="false"/>
          <w:color w:val="000000"/>
          <w:sz w:val="28"/>
        </w:rPr>
        <w:t xml:space="preserve">
к Правилам организации любительской     </w:t>
      </w:r>
      <w:r>
        <w:br/>
      </w:r>
      <w:r>
        <w:rPr>
          <w:rFonts w:ascii="Times New Roman"/>
          <w:b w:val="false"/>
          <w:i w:val="false"/>
          <w:color w:val="000000"/>
          <w:sz w:val="28"/>
        </w:rPr>
        <w:t xml:space="preserve">
(спортивной) охоты с участием иностранцев  </w:t>
      </w:r>
      <w:r>
        <w:br/>
      </w:r>
      <w:r>
        <w:rPr>
          <w:rFonts w:ascii="Times New Roman"/>
          <w:b w:val="false"/>
          <w:i w:val="false"/>
          <w:color w:val="000000"/>
          <w:sz w:val="28"/>
        </w:rPr>
        <w:t xml:space="preserve">
на территории Республики Казахстан     </w:t>
      </w:r>
    </w:p>
    <w:bookmarkEnd w:id="41"/>
    <w:p>
      <w:pPr>
        <w:spacing w:after="0"/>
        <w:ind w:left="0"/>
        <w:jc w:val="left"/>
      </w:pPr>
      <w:r>
        <w:rPr>
          <w:rFonts w:ascii="Times New Roman"/>
          <w:b/>
          <w:i w:val="false"/>
          <w:color w:val="000000"/>
        </w:rPr>
        <w:t xml:space="preserve"> ФОРМА ТРОФЕЙНОГО ЛИСТА НА РОГА СИБИРСКОЙ КОСУЛИ </w:t>
      </w:r>
    </w:p>
    <w:p>
      <w:pPr>
        <w:spacing w:after="0"/>
        <w:ind w:left="0"/>
        <w:jc w:val="both"/>
      </w:pPr>
      <w:r>
        <w:rPr>
          <w:rFonts w:ascii="Times New Roman"/>
          <w:b w:val="false"/>
          <w:i w:val="false"/>
          <w:color w:val="000000"/>
          <w:sz w:val="28"/>
        </w:rPr>
        <w:t xml:space="preserve">Охотник ________________________________________________________ ________________________________________________________________ </w:t>
      </w:r>
      <w:r>
        <w:br/>
      </w:r>
      <w:r>
        <w:rPr>
          <w:rFonts w:ascii="Times New Roman"/>
          <w:b w:val="false"/>
          <w:i w:val="false"/>
          <w:color w:val="000000"/>
          <w:sz w:val="28"/>
        </w:rPr>
        <w:t xml:space="preserve">
Добыл (вид) ____________________________________________________ </w:t>
      </w:r>
      <w:r>
        <w:br/>
      </w:r>
      <w:r>
        <w:rPr>
          <w:rFonts w:ascii="Times New Roman"/>
          <w:b w:val="false"/>
          <w:i w:val="false"/>
          <w:color w:val="000000"/>
          <w:sz w:val="28"/>
        </w:rPr>
        <w:t xml:space="preserve">
Дата отстрела _________ Место отстрела (хозяйство) _____________ </w:t>
      </w:r>
      <w:r>
        <w:br/>
      </w:r>
      <w:r>
        <w:rPr>
          <w:rFonts w:ascii="Times New Roman"/>
          <w:b w:val="false"/>
          <w:i w:val="false"/>
          <w:color w:val="000000"/>
          <w:sz w:val="28"/>
        </w:rPr>
        <w:t xml:space="preserve">
Возраст животного /вес _________________________________________ </w:t>
      </w:r>
    </w:p>
    <w:p>
      <w:pPr>
        <w:spacing w:after="0"/>
        <w:ind w:left="0"/>
        <w:jc w:val="both"/>
      </w:pPr>
      <w:r>
        <w:rPr>
          <w:rFonts w:ascii="Times New Roman"/>
          <w:b/>
          <w:i w:val="false"/>
          <w:color w:val="000000"/>
          <w:sz w:val="28"/>
        </w:rPr>
        <w:t xml:space="preserve">                              Оценка трофея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73"/>
        <w:gridCol w:w="1993"/>
        <w:gridCol w:w="1093"/>
        <w:gridCol w:w="1873"/>
        <w:gridCol w:w="1753"/>
        <w:gridCol w:w="1173"/>
      </w:tblGrid>
      <w:tr>
        <w:trPr>
          <w:trHeight w:val="30"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оценки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Результаты измерения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Средняя величина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Коэффи- </w:t>
            </w:r>
            <w:r>
              <w:br/>
            </w:r>
            <w:r>
              <w:rPr>
                <w:rFonts w:ascii="Times New Roman"/>
                <w:b w:val="false"/>
                <w:i w:val="false"/>
                <w:color w:val="000000"/>
                <w:sz w:val="20"/>
              </w:rPr>
              <w:t xml:space="preserve">
циент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Балл </w:t>
            </w:r>
          </w:p>
        </w:tc>
      </w:tr>
      <w:tr>
        <w:trPr>
          <w:trHeight w:val="30"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Длина рога:         правого </w:t>
            </w:r>
            <w:r>
              <w:br/>
            </w:r>
            <w:r>
              <w:rPr>
                <w:rFonts w:ascii="Times New Roman"/>
                <w:b w:val="false"/>
                <w:i w:val="false"/>
                <w:color w:val="000000"/>
                <w:sz w:val="20"/>
              </w:rPr>
              <w:t xml:space="preserve">
 левого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Развал рогов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Вес сухих рогов с черепом, </w:t>
            </w:r>
            <w:r>
              <w:br/>
            </w:r>
            <w:r>
              <w:rPr>
                <w:rFonts w:ascii="Times New Roman"/>
                <w:b w:val="false"/>
                <w:i w:val="false"/>
                <w:color w:val="000000"/>
                <w:sz w:val="20"/>
              </w:rPr>
              <w:t xml:space="preserve">
Скидка на череп, г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Объем рогов, см </w:t>
            </w:r>
            <w:r>
              <w:rPr>
                <w:rFonts w:ascii="Times New Roman"/>
                <w:b w:val="false"/>
                <w:i w:val="false"/>
                <w:color w:val="000000"/>
                <w:vertAlign w:val="superscript"/>
              </w:rPr>
              <w:t xml:space="preserve">3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Цвет рогов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6.Бугорчатость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Розетки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Острия отростков </w:t>
            </w:r>
            <w:r>
              <w:br/>
            </w:r>
            <w:r>
              <w:rPr>
                <w:rFonts w:ascii="Times New Roman"/>
                <w:b w:val="false"/>
                <w:i w:val="false"/>
                <w:color w:val="000000"/>
                <w:sz w:val="20"/>
              </w:rPr>
              <w:t xml:space="preserve">
Показатели оценки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баллов </w:t>
            </w:r>
            <w:r>
              <w:br/>
            </w:r>
            <w:r>
              <w:rPr>
                <w:rFonts w:ascii="Times New Roman"/>
                <w:b w:val="false"/>
                <w:i w:val="false"/>
                <w:color w:val="000000"/>
                <w:sz w:val="20"/>
              </w:rPr>
              <w:t xml:space="preserve">
Надбавка за красоту рогов </w:t>
            </w:r>
            <w:r>
              <w:br/>
            </w:r>
            <w:r>
              <w:rPr>
                <w:rFonts w:ascii="Times New Roman"/>
                <w:b w:val="false"/>
                <w:i w:val="false"/>
                <w:color w:val="000000"/>
                <w:sz w:val="20"/>
              </w:rPr>
              <w:t xml:space="preserve">
Скидка за ассиметрич- </w:t>
            </w:r>
            <w:r>
              <w:br/>
            </w:r>
            <w:r>
              <w:rPr>
                <w:rFonts w:ascii="Times New Roman"/>
                <w:b w:val="false"/>
                <w:i w:val="false"/>
                <w:color w:val="000000"/>
                <w:sz w:val="20"/>
              </w:rPr>
              <w:t xml:space="preserve">
ность отростков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Окончательная оценка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Руководитель охоты ______________________________ </w:t>
      </w:r>
      <w:r>
        <w:br/>
      </w:r>
      <w:r>
        <w:rPr>
          <w:rFonts w:ascii="Times New Roman"/>
          <w:b w:val="false"/>
          <w:i w:val="false"/>
          <w:color w:val="000000"/>
          <w:sz w:val="28"/>
        </w:rPr>
        <w:t xml:space="preserve">
    М.П.       С оценкой согласен ______________________________ </w:t>
      </w:r>
    </w:p>
    <w:bookmarkStart w:name="z42" w:id="42"/>
    <w:p>
      <w:pPr>
        <w:spacing w:after="0"/>
        <w:ind w:left="0"/>
        <w:jc w:val="both"/>
      </w:pPr>
      <w:r>
        <w:rPr>
          <w:rFonts w:ascii="Times New Roman"/>
          <w:b w:val="false"/>
          <w:i w:val="false"/>
          <w:color w:val="000000"/>
          <w:sz w:val="28"/>
        </w:rPr>
        <w:t xml:space="preserve">
Приложение 10               </w:t>
      </w:r>
      <w:r>
        <w:br/>
      </w:r>
      <w:r>
        <w:rPr>
          <w:rFonts w:ascii="Times New Roman"/>
          <w:b w:val="false"/>
          <w:i w:val="false"/>
          <w:color w:val="000000"/>
          <w:sz w:val="28"/>
        </w:rPr>
        <w:t xml:space="preserve">
к Правилам организации любительской     </w:t>
      </w:r>
      <w:r>
        <w:br/>
      </w:r>
      <w:r>
        <w:rPr>
          <w:rFonts w:ascii="Times New Roman"/>
          <w:b w:val="false"/>
          <w:i w:val="false"/>
          <w:color w:val="000000"/>
          <w:sz w:val="28"/>
        </w:rPr>
        <w:t xml:space="preserve">
(спортивной) охоты с участием иностранцев  </w:t>
      </w:r>
      <w:r>
        <w:br/>
      </w:r>
      <w:r>
        <w:rPr>
          <w:rFonts w:ascii="Times New Roman"/>
          <w:b w:val="false"/>
          <w:i w:val="false"/>
          <w:color w:val="000000"/>
          <w:sz w:val="28"/>
        </w:rPr>
        <w:t xml:space="preserve">
на территории Республики Казахстан     </w:t>
      </w:r>
    </w:p>
    <w:bookmarkEnd w:id="42"/>
    <w:p>
      <w:pPr>
        <w:spacing w:after="0"/>
        <w:ind w:left="0"/>
        <w:jc w:val="left"/>
      </w:pPr>
      <w:r>
        <w:rPr>
          <w:rFonts w:ascii="Times New Roman"/>
          <w:b/>
          <w:i w:val="false"/>
          <w:color w:val="000000"/>
        </w:rPr>
        <w:t xml:space="preserve"> ФОРМА ТРОФЕЙНОГО ЛИСТА НА РОГА ЛОСЯ </w:t>
      </w:r>
    </w:p>
    <w:p>
      <w:pPr>
        <w:spacing w:after="0"/>
        <w:ind w:left="0"/>
        <w:jc w:val="both"/>
      </w:pPr>
      <w:r>
        <w:rPr>
          <w:rFonts w:ascii="Times New Roman"/>
          <w:b w:val="false"/>
          <w:i w:val="false"/>
          <w:color w:val="000000"/>
          <w:sz w:val="28"/>
        </w:rPr>
        <w:t xml:space="preserve">Охотник ________________________________________________________ ________________________________________________________________ </w:t>
      </w:r>
      <w:r>
        <w:br/>
      </w:r>
      <w:r>
        <w:rPr>
          <w:rFonts w:ascii="Times New Roman"/>
          <w:b w:val="false"/>
          <w:i w:val="false"/>
          <w:color w:val="000000"/>
          <w:sz w:val="28"/>
        </w:rPr>
        <w:t xml:space="preserve">
Добыл __________________________________________________________ </w:t>
      </w:r>
      <w:r>
        <w:br/>
      </w:r>
      <w:r>
        <w:rPr>
          <w:rFonts w:ascii="Times New Roman"/>
          <w:b w:val="false"/>
          <w:i w:val="false"/>
          <w:color w:val="000000"/>
          <w:sz w:val="28"/>
        </w:rPr>
        <w:t xml:space="preserve">
Дата отстрела _________ Место отстрела (хозяйство) _____________ </w:t>
      </w:r>
      <w:r>
        <w:br/>
      </w:r>
      <w:r>
        <w:rPr>
          <w:rFonts w:ascii="Times New Roman"/>
          <w:b w:val="false"/>
          <w:i w:val="false"/>
          <w:color w:val="000000"/>
          <w:sz w:val="28"/>
        </w:rPr>
        <w:t xml:space="preserve">
Возраст животного /вес _________________________________________ </w:t>
      </w:r>
    </w:p>
    <w:p>
      <w:pPr>
        <w:spacing w:after="0"/>
        <w:ind w:left="0"/>
        <w:jc w:val="both"/>
      </w:pPr>
      <w:r>
        <w:rPr>
          <w:rFonts w:ascii="Times New Roman"/>
          <w:b/>
          <w:i w:val="false"/>
          <w:color w:val="000000"/>
          <w:sz w:val="28"/>
        </w:rPr>
        <w:t xml:space="preserve">                              Оценка трофея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33"/>
        <w:gridCol w:w="2293"/>
        <w:gridCol w:w="1093"/>
        <w:gridCol w:w="1793"/>
        <w:gridCol w:w="1833"/>
        <w:gridCol w:w="993"/>
      </w:tblGrid>
      <w:tr>
        <w:trPr>
          <w:trHeight w:val="30" w:hRule="atLeast"/>
        </w:trPr>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оценки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Результаты измерения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Средняя величина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Коэффи- </w:t>
            </w:r>
            <w:r>
              <w:br/>
            </w:r>
            <w:r>
              <w:rPr>
                <w:rFonts w:ascii="Times New Roman"/>
                <w:b w:val="false"/>
                <w:i w:val="false"/>
                <w:color w:val="000000"/>
                <w:sz w:val="20"/>
              </w:rPr>
              <w:t xml:space="preserve">
циент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Балл </w:t>
            </w:r>
          </w:p>
        </w:tc>
      </w:tr>
      <w:tr>
        <w:trPr>
          <w:trHeight w:val="30" w:hRule="atLeast"/>
        </w:trPr>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Окружность рога: </w:t>
            </w:r>
            <w:r>
              <w:br/>
            </w:r>
            <w:r>
              <w:rPr>
                <w:rFonts w:ascii="Times New Roman"/>
                <w:b w:val="false"/>
                <w:i w:val="false"/>
                <w:color w:val="000000"/>
                <w:sz w:val="20"/>
              </w:rPr>
              <w:t xml:space="preserve">
   правого </w:t>
            </w:r>
            <w:r>
              <w:br/>
            </w:r>
            <w:r>
              <w:rPr>
                <w:rFonts w:ascii="Times New Roman"/>
                <w:b w:val="false"/>
                <w:i w:val="false"/>
                <w:color w:val="000000"/>
                <w:sz w:val="20"/>
              </w:rPr>
              <w:t xml:space="preserve">
   левого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Развал рогов, см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Длина лопаты, см: </w:t>
            </w:r>
            <w:r>
              <w:br/>
            </w:r>
            <w:r>
              <w:rPr>
                <w:rFonts w:ascii="Times New Roman"/>
                <w:b w:val="false"/>
                <w:i w:val="false"/>
                <w:color w:val="000000"/>
                <w:sz w:val="20"/>
              </w:rPr>
              <w:t xml:space="preserve">
   правой  </w:t>
            </w:r>
            <w:r>
              <w:br/>
            </w:r>
            <w:r>
              <w:rPr>
                <w:rFonts w:ascii="Times New Roman"/>
                <w:b w:val="false"/>
                <w:i w:val="false"/>
                <w:color w:val="000000"/>
                <w:sz w:val="20"/>
              </w:rPr>
              <w:t xml:space="preserve">
   левой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Ширина лопаты: </w:t>
            </w:r>
            <w:r>
              <w:br/>
            </w:r>
            <w:r>
              <w:rPr>
                <w:rFonts w:ascii="Times New Roman"/>
                <w:b w:val="false"/>
                <w:i w:val="false"/>
                <w:color w:val="000000"/>
                <w:sz w:val="20"/>
              </w:rPr>
              <w:t xml:space="preserve">
   правой </w:t>
            </w:r>
            <w:r>
              <w:br/>
            </w:r>
            <w:r>
              <w:rPr>
                <w:rFonts w:ascii="Times New Roman"/>
                <w:b w:val="false"/>
                <w:i w:val="false"/>
                <w:color w:val="000000"/>
                <w:sz w:val="20"/>
              </w:rPr>
              <w:t xml:space="preserve">
   левой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Общая длина всех отростков, см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Число отростков на обоих рогах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баллов </w:t>
            </w:r>
            <w:r>
              <w:br/>
            </w:r>
            <w:r>
              <w:rPr>
                <w:rFonts w:ascii="Times New Roman"/>
                <w:b w:val="false"/>
                <w:i w:val="false"/>
                <w:color w:val="000000"/>
                <w:sz w:val="20"/>
              </w:rPr>
              <w:t xml:space="preserve">
Надбавка за мощность и красоту рогов </w:t>
            </w:r>
            <w:r>
              <w:br/>
            </w:r>
            <w:r>
              <w:rPr>
                <w:rFonts w:ascii="Times New Roman"/>
                <w:b w:val="false"/>
                <w:i w:val="false"/>
                <w:color w:val="000000"/>
                <w:sz w:val="20"/>
              </w:rPr>
              <w:t xml:space="preserve">
Скидка за разность в длине отростков и за ассиметрию рогов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Окончательная оценка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Руководитель охоты ___________________________ </w:t>
      </w:r>
      <w:r>
        <w:br/>
      </w:r>
      <w:r>
        <w:rPr>
          <w:rFonts w:ascii="Times New Roman"/>
          <w:b w:val="false"/>
          <w:i w:val="false"/>
          <w:color w:val="000000"/>
          <w:sz w:val="28"/>
        </w:rPr>
        <w:t xml:space="preserve">
    М.П.          С оценкой согласен ___________________________ </w:t>
      </w:r>
    </w:p>
    <w:bookmarkStart w:name="z43" w:id="43"/>
    <w:p>
      <w:pPr>
        <w:spacing w:after="0"/>
        <w:ind w:left="0"/>
        <w:jc w:val="both"/>
      </w:pPr>
      <w:r>
        <w:rPr>
          <w:rFonts w:ascii="Times New Roman"/>
          <w:b w:val="false"/>
          <w:i w:val="false"/>
          <w:color w:val="000000"/>
          <w:sz w:val="28"/>
        </w:rPr>
        <w:t xml:space="preserve">
Приложение 11               </w:t>
      </w:r>
      <w:r>
        <w:br/>
      </w:r>
      <w:r>
        <w:rPr>
          <w:rFonts w:ascii="Times New Roman"/>
          <w:b w:val="false"/>
          <w:i w:val="false"/>
          <w:color w:val="000000"/>
          <w:sz w:val="28"/>
        </w:rPr>
        <w:t xml:space="preserve">
к Правилам организации любительской     </w:t>
      </w:r>
      <w:r>
        <w:br/>
      </w:r>
      <w:r>
        <w:rPr>
          <w:rFonts w:ascii="Times New Roman"/>
          <w:b w:val="false"/>
          <w:i w:val="false"/>
          <w:color w:val="000000"/>
          <w:sz w:val="28"/>
        </w:rPr>
        <w:t xml:space="preserve">
(спортивной) охоты с участием иностранцев  </w:t>
      </w:r>
      <w:r>
        <w:br/>
      </w:r>
      <w:r>
        <w:rPr>
          <w:rFonts w:ascii="Times New Roman"/>
          <w:b w:val="false"/>
          <w:i w:val="false"/>
          <w:color w:val="000000"/>
          <w:sz w:val="28"/>
        </w:rPr>
        <w:t xml:space="preserve">
на территории Республики Казахстан     </w:t>
      </w:r>
    </w:p>
    <w:bookmarkEnd w:id="43"/>
    <w:p>
      <w:pPr>
        <w:spacing w:after="0"/>
        <w:ind w:left="0"/>
        <w:jc w:val="left"/>
      </w:pPr>
      <w:r>
        <w:rPr>
          <w:rFonts w:ascii="Times New Roman"/>
          <w:b/>
          <w:i w:val="false"/>
          <w:color w:val="000000"/>
        </w:rPr>
        <w:t xml:space="preserve"> ФОРМА ТРОФЕЙНОГО ЛИСТА НА РОГА СИБИРСКОГО ГОРНОГО КОЗЛА </w:t>
      </w:r>
    </w:p>
    <w:p>
      <w:pPr>
        <w:spacing w:after="0"/>
        <w:ind w:left="0"/>
        <w:jc w:val="both"/>
      </w:pPr>
      <w:r>
        <w:rPr>
          <w:rFonts w:ascii="Times New Roman"/>
          <w:b w:val="false"/>
          <w:i w:val="false"/>
          <w:color w:val="000000"/>
          <w:sz w:val="28"/>
        </w:rPr>
        <w:t xml:space="preserve">Охотник ________________________________________________________ ________________________________________________________________ </w:t>
      </w:r>
      <w:r>
        <w:br/>
      </w:r>
      <w:r>
        <w:rPr>
          <w:rFonts w:ascii="Times New Roman"/>
          <w:b w:val="false"/>
          <w:i w:val="false"/>
          <w:color w:val="000000"/>
          <w:sz w:val="28"/>
        </w:rPr>
        <w:t xml:space="preserve">
Добыл __________________________________________________________ </w:t>
      </w:r>
      <w:r>
        <w:br/>
      </w:r>
      <w:r>
        <w:rPr>
          <w:rFonts w:ascii="Times New Roman"/>
          <w:b w:val="false"/>
          <w:i w:val="false"/>
          <w:color w:val="000000"/>
          <w:sz w:val="28"/>
        </w:rPr>
        <w:t xml:space="preserve">
Дата отстрела _________ Место отстрела (хозяйство) _____________ </w:t>
      </w:r>
      <w:r>
        <w:br/>
      </w:r>
      <w:r>
        <w:rPr>
          <w:rFonts w:ascii="Times New Roman"/>
          <w:b w:val="false"/>
          <w:i w:val="false"/>
          <w:color w:val="000000"/>
          <w:sz w:val="28"/>
        </w:rPr>
        <w:t xml:space="preserve">
Возраст животного /вес _________________________________________ </w:t>
      </w:r>
    </w:p>
    <w:p>
      <w:pPr>
        <w:spacing w:after="0"/>
        <w:ind w:left="0"/>
        <w:jc w:val="both"/>
      </w:pPr>
      <w:r>
        <w:rPr>
          <w:rFonts w:ascii="Times New Roman"/>
          <w:b/>
          <w:i w:val="false"/>
          <w:color w:val="000000"/>
          <w:sz w:val="28"/>
        </w:rPr>
        <w:t xml:space="preserve">                                    Оценка трофея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73"/>
        <w:gridCol w:w="2053"/>
        <w:gridCol w:w="1093"/>
        <w:gridCol w:w="1993"/>
        <w:gridCol w:w="1633"/>
        <w:gridCol w:w="993"/>
      </w:tblGrid>
      <w:tr>
        <w:trPr>
          <w:trHeight w:val="30" w:hRule="atLeast"/>
        </w:trPr>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оценки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Результаты измерения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Средняя величина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Коэффи- </w:t>
            </w:r>
            <w:r>
              <w:br/>
            </w:r>
            <w:r>
              <w:rPr>
                <w:rFonts w:ascii="Times New Roman"/>
                <w:b w:val="false"/>
                <w:i w:val="false"/>
                <w:color w:val="000000"/>
                <w:sz w:val="20"/>
              </w:rPr>
              <w:t xml:space="preserve">
циент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Балл </w:t>
            </w:r>
          </w:p>
        </w:tc>
      </w:tr>
      <w:tr>
        <w:trPr>
          <w:trHeight w:val="30" w:hRule="atLeast"/>
        </w:trPr>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Длина рога, см: </w:t>
            </w:r>
            <w:r>
              <w:br/>
            </w:r>
            <w:r>
              <w:rPr>
                <w:rFonts w:ascii="Times New Roman"/>
                <w:b w:val="false"/>
                <w:i w:val="false"/>
                <w:color w:val="000000"/>
                <w:sz w:val="20"/>
              </w:rPr>
              <w:t xml:space="preserve">
  правого </w:t>
            </w:r>
            <w:r>
              <w:br/>
            </w:r>
            <w:r>
              <w:rPr>
                <w:rFonts w:ascii="Times New Roman"/>
                <w:b w:val="false"/>
                <w:i w:val="false"/>
                <w:color w:val="000000"/>
                <w:sz w:val="20"/>
              </w:rPr>
              <w:t xml:space="preserve">
  левого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Окружность рога: </w:t>
            </w:r>
            <w:r>
              <w:br/>
            </w:r>
            <w:r>
              <w:rPr>
                <w:rFonts w:ascii="Times New Roman"/>
                <w:b w:val="false"/>
                <w:i w:val="false"/>
                <w:color w:val="000000"/>
                <w:sz w:val="20"/>
              </w:rPr>
              <w:t xml:space="preserve">
   правого </w:t>
            </w:r>
            <w:r>
              <w:br/>
            </w:r>
            <w:r>
              <w:rPr>
                <w:rFonts w:ascii="Times New Roman"/>
                <w:b w:val="false"/>
                <w:i w:val="false"/>
                <w:color w:val="000000"/>
                <w:sz w:val="20"/>
              </w:rPr>
              <w:t xml:space="preserve">
   левого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Развал  рогов, см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Надбавки: </w:t>
            </w:r>
            <w:r>
              <w:br/>
            </w:r>
            <w:r>
              <w:rPr>
                <w:rFonts w:ascii="Times New Roman"/>
                <w:b w:val="false"/>
                <w:i w:val="false"/>
                <w:color w:val="000000"/>
                <w:sz w:val="20"/>
              </w:rPr>
              <w:t xml:space="preserve">
Цвет рогов бурый </w:t>
            </w:r>
            <w:r>
              <w:br/>
            </w:r>
            <w:r>
              <w:rPr>
                <w:rFonts w:ascii="Times New Roman"/>
                <w:b w:val="false"/>
                <w:i w:val="false"/>
                <w:color w:val="000000"/>
                <w:sz w:val="20"/>
              </w:rPr>
              <w:t xml:space="preserve">
Бугристость (число колец) средняя </w:t>
            </w:r>
            <w:r>
              <w:br/>
            </w:r>
            <w:r>
              <w:rPr>
                <w:rFonts w:ascii="Times New Roman"/>
                <w:b w:val="false"/>
                <w:i w:val="false"/>
                <w:color w:val="000000"/>
                <w:sz w:val="20"/>
              </w:rPr>
              <w:t xml:space="preserve">
Симметричность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Окончательная оценка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Руководитель охоты ___________________________ </w:t>
      </w:r>
      <w:r>
        <w:br/>
      </w:r>
      <w:r>
        <w:rPr>
          <w:rFonts w:ascii="Times New Roman"/>
          <w:b w:val="false"/>
          <w:i w:val="false"/>
          <w:color w:val="000000"/>
          <w:sz w:val="28"/>
        </w:rPr>
        <w:t xml:space="preserve">
    М.П.          С оценкой согласен ___________________________ </w:t>
      </w:r>
    </w:p>
    <w:bookmarkStart w:name="z44" w:id="44"/>
    <w:p>
      <w:pPr>
        <w:spacing w:after="0"/>
        <w:ind w:left="0"/>
        <w:jc w:val="both"/>
      </w:pPr>
      <w:r>
        <w:rPr>
          <w:rFonts w:ascii="Times New Roman"/>
          <w:b w:val="false"/>
          <w:i w:val="false"/>
          <w:color w:val="000000"/>
          <w:sz w:val="28"/>
        </w:rPr>
        <w:t xml:space="preserve">
Приложение 12               </w:t>
      </w:r>
      <w:r>
        <w:br/>
      </w:r>
      <w:r>
        <w:rPr>
          <w:rFonts w:ascii="Times New Roman"/>
          <w:b w:val="false"/>
          <w:i w:val="false"/>
          <w:color w:val="000000"/>
          <w:sz w:val="28"/>
        </w:rPr>
        <w:t xml:space="preserve">
к Правилам организации любительской     </w:t>
      </w:r>
      <w:r>
        <w:br/>
      </w:r>
      <w:r>
        <w:rPr>
          <w:rFonts w:ascii="Times New Roman"/>
          <w:b w:val="false"/>
          <w:i w:val="false"/>
          <w:color w:val="000000"/>
          <w:sz w:val="28"/>
        </w:rPr>
        <w:t xml:space="preserve">
(спортивной) охоты с участием иностранцев  </w:t>
      </w:r>
      <w:r>
        <w:br/>
      </w:r>
      <w:r>
        <w:rPr>
          <w:rFonts w:ascii="Times New Roman"/>
          <w:b w:val="false"/>
          <w:i w:val="false"/>
          <w:color w:val="000000"/>
          <w:sz w:val="28"/>
        </w:rPr>
        <w:t xml:space="preserve">
на территории Республики Казахстан     </w:t>
      </w:r>
    </w:p>
    <w:bookmarkEnd w:id="44"/>
    <w:p>
      <w:pPr>
        <w:spacing w:after="0"/>
        <w:ind w:left="0"/>
        <w:jc w:val="left"/>
      </w:pPr>
      <w:r>
        <w:rPr>
          <w:rFonts w:ascii="Times New Roman"/>
          <w:b/>
          <w:i w:val="false"/>
          <w:color w:val="000000"/>
        </w:rPr>
        <w:t xml:space="preserve"> ФОРМА ТРОФЕЙНОГО ЛИСТА НА ЧЕРЕПА ХИЩНЫХ ЗВЕРЕЙ: </w:t>
      </w:r>
      <w:r>
        <w:br/>
      </w:r>
      <w:r>
        <w:rPr>
          <w:rFonts w:ascii="Times New Roman"/>
          <w:b/>
          <w:i w:val="false"/>
          <w:color w:val="000000"/>
        </w:rPr>
        <w:t xml:space="preserve">
 БУРЫЙ МЕДВЕДЬ, ВОЛК, РЫСЬ </w:t>
      </w:r>
    </w:p>
    <w:p>
      <w:pPr>
        <w:spacing w:after="0"/>
        <w:ind w:left="0"/>
        <w:jc w:val="both"/>
      </w:pPr>
      <w:r>
        <w:rPr>
          <w:rFonts w:ascii="Times New Roman"/>
          <w:b w:val="false"/>
          <w:i w:val="false"/>
          <w:color w:val="000000"/>
          <w:sz w:val="28"/>
        </w:rPr>
        <w:t xml:space="preserve">Охотник ________________________________________________________ ________________________________________________________________ </w:t>
      </w:r>
      <w:r>
        <w:br/>
      </w:r>
      <w:r>
        <w:rPr>
          <w:rFonts w:ascii="Times New Roman"/>
          <w:b w:val="false"/>
          <w:i w:val="false"/>
          <w:color w:val="000000"/>
          <w:sz w:val="28"/>
        </w:rPr>
        <w:t xml:space="preserve">
Добыл (вид) ____________________________________________________ </w:t>
      </w:r>
      <w:r>
        <w:br/>
      </w:r>
      <w:r>
        <w:rPr>
          <w:rFonts w:ascii="Times New Roman"/>
          <w:b w:val="false"/>
          <w:i w:val="false"/>
          <w:color w:val="000000"/>
          <w:sz w:val="28"/>
        </w:rPr>
        <w:t xml:space="preserve">
Дата отстрела _________ Место отстрела (хозяйство) _____________ </w:t>
      </w:r>
      <w:r>
        <w:br/>
      </w:r>
      <w:r>
        <w:rPr>
          <w:rFonts w:ascii="Times New Roman"/>
          <w:b w:val="false"/>
          <w:i w:val="false"/>
          <w:color w:val="000000"/>
          <w:sz w:val="28"/>
        </w:rPr>
        <w:t xml:space="preserve">
Возраст животного /вес _________________________________________ </w:t>
      </w:r>
    </w:p>
    <w:p>
      <w:pPr>
        <w:spacing w:after="0"/>
        <w:ind w:left="0"/>
        <w:jc w:val="both"/>
      </w:pPr>
      <w:r>
        <w:rPr>
          <w:rFonts w:ascii="Times New Roman"/>
          <w:b/>
          <w:i w:val="false"/>
          <w:color w:val="000000"/>
          <w:sz w:val="28"/>
        </w:rPr>
        <w:t xml:space="preserve">                              Оценка трофея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73"/>
        <w:gridCol w:w="4273"/>
        <w:gridCol w:w="3893"/>
      </w:tblGrid>
      <w:tr>
        <w:trPr>
          <w:trHeight w:val="30" w:hRule="atLeast"/>
        </w:trPr>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оценки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Результаты измерений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Балл </w:t>
            </w:r>
          </w:p>
        </w:tc>
      </w:tr>
      <w:tr>
        <w:trPr>
          <w:trHeight w:val="30" w:hRule="atLeast"/>
        </w:trPr>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Длина черепа, см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Ширина черепа, см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Окончательная оценка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Руководитель охоты ___________________________ </w:t>
      </w:r>
      <w:r>
        <w:br/>
      </w:r>
      <w:r>
        <w:rPr>
          <w:rFonts w:ascii="Times New Roman"/>
          <w:b w:val="false"/>
          <w:i w:val="false"/>
          <w:color w:val="000000"/>
          <w:sz w:val="28"/>
        </w:rPr>
        <w:t xml:space="preserve">
    М.П.          С оценкой согласен ___________________________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