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71be" w14:textId="a717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25 января 1996 года N 37 "Об утверждении Положения о медицинском вытрезвителе при горрайоргане (управлении) внутренних дел,
Инструкции по оказанию медицинской помощи лицам, доставляемым в медицинские вытрезвители и Инструкции по организации работы кабинета профилактики
при медицинском вытрезвителе"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декабря 2005 года N 667. Зарегистрирован в Министерстве юстиции Республики Казахстан 22 декабря 2005 года N 3983. Утратил силу приказом Министра внутренних дел Республики Казахстан от 4 апреля 2011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04.04.2011 № 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порядка доставления граждан в медицинские вытрезвители, исключающего незаконное и необоснованное их задержание,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внутренних дел Республики Казахстан от 25 января 1996 года N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  профилактики при медицинском вытрезвителе" (зарегистрированный в Реестре государственной регистрации нормативных правовых актов за N 324 (с изменениями и дополнениями,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10 сентября 2004 года N 526, зарегистрированным в Реестре государственной регистрации нормативных правовых актов за N 3137)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Положении о медицинском вытрезвителе при органе внутренних дел Республики Казахстан, утвержденном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"милиции", "милиционера", "милиционеров" заменить, соответственно, словами "полиции", "полицейского", "полицейских", слова "пьяных", "пьяного" заменить словами "задержанных", "задержанного", аббревиатуру "ГУВД, УВД" заменить аббревиатурой "ДВД";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слова "ГУВД, УВД областей и УВД на транспорте" заменить словами "Департаментов внутренних дел городов Астаны, Алматы, областей (далее - ДВД)";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 слово "администраций" заменить словами "исполнительных органов";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16 слова "средствами активной обороны" заменить словами "специальными средствами";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название главы  III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"III. Порядок доставления граждан в медицинские вытрезвители";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Административное задержание, то есть временное лишение физического лица личной свободы, в частности, свободы действия и передвижения с принудительным содержанием в течение определенного времени в медицинском вытрезвителе с целью пресечения его противоправных действий производится органами внутренних дел (полицией) в случаях, неповиновения сотруднику органа внутренних дел (полиции) при распитии данным лицом спиртных напитков в общественных местах или появлении в общественных местах в пьяном виде, оскорбляющем человеческое достоинство и общественную нравственность. Сам факт нахождения лица в состоянии алкогольного опьянения в общественном месте без наличия вышеуказанных признаков, не может служить основанием для его задержания и помещения в медицинский вытрезвитель";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"военный комиссариат" заменить словами "управление (отдел) по делам обороны";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", Государственного   Следственного Комитета"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"налоговой" заменить словом "финансовой";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втором пункта 47 слова "в соответствии с пунктом 55 "Правил оборота отдельных видов оружия", утвержденных постановлением Кабинета Министров N 110 от 2.02.95г." заменить словами "согласно требованиям постановления Правительства Республики Казахстан от 3 августа 2000 года N 1176 "О мерах по реализации Закона Республики Казахстан "О государственном контроле за оборотом отдельных видов оружия";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"55. Административное задержание физического лица в медицинском вытрезвителе осуществляется в течение времени, необходимого для обеспечения производства по делу об административном правонарушении, и может длиться не более трех часов. Срок административного задержания лица, находящегося в состоянии опьянения, исчисляется с момента его вытрезвления, удостоверенного медицинским работником, и продлеваться не может.";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Инструкции по оказанию медицинской помощи лицам, доставляемым в медицинские вытрезвители, утвержденной данным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10 слово "милиции" заменить словом "полиции";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13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N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всему тексту аббревиатуру "ГУВД, УВД" заменить аббревиатурой "ДВД";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Инструкции по организации работы кабинета профилактики при медицинском вытрезвителе при городском (районном) отделе внутренних дел, утвержденной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аббревиатуру "ГАИ" заменить словами "дорожной полиции";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6 слово "администраций" заменить словами "исполнительных органов";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третьем пункта 12 слова "товарищеский суд, комитет общественного самоуправления" заменить словами "местные исполнительные органы";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четвертом пункта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"информационного центра" заменить словами "автоматизированного банка данных";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аббревиатуру "ГУВД, УВД" заменить аббревиатурой "ДВД";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", комитеты общественного самоуправления"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восьмом слова ", взаимодействовать с районными (городскими) Советами общества трезвости и здоровья обществом "Знание"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первом главы VII слова "местная администрация" заменить словами "местные исполнительные органы".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внутренних дел Республики Казахстан генерал-майора полиции Ускимбаева К.Б., Управление специальных учреждений и конвоирования Министерства внутренних дел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Генерального прокурора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22 ноября 2005 г.                         22 ноября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