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2b48" w14:textId="3172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от 27 мая 2005 года N 338 "О государственном образовательном заказе на подготовку специалистов с высшим профессиональным образованием
на 2005/2006 учебный год"»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декабря
2005 года N 766. Зарегистрирован в Министерстве юстиции Республики Казахстан 23 декабря 2005 года N 3987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освоения государственного образовательного заказа на подготовку специалистов с высшим профессиональным образованием на 2005/2006 учебный год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27 мая 2005 года N 338 "О государственном образовательном заказе на подготовку специалистов с высшим профессиональным образованием на 2005/2006 учебный год" (зарегистрированный в Реестре государственной регистрации нормативных правовых актов за N 3673, опубликованный в "Юридической газете" от 21 октября 2005 года" 195-196 (929-930)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государственном образовательном заказе на подготовку специалистов с высшим профессиональным образованием на 2005/2006 учебный год в разрезе специальностей по очной форме обучения,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 т.ч. на обучение детей-сирот" цифру "200" заменить цифрой "226";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части "Прием в магистратуру":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6N0102 изложить в следующей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293"/>
        <w:gridCol w:w="205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6N0102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методика начального обучения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6N0103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233"/>
        <w:gridCol w:w="21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6N0105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73"/>
        <w:gridCol w:w="21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6N0105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6N0110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93"/>
        <w:gridCol w:w="215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6N0110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6N0111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53"/>
        <w:gridCol w:w="21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6N0111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строку 6N0113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53"/>
        <w:gridCol w:w="21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6N0113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6N0117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73"/>
        <w:gridCol w:w="21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6N0117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"2. Гуманитарные науки":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6N0205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213"/>
        <w:gridCol w:w="21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6N0205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6N0208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233"/>
        <w:gridCol w:w="21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6N0208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и этнология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"5. Социальные науки и бизнес":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6N0505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213"/>
        <w:gridCol w:w="21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6N0505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Регионоведение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6N0507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33"/>
        <w:gridCol w:w="22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6N0507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"6. Естественные науки":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33"/>
        <w:gridCol w:w="22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6N0601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6N0602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33"/>
        <w:gridCol w:w="22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6N0602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33"/>
        <w:gridCol w:w="22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6N0603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6N0604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113"/>
        <w:gridCol w:w="22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6N0604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93"/>
        <w:gridCol w:w="225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6N0605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Ядерная физика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6N0606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6N0606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6N0608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993"/>
        <w:gridCol w:w="235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6N0608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6N0610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6N0610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"7. Технические науки и технологии":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6N0702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6N0702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6N0704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Математическое и компьютерное моделирование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6N0706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6N0706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и разведка месторождений полезных ископаемых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6N0708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6N0708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дело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6N0709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6N0710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6N0710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и технология новых материалов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6N0712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973"/>
        <w:gridCol w:w="23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6N0712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6N0713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6N0713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Транспорт, транспортная техника и технологии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6N0717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6N0717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Теплоэнергетика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6N0719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93"/>
        <w:gridCol w:w="225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6N0719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73"/>
        <w:gridCol w:w="22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6N0721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технология органических веществ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53"/>
        <w:gridCol w:w="229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физика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6N0724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оборудование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6N0726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изделий и товаров текстильной и легкой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6N0728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перерабатывающих производств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6N0729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6N0729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6N0731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973"/>
        <w:gridCol w:w="23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6N0731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жизнедеятельности и защита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"8. Сельскохозяйственные науки":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6N0801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33"/>
        <w:gridCol w:w="231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6N0801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6N0802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6N0802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6N0805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8013"/>
        <w:gridCol w:w="233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6N0805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водопользование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6N0806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973"/>
        <w:gridCol w:w="23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6N0806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Агроинженерия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6N0808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973"/>
        <w:gridCol w:w="2373"/>
        <w:gridCol w:w="3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6N0808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Почвоведение и агрохимия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(О.А.Курамысов)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