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2788" w14:textId="3062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29 января 2005 года N 17 "Об установлении пруденциальных нормативов для организаций, совмещающих виды профессиональной деятельности на рынке ценных бумаг, утверждении Правил расчета пруденциальных
нормативов для организаций, совмещающих виды профессиональной
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ноября 2005 года N 414. Зарегистрировано в Министерстве юстиции Республики Казахстан 26 декабря 2005 года N 3994. Утратило силу - от 17 июня 2006 года N 132 (вводится в действие по истечении 14 дней со дня гос.регистрации в МЮ РК и его действие распространяется на отношения, возникшие с 1 июля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Правления Агентства Республики Казахстан по регулированию и надзору финансового рынка и финансовых организаций от 26 ноября 2005 года N 414 утратило силу - от 17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 и его действие распространяется на отношения, возникшие с 1 июля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11), 15)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</w:t>
      </w:r>
      <w:r>
        <w:rPr>
          <w:rFonts w:ascii="Times New Roman"/>
          <w:b w:val="false"/>
          <w:i w:val="false"/>
          <w:color w:val="000000"/>
          <w:sz w:val="28"/>
        </w:rPr>
        <w:t>
,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</w:t>
      </w:r>
      <w:r>
        <w:rPr>
          <w:rFonts w:ascii="Times New Roman"/>
          <w:b w:val="false"/>
          <w:i w:val="false"/>
          <w:color w:val="000000"/>
          <w:sz w:val="28"/>
        </w:rPr>
        <w:t>
,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49 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"О рынке ценных бумаг" и подпунктами 5), 6) пункта 1 статьи 9 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29 января 2005 года N 17 "Об установлении пруденциальных нормативов для организаций, совмещающих виды профессиональной деятельности на рынке ценных бумаг, утверждении Правил расчета пруденциальных нормативов для организаций, совмещающих виды профессиональной деятельности на рынке ценных бумаг" (зарегистрированное в Реестре государственной регистрации нормативных правовых актов под N 3484,),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25 июня 2005 года N 221 (зарегистрированным в Реестре государственной регистрации нормативных правовых актов под N 3751),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27 августа 2005 года N 310 (зарегистрированным в Реестре государственной регистрации нормативных правовых актов под N 3868),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29 октября 2005 года N 387,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расчета пруденциальных нормативов для организаций, совмещающих виды профессиональной деятельности на рынке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"Значения коэффициента дефолта":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6"/>
        <w:gridCol w:w="2023"/>
        <w:gridCol w:w="1540"/>
        <w:gridCol w:w="1742"/>
        <w:gridCol w:w="1139"/>
        <w:gridCol w:w="1220"/>
      </w:tblGrid>
      <w:tr>
        <w:trPr>
          <w:trHeight w:val="90" w:hRule="atLeast"/>
        </w:trPr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не ниже "ААА" (по классификации рейтинговых агентств«Standard &amp; Poor`s и Fitch") или  "Ааа" (по классификации рейтингового агентства "Moody`s Investors Service")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1699"/>
        <w:gridCol w:w="1739"/>
        <w:gridCol w:w="1780"/>
        <w:gridCol w:w="1459"/>
        <w:gridCol w:w="1419"/>
      </w:tblGrid>
      <w:tr>
        <w:trPr>
          <w:trHeight w:val="9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иностранных инвестиционных фондов, имеющих рейтинговую оценку "Standard &amp; Poor's principal stability fund ratings" не ниже "AAAm" либо "Standard &amp; Poor's  Fund credit quality ratings" не ниже "AAAf"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5"/>
        <w:gridCol w:w="1824"/>
        <w:gridCol w:w="1824"/>
        <w:gridCol w:w="1824"/>
        <w:gridCol w:w="1361"/>
        <w:gridCol w:w="1262"/>
      </w:tblGrid>
      <w:tr>
        <w:trPr>
          <w:trHeight w:val="90" w:hRule="atLeast"/>
        </w:trPr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не ниже "АА" (по классификации рейтинговых агентств "Standard &amp; Poor`s и Fitch") или "Аа2" (по классификации рейтингового агентства "Moody`s Investors Service")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0"/>
        <w:gridCol w:w="1699"/>
        <w:gridCol w:w="1700"/>
        <w:gridCol w:w="1700"/>
        <w:gridCol w:w="1700"/>
        <w:gridCol w:w="1711"/>
      </w:tblGrid>
      <w:tr>
        <w:trPr>
          <w:trHeight w:val="90" w:hRule="atLeast"/>
        </w:trPr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"Standard &amp; Poor's principal stability fund ratings" не ниже "AAm" либо "Standard &amp; Poor's Fund credit quality ratings" не ниже "AAf"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1699"/>
        <w:gridCol w:w="1699"/>
        <w:gridCol w:w="1700"/>
        <w:gridCol w:w="1700"/>
        <w:gridCol w:w="1711"/>
      </w:tblGrid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не ниже "А" (по классификации рейтинговых агентств "Standard &amp; Poor`s и Fitch") или "А2" (по классификации рейтингового агентства "Moody`s Investors Service")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1699"/>
        <w:gridCol w:w="1699"/>
        <w:gridCol w:w="1699"/>
        <w:gridCol w:w="1699"/>
        <w:gridCol w:w="1717"/>
      </w:tblGrid>
      <w:tr>
        <w:trPr>
          <w:trHeight w:val="9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иностранных инвестиционных фондов, имеющих рейтинговую оценку оценку "Standard &amp; Poor's principal stability fund ratings" не ниже "Am" либо "Standard &amp; Poor's Fund credit quality ratings" не ниже "Af"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1699"/>
        <w:gridCol w:w="1699"/>
        <w:gridCol w:w="1700"/>
        <w:gridCol w:w="1700"/>
        <w:gridCol w:w="1711"/>
      </w:tblGrid>
      <w:tr>
        <w:trPr>
          <w:trHeight w:val="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не ниже "ВВВ" (по классификации рейтинговых агентств "Standard &amp; Poor`s и Fitch") или "Ваа2" (по классификации рейтингового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"Moody`s Investors Service")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7"/>
        <w:gridCol w:w="1699"/>
        <w:gridCol w:w="1699"/>
        <w:gridCol w:w="1699"/>
        <w:gridCol w:w="1699"/>
        <w:gridCol w:w="1717"/>
      </w:tblGrid>
      <w:tr>
        <w:trPr>
          <w:trHeight w:val="90" w:hRule="atLeast"/>
        </w:trPr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иностранных инвестиционных фондов, имеющих рейтинговую оценку "Standard &amp; Poor's principal stability fund ratings" не ниже "BBBm" либо "Standard &amp; Poor's Fund credit quality ratings" не ниже "BBBf"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1698"/>
        <w:gridCol w:w="1698"/>
        <w:gridCol w:w="1698"/>
        <w:gridCol w:w="1698"/>
        <w:gridCol w:w="1722"/>
      </w:tblGrid>
      <w:tr>
        <w:trPr>
          <w:trHeight w:val="9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 не ниже "ВВ"»(по классификации рейтинговых агентств "Standard &amp; Poor`s" и Fitch") или "Ва2" (по классификации рейтингового агентства "Moody`s Investors Service")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1698"/>
        <w:gridCol w:w="1698"/>
        <w:gridCol w:w="1698"/>
        <w:gridCol w:w="1698"/>
        <w:gridCol w:w="1722"/>
      </w:tblGrid>
      <w:tr>
        <w:trPr>
          <w:trHeight w:val="9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"Паи инвестиционных фондов, имеющих рейтинговую оценку  "Standard &amp;  Poor's principal stability fund ratings" не ниже "BBm" либо "Standard &amp; Poor's Fund credit quality  ratings" не ниже "BBf"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8,40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10,46"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принятия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4. Отделу международных отношений и связей с общественностью (Пернебаев Т.Ш.) принять меры к публикации настоящего постановления 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