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3339" w14:textId="60c3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по привлечению пенсионных взносов и осуществлению пенсионных выплат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ноября 2005 года N 410. Зарегистрировано в Министерстве юстиции Республики Казахстан 29 декабря 2005 года за N 4005.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2007 года N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Сноска. Постановление Правления Агентства РК по регулированию и надзору фин. рынка и фин. организаций от 26 ноября 2005 года N 410 утратило силу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Правления Агентства РК по регулированию и надзору фин.рынка и фин. организаций от 30 апреля 2007 года N 123 (вводится в действие со дня введения в действие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РК от 11 января 2007 года "О лицензировании").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пенсионном обеспечении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деятельности по привлечению пенсионных взносов и осуществлению пенсионных выплат (далее - Правила).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Накопительным пенсионным фондам, имеющим лицензии на осуществление деятельности по привлечению пенсионных взносов и осуществлению пенсионных выплат в 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1 февраля 2006 года привести свою деятельность в соответствие с требованиями Правил в части требований к созданию и обеспечению безопасности автоматизированной информационной системы накопительных пенсионных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 января 2007 года обеспечить выполнение базовых критериев требований, определенных в приложении 6 к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 1 января 2008 года обеспечить выполнение дополнительных критериев требований, определенных в приложении 7 к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от 26 марта 2005 года N 112 "Об утверждении Правил лицензирования деятельности по привлечению пенсионных взносов и осуществлению пенсионных выплат" (зарегистрированное в Реестре государственной регистрации нормативных правовых актов под N 3609).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"Ассоциация пенсионных фондов".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финансовых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 от 26 ноября 2005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410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лицензирования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привлечению пенсионных взносов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осуществлению пенсионных выплат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устанавливают условия и порядок выдачи лицензии на осуществление деятельности по привлечению пенсионных взносов и осуществлению пенсионных выплат (далее - лицензия).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бэк-офис - подразделение накопительного пенсионного фонда, основной функцией которого является исполнение сделок с финансовыми инструментами, регистрация совершенных операций во вспомогательном учете на основании первичных документов, полученных от фронт-офиса, учет финансовых инструментов и денег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бэк-тестинг - методы проверки эффективности процедур измерения рисков с использованием исторических данных по накопительному пенсионному фонду и сравнением рассчитанных результатов с текущими (фактическими) результатами от совершения указанных операций;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валютный риск - риск возникновения расходов (убытков), связанный с изменением курсов иностранных валют при осуществлении накопительным пенсионным фондом своей деятельности. Опасность расходов (убытков) возникает из-за переоценки позиций по валютам в стоимостном выражении;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3-1) открытая валютная позиция - это превышение требований (обязательств) накопительного пенсионного фонда в валюте отдельного иностранного государства (группы иностранных государств) над обязательствами (требованиями) накопительного пенсионного фонда в той же иностранной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3-2) длинная валютная позиция - это открытая валютная позиция в валюте отдельного иностранного государства (группы иностранных государств), требования (совокупная сумма активов и условных требований) в которой превышают обязательства (совокупную сумму обязательств и условных обязательств) накопительного пенсионного фонда в этой же иностранной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3-3) короткая валютная позиция - это открытая валютная позиция в валюте отдельного иностранного государства (группы иностранных государств), обязательства (совокупная сумма  обязательств и условных обязательств) в которой превышают требования (совокупную сумму активов и условных требований) накопительного пенсионного фонда в этой же иностранной валюте;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3-4) валютная нетто-позиция накопительного пенсионного фонда - разница между совокупной суммой длинных позиций накопительного пенсионного фонда по всем иностранным валютам и совокупной суммой коротких позиций по всем иностранным валютам;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гэп - методы измерения процентного риска и риска потери ликвидности на основе сравнения объема активов и обязательств накопительного пенсионного фонда, подверженных изменениям ставок вознаграждения или подлежащих погашению в течение определенных сроков;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диверсификация - размещение активов накопительного пенсионного фонда в различные финансовые инструменты, разрешенные законодательством Республики Казахстан, с целью снижения риска уменьшения их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кредитный риск - риск возникновения расходов (убытков) вследствие неуплаты эмитентом основного долга и вознаграждения, причитающегося инвестору в установленный условиями выпуска ценной бумаги срок. Кредитный риск включает также риск  потерь, возникающих в связи с невыполнением партнером обязательств по свопам, опционам и в период урегулирования расчетов по ценным бумагам;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операционный риск - риск возникновения расходов (убытков) вследствие нарушения (несоблюдения) накопительным пенсионным фондом требований к организации внутреннего контроля. Операционный риск также включает риски, связанные с возникновением существенных сбоев в операционных (компьютерных) системах, превышения установленных лимитов, мошенничества при совершении операций с ценными бумагами или в ходе работы бэк-офиса, ошибками операторов;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процентный риск - риск возникновения расходов (убытков) вследствие неблагоприятного изменения ставок вознаграждения, включающий: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 возникновения расходов (убытков) из-за несоответствия сроков возврата и погашения размещенных активов и привлеченных обязательств (при фиксированных ставках вознаграждения);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базисный риск, связанный с применением различных методов начисления и корректировки получаемого и уплачиваемого вознаграждения по ряду инструментов, которые при прочих равных условиях имеют сходные ценовые характеристики;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риск потери ликвидности - риск, связанный с возможным невыполнением либо несвоевременным выполнением накопительным пенсионным фондом своих обязательств. Риск потери ликвидности ценных бумаг как активов определяется их способностью быть проданными быстро, с низкими издержками и по приемлемым ценам;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рыночный риск - риск возникновения расходов (убытков), связанных с неблагоприятными движениями финансовых рынков. Рыночный риск имеет макроэкономическую природу, то есть источниками рыночных рисков являются макроэкономические показатели финансовой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система управления рисками - процесс, включающий четыре основных элемента: оценка риска, измерение риска, контроль риска и мониторинг риска;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страновой (трансфертный) риск - риск возникновения расходов (убытков) вследствие неплатежеспособности или нежелания иностранного государства или резидента иностранного государства отвечать по обязательствам по причинам, не связанным с финансовыми рисками;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стресс-тестинг - методы измерения потенциального влияния на финансовое положение накопительного пенсионного фонда исключительных, но возможных событий, которые могут оказать влияние на деятельность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фронт-офис - подразделение накопительного пенсионного фонда, осуществляющее работу с вкладчиками и получателями;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ценовой риск - риск возникновения расходов (убытков) вследствие изменения стоимости финансовых инструментов, возникающий в случае изменения условий финансовых рынков, влияющих на рыночную стоимость финансовых инструментов;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"stop-loss" - политика установления лимитов, предельно допустимый уровень потерь по операциям с финансовыми инструментами;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инвестиционная декларация - документ, определяющий перечень объектов инвестирования, цели, стратегии, условия и ограничения инвестиционной деятельности в отношении пенсионных активов, условия хеджирования и диверсификации, утвержденный советом директоров накопительного пенсионного фонда, чьи активы находятся в инвестиционном управлении, и опубликованный в периодических печатных изданиях, распространяемых на всей территории Республики Казахстан в тиражном не менее пятнадцати тысяч экземпляров.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Порядок выдачи лицензии на осуществление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привлечению пенсионных взносов и осуществлению пенсионных выплат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Юридическое лицо, претендующее на получение лицензии (далее - заявитель), представляет в уполномоченный орган, осуществляющий регулирование и надзор финансового рынка и финансовых организаций (далее - уполномоченный орган)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лицензии по форме, установленной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в бюджет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-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-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-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документа, подтверждающего государственную регистрацию выпуска акций;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-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кандидатов на должности руководящих работников для прохождения процедуры согласования в порядке, установленном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пенсионные правила накопительного пенсионного фонда в двух экземплярах (один экземпляр правил возвращается при выдаче лицензии с отметкой о согласовании);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9-1) инвестиционную декларацию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учетную политику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правила внутреннего контроля деятельности накопительного пенсионного фонда, включающие в себя порядок контроля за обеспечением учета и документооборотом;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организационную структуру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документы, подтверждающие наличие помещений, организационной техники, телекоммуникационного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документы, подтверждающие выполнение требований к созданию и обеспечению безопасности автоматизированной информационной системы накопительных пенсионных фондов в соответствии с приложением 1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регистрации);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Документы, перечисленные в пункте 2 настоящих Правил, состоящие из нескольких листов, представляются пронумерованными, прошитыми и заверенными печатью заявителя на обороте последнего листа, частично поверх ярлыка с указанием количества прошитых листов, наклеенного на узел прошивки. Достоверность представленных копий документов подтверждается подписями должностных лиц заявителя, обладающих правом подписи таких документов, и оттиском печати заявителя.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соответствии представленных для получения лицензии документов требованиям законодательства Республики Казахстан и настоящих Правил заявителю выдается лицензия по форме согласно приложению 2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Лицензия выдается первому руководителю исполнительного органа заявителя либо его представителю на основании доверенности.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Отказ в выдаче лицензии производится уполномоченным органом по основаниям, установленным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течение двух лет после получения лицензии накопительный пенсионный фонд представляет в уполномоченный орган документы, подтверждающие выполнение требований и критериев требований к организации системы управления рисками, проведению операций с финансовыми инструментами, обеспечению операционной деятельности накопительных пенсионных фондов, функционирования информационных систем и систем управленческой информации в соответствии с приложениями 3, 4, 5 к настоящим Правилам (далее - требования и критерии требований к наличию систем управления рисками).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Лицензиаты представляют изменения и дополнения в документы, указанные в подпунктах 9)-12) пункта 2 настоящих Правил, на основании которых была выдана лицензия, в течение десяти календарных дней со дня внесения изменений и дополнений.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8 внесены изменения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Правления Агентства РК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уполномоченного органа об отказе в выдаче лицензии, о приостановлении действия лицензии и об ее отзыве могут быть обжалованы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Накопительный пенсионный фонд, имеющий лицензию на осуществление деятельности по привлечению пенсионных взносов и осуществлению пенсионных выплат, в течение всего периода его деятельности должен соответствовать требованиям настоящих Правил, если иное не предусмотрено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Накопительные пенсионные фонды ежегодно, не позднее 1 июля года, следующего за отчетным, представляют в уполномоченный орган подготовленный ими отчет по оценке выполнения требований, указанных в приложениях 3, 4, 5 к настоящим Правилам. Данный отчет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полный перечень требований и критериев требований к наличию систем управления рисками;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оценку по соответствию накопительного пенсионного фонда каждому требованию и критерию требования к наличию систем управления рисками, в том числе подробно определяющую соответствие накопительного пенсионного фонда указанным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недостатки в системе управления рисками  накопительного пенсионного фонда, в том числе по требованиям и критериям требований к наличию систем управления рисками;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необходимые мероприятия по устранению недостатков в системе управления рисками.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Перечень требований, критериев требований к наличию систем управления рисками в накопительных пенсионных фондах определен в приложениях 3, 4, 5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накопительные пенсионные фонды, не осуществляющие самостоятельно операций с финансовыми инструментами, не распространяются следующие требования к наличию систем управления рисками, определенные: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строками 9, 11, абзацем первым столбца "Критерии требования" строки 12, абзацем шестым столбца "Критерии требования" строки 16, строками 18, 19, абзацем вторым столбца "Критерии требования" строки 21, строкой 23 приложения 3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приложением 4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абзацем третьим столбца "Критерии требования" строки 1, строкой 2 приложения 5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строками 10, 18, 27-30, 34, 37, 39, 41-56, 58, 60  приложения 6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строками 5, 6, 7, 10, 11, 13-26 приложения 7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12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Базовые критерии требований, обязательные для выполнения накопительными пенсионными фондами, определены в приложении 6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Дополнительные критерии требований, обязательные для выполнения накопительными пенсионными фондами, определены в приложении 7 к настоящим Правилам.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Вопросы, не урегулированные настоящими Правилами, подлежат разрешению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1 с изменениями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Правления Агентства РК по регулированию и надзору финансового рынка и финансовых организаций от 30 марта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Требования к созданию и обеспечению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автоматизированной информационной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накопительных пенсионных фондов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Автоматизированная информационная система накопительного пенсионного фонда должна состоять из следующих обязательных подсистем: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администрирование системы и внутренний аудит;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пенсионные накопления;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интерфейс с внешними системами.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Подсистема "Администрирование системы и внутренний аудит" предназначена для обеспечения управления доступом пользователей к системе.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 "Администрирование системы" должна обеспечиваться выполнением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групп пользователей информационной системы, разделение их на категории по выполняемым функциям и установление им уровней доступа к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пользовательских паролей;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открытие/закрытие операционного дня;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смена рабочей даты;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блокирование/разблокирование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архивных и резервных копий на любых съемных носителях данных долговременного 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 "Внутренний аудит системы" должна обеспечивать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регистрацию и однозначную идентификацию происходящих в системе событий с сохранением следующих атрибутов: дата и время начала события, пользователь, производивший действие, идентификатор записи, дата и время окончания выполнения бизнес-процесса, результат выполнения бизнес-процесса, дополнительные атрибуты;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просмотр справочника бизнес-процессов подсистемы;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просмотр справочника системных событий;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состоянием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назначение пользователям подсистемы аудируемых бизнес-процессов и системных событий;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просмотр и сохранение в файл электронного журнала аудита бизнес-процессов;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просмотр и сохранение в файл журнала аудита системных событий;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перенос записей аудита бизнес-процессов в архив;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перенос записей аудита системных событий в архив.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пользователей задачи "Внутренний аудит" должна существовать возможность по управлению ведением аудиторского следа. У пользователя - администратора должна быть возможность включить или выключить полностью задачу "Внутренний аудит" или назначить отслеживание только выбранных событий для каждого пользователя подсистемы в отдельности. События по управлению состоянием аудита должны записываться в журнал аудита системных событий постоянно, вне зависимости от того, включена или выключена задача "Внутренний аудит"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доступа к функциям задачи "Внутренний аудит" в подсистеме "Администрирование системы и внутренний аудит" должны быть добавлены дополнительные права доступа к соответствующим функциям.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Подсистема "Пенсионные накопления" предназначена для ведения персонального учета средств вкладчика (получателя) по обязательным и добровольным пенсионным взносам, добровольным профессиональным взносам, распределения инвестиционного дохода между вкладчиками (получателями) и учета пенсионных выплат и обеспечивает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ведение персонального учета пенсионных договоров по обязательным, добровольным пенсионным взносам и добровольным профессиональным взносам: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заведение карточки по пенсионному договору;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уже существующую карточку;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сортировка по различным параметрам пенсионных договоров;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ведение аналитического и синтетического бухгалтерского учета операций с индивидуальными пенсионными счетами вкладчиков (получателей):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открытие индивидуального пенсионного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отражение операций по индивидуальному пенсионному счету (поступление пенсионных взносов, штрафов, пени, начисление инвестиционного дохода, выплата пенсионных накоплений, перевод пенсионных накоплений в другой накопительный пенсионный фонд или страховую организацию);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объединение индивидуальных пенсионных счетов вкладчика (получателя);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сведений за заданный интервал времени по индивидуальному пенсионному счету;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выписки с индивидуального пенсионного счета вкладчика (получателя);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начисленного инвестиционного дохода на индивидуальные пенсионные счета вкладчиков (получателей) путем ежедневной переоценки стоимости пенсионных активов в условных единицах и расчетом количества условных единиц на индивидуальные пенсионные счета вкладчиков (получателей), контроль за правильностью распределения начисленного инвестиционного дохода на индивидуальном пенсионном счете;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осуществлении пенсионных выплат должно обеспечиваться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суммы пенсионных накоплений по каждому получателю;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удержание подоходного налога с причитающейся суммы пенсионных выплат в соответствии с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прогнозирование пенсионных выплат на заданную дату;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расчета суммы пенсионных накоплений по каждому вкладчику, удержания подоходного налога с суммы пенсионных выплат, формирования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осуществлении переводов пенсионных накоплений в другой накопительный пенсионный фонд или страховую организацию должно обеспечиваться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периодичности переводов - с соблюдением требований пенсионного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закрытие индивидуального пенсионного счета;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формирования платежных документов, подтверждение страховой организацией получения пенсионных накоплений от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хранение и передача историй индивидуальных пенсионных 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поступлении пенсионных взносов подсистема должна производить сверку с базой данных накопительного пенсионного фонда при чтении списка вкладчиков (получателей) в формате МТ-102 и в случае расхождений в реквизитах или отсутствия индивидуального пенсионного счета формировать платежное поручение в формате МТ-102 на возврат суммы ошибочно зачисленных пенсионных взносов;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учет финансовых инвестиций (инвестиционного портфеля), размещенных за счет пенсионных накоплений, учет инвестиционного дохода;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учет финансовых инвестиций за счет собственных 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Подсистема "Отчетность" предназначена для формирования отчетности в виде электронных форм, электронных файлов и на бумажных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Подсистема должна обеспечивать выполнение следующих функций: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электронного макета отчета в соответствии с требованиями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идентичными показателями отчетности.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Подсистема "Интерфейс с внешними системами" предназначена для обеспечения электронного информационного обмена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филиалами, представительствами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Республиканским государственным казенным предприятием "Государственный центр по выплате пенсий", его подразделениями;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банком-кастодианом;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организацией, осуществляющей инвестиционное управление пенсионными активами;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другими юридическими и физическими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Допускается реализация в автоматизированной информационной системе дополнительных подсистем и задач, улучшающих функциональные характеристики системы в целом.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Приобретаемое программное обеспечение накопительного пенсионного фонда должно быть запатентованным или лицензированным.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Программно-аппаратная платформа автоматизированной информационной системы должна обладать соответствующей архитектурой, системой управления базами данных, обеспечивающей: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хранение больших объемов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эффективные алгоритмы поиска и обработки данных средствами языков программирования последнего поколения;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разграничения прав доступа к базе данных;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логической целостности и непротиворечивости данных.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Защита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информационная система должна обеспечивать защиту используемой информации в соответствии со следующими требованиями: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работе в локальной сети накопительного пенсионного фонда должно быть обеспечено разграничение прав доступа пользователей к данным, функциям и ресурсам автоматизированной информационной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каждый пользователь автоматизированной информационной системы должен иметь свой пароль, состоящий не менее чем из восьми символов, который недоступен для просмотра и может быть изменен только лично пользователем или администратором;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обмен информацией между накопительным пенсионным фондом и его филиалами, представительствами должен осуществляться с использованием лицензированного или зарегистрированного в качестве объекта авторского права программного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информационная система должна обеспечивать ключевые механизмы информационной безопасности: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идентификацию и аутентификацию;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управление доступом;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протоколирование и аудит;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криптографическую защиту между накопительным пенсионным фондом и его филиалами и представительствами.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процедур обеспечения защиты от действия программ-вирусов должно осуществляться специализированным лицензированным программным обеспечением.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Сохранность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непрерывности функционирования автоматизированной информационной системы накопительный пенсионный фонд должен обеспечивать: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документально оформленных процедур по проведению резервного копирования и восстановления программного обеспечения и баз данных автоматизированной информационной системы при возникновении аварийных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хранение магнитных носителей с резервными копиями вне места нахождения накопительного пенсионного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резервного центра вне места нахождения накопительного пенсионного фонда, обеспечивающего в случае возникновения обстоятельств непреодолимой силы и иных обстоятельств, препятствующих нормальному функционированию автоматизированной информационной системы, непрерывность функционирования автоматизированной информационной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информационная система должна обеспечивать полную сохранность информации в электронных архивах и базах данных при: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полном или частичном отключении электропитания на любом участке автоматизированной информационной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возникновении неисправностей рабочих станций, периферийного и телекоммуникационного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выхода из строя сервера допускается потеря информации с момента создания последней резервной копии при условии, что существует возможность восстановления информации штатными средствами автоматизированной информационной системы без нарушения технологии и целостности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 бесперебойного питания для сервера должен соответствовать техническим характеристикам сервера и поддерживать его работоспособность в течение времени, достаточного для нормального завершения пользователями операций с момента отключения питания. При этом понижение уровня заряда батарей источника бесперебойного питания должно автоматически активировать процесс выключения сервера.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Достоверность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Ввод и коррекция информации должны выполняться методом двойного ввода, либо методом визирования с обязательным ведением фискальной информации о выполненных действиях. Ввод и коррекция информации ни при каких условиях не должны нарушать хронологической непрерывности и целостности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финансовых операций должен выполняться методом двойной записи. Ни одна из введенных операций не может быть удалена. Ошибочно введенные финансовые документы должны сортироваться, а не удаляться.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Копирование и восстановление информации и программного обеспечения. Хранение резервных копий.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создания резервных копий информации и программного обеспечения должен обеспечивать возможность полного восстановления системы на момент создания копии, причем восстановление не должно нарушать общей целостности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Резервное копирование баз данных и программного обеспечения должно осуществляться ежедневно, архивное копирование - не реже одного раза в месяц.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Требования к аппаратным и коммуникационным средствам системы вырабатываются на стадии технического задания автоматизированной информационной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структуре накопительного пенсионного фонда должно быть предусмотрено соответствующее подразделение, ответственное за создание, внедрение и сопровождение автоматизированной информационной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Герб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Полное наименование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осуществление деятельности по привлечению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пенсионных взносов и осуществлению пенсионных выплат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 лицензии __________ Дата выдачи лицензии "___"_______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Выдана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(полное наименование юридического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действует на территории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Лицензия выдана без ограничения срока действия.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Орган, выдавший лицензию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уполномоченного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(заместитель руководителя)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(фамилия и инициалы руководителя (заместителя руководителя)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город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3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Требования к организации системы управления рисками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493"/>
        <w:gridCol w:w="619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требования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требования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Советом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сформулирована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корпо-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ративная стратегия.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В корпоративной стратегии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определены краткосрочные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года) и долгосрочные (от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до десяти лет) цели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Долгосрочная стратегия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составлена и постоянно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совершенствуется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факторов, ранее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негативно отразившихся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Советом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инвестиционная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 внутренние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регламен-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тирующие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Совет директоров утверждает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регламентирующие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порядок по урегулированию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конфликта интересов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накопительном пенсионном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квалификационные требования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работникам, функции которых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 выполнение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порядок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порядок по внутреннему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порядок по внутреннему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учетную политику;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порядок информационной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 порядок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внутреннего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Документами по внутреннему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аудиту предусматриваются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службой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каждой проверки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совету директоров и 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Полномочия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 подготовку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 результатам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проведенной проверки,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которых является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подразделений, при этом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 условия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определяются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Служба внутреннего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и планируемых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предпринимаемых по результатам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аудита, с целью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оптимального выполнения.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Служба внутреннего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оценку 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появления дополнительных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существенных рисков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связанных с соблюдением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регулирующих деятельность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при внедрении новых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финансовых услуг.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Правление анализирует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аудиторский отчет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аудита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каждой проверки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совету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принятию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мер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 выявленных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недостатков.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посредством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аудиторских отчетов,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 службой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аудита,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аудиторских отчетов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аудиторов.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Служба внутреннего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контроль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внутренних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процедур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фонда, исполнением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рекомендаций внутренних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аудиторов, 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и иных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Совет директоров по мере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получает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необходимую информацию,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позволяющую отслеживать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состояние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проводит анализ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на предмет достижения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 пенсионным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 запланированных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финансовый год целей.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Совет директоров анализирует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отчеты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аудиторов по улучшению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контроля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рисками.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Совет директоров анализирует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правления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достижения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 пенсионным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 запланированных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 целей.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Совет директоров проводит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 выяснением причин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невыполнения мер воздействия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требований уполномо-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 недостатков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Совет директоров анализирует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конфликты интересов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функциональных обязанностях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Совет директоров в пределах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своих полномочий может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применить меры к членам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несоответствия результатов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целевым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 текущего года.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утверждает порядок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 годового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бюджета/финансового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на краткосрочный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и стратеги-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планирования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 период,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и сроки представ-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управленческой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Составление годовых бюджетов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стратегических 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правлением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текущей и будущей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конкурентной, экономической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необходимого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капитала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Правление представляет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совету директоров и акционерам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финансовую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управленческую отчетность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 получает необходимую информацию,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позволяющую отслеживать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состояние накопительного пенсионного фонда, проводит анализ и оценку деятельности накопительного пенсионного фонда в отчетном периоде.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ежемесячно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получает для анализа следующие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сводный баланс и отчет о доходах и расходах накопительного пенсионного фонда в сравнении с тем же периодом за прошлый год и запланированные показатели 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отчеты об инвестициях: с группировкой финансовых инструментов по их видам и указанием балансовой стоимости, рыночной стоимости, доходности и общей суммы покупок и продаж.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 получает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следующие отчеты: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отчет о сравнении объема активов и обязательств накопительного пенсионного фонда (гэп-анализ);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краткий анализ позиции накопительного пенсионного фонда по процентному риску;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краткий анализ подверженности накопительного пенсионного фонда риску колебаний обменных курсов валют;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краткий анализ текущих и прогнозируемых потребностей накопительного пенсионного фонда в собственном капитале.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формирует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структуру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Внутренние документы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организационно-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структуры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полномочия подразделения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по управлению рисками,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отвечающего за независимую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и анализ основных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рисков, связанных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проводимыми накопительным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фондом операций;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структуру органов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соответствующую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функциональным обязанностям;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должностные полномочия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порядок оценки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 структурных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мер или 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ответственности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накопительным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фондом целевых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идентифицирует и оценивает потенциальные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возможные риски,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проводимыми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 пенсионным фондом операциями, применяет регламентированные процедуры управления рисками.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накопительного пенсионного фонда, осуществляющее функции управления рисками, использует методику оценки влияния на пенсионные активы, доходность и ликвидность в случае отрицательной динамики внешнего и внутреннего рынков финансовых инструментов.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осуществляющее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рисками, иденти-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фицирует и анализирует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и внешние экономи-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 факторы, представляющие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потенциальный и возможный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риск, оценивает степень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влияния на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 части совокупных лимитов,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советом директоров, правление опре-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деляет лимиты на допустимый размер рисков в отдельности по видам проводимых операций, принимает эффективные меры контроля соблюдения накопительным пенсионным фондом указанных лимитов.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осуществляет контроль возможных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потенциальных рисков накопительного пенсионного фонда.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контролирует соблюдение совокупных лимитов по видам рисков на основе их ежемесячного расчета.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контролирует соблюдение подразделениями накопительного пенсионного фонда политик в управлении возможными и потенциальными рисками, осуществляет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соблюдения подразделениями накопительного пенсионного фонда размеров рисков в пределах установленных для них лимитов.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 располагает политикой диверсификации (распределения) рисков, возможных на рынке ценных бумаг.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применяет политику распределения рисков по видам проводимых накопительным пенсионным фондом операций, то есть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структуры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проводимых операций с финансовыми инструментами с учетом связанного с ними риска в целях сохранения необходимого уровня достаточности собственного капитала и платежеспособности, и контролирует их выполнение ответственными подразделениями накопительного 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организа-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ционно-функциональной и операционной структурой, которая обеспечивает реализацию политики диверсификации, а также позволяет осуществлять мониторинг соблюдения норм диверсификации, установленных уполномоченным органом.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Организационная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 накопительного пенсионного фонда, процедуры принятия решений по финансовой деятельности накопительного пенсионного фонда регламентированы внутренней политикой накопительного пенсионного фонда.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Политика управления рисками предусматривает положения, регламентирующие полномочия и функциональные обязанности 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накопительного пенсионного фонда, в том числе предусматривающие обеспечение двойного контроля правильности совершения операций по купле/продаже финансовых инструментов и контроля связанного с ними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проводит проверки руководящих работников на предмет выявления концентрации у них полномочий и функций по управлению деятельностью накопительного пенсионного фонда, а также соответствия проводимых операций утвержденной корпоративной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стратегии, политикам и процедурам накопительного 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Политики по управлению рисками и внутреннему контролю определяют полномочия и функциональные обязанности по управлению рисками членов совета директоров, правления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работников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фонд располагает системой управленческо-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учета и отчетности, позволяющей правлению и совету директоров периодически получать информацию о текущей финансовой деятельности накопительного пенсионного фонда и размеров принятых накопительным пенсионным фондом рисков.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Форматы информации о текущем финансовом состоянии накопительного пенсионного фонда и принятых ею рисков стандартизованы в виде определенных форм управленческой отчетности, которые в том числе идентифицируют и измеряют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кредитный, процентный риски, риск потери ликвидности, валютный, страновой (трансфертный) риски, а также определяют степень подверженности рискам, сохранение их в пределах установленных лимитов.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Перечень управленческой информации, представляемой совету директоров и правлению накопительного пенсионного фонда, достаточен для надлежащего исполнения советом директоров и правлением накопительного пенсионного фонда собственных функциональных обязанностей по управлению рисками.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политикой накопительного пенсионного фонда по управлению рисками в том числе устанавли-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ваются функциональные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к работни-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кам, функции которых предусматривают выпол-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процедур по управлению рисками.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Функциональные обязанности персонала подразделения накопительного пенсионного фонда по управлению рисками и службы внутреннего аудита соответствуют проводимым ими операциям.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утвердил внутренние политики, регламенти-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рующие организацию работы с активами вкладчиков (получателей), учет пенсионных накоплений. 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Политики накопительного пенсионного фонда по работе с пенсионными активами включают: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процедуры, обеспечивающие достоверность учета и своевременность поступления средств на  индивидуальные пенсионные счета вкладчиков (получателей), выплат и переводов пенсионных накоплений;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процедуры, гарантирующие рассмотрение в установленный срок претензий вкладчиков (получателей) по договорам о пенсионном обеспечении, своевременность восстановления потери пенсионных накоплений в момент их перевода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процедуры, обеспечивающие мониторинг соответствия учета пенсионных активов и своевременности инвестирования пенсионных активов требованиям законодательства Республики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проверку правильности начисления комиссионного вознаграждения накопительным пенсионным фондом;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размеры комиссионного вознаграждения накопительного пенсионного фонда, взимаемого от пенсионных активов и инвестиционных доходов, а также условия предоставления данной информации вкладчикам (получателям)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внутреннего аудита периодически, но не менее чем один раз в год, проводит внутренние аудиторские проверки подразделений накопительного пенсионного фонда, осуществляющих функции по совершению операций с финансовыми инструментами, в том числе в целях улучшения систем управления рисками и внутреннего контроля.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Политика накопительного пенсионного фонда по внутреннему аудиту определяет: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все риски, которым подвержен накопительный пенсионный фонд;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масштаб и частоту проведения внутреннего аудита;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рейтинговую систему, используемую при проведении внутреннего аудита;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требования к составлению плана проведения внутреннего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накопительным пенсионным фондом.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в соответствии с политиками аудита проводит регулярные внутренние проверки всех подразделений накопительного пенсионного фонда,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предусматривают проведение операций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в соответствии с политиками аудита проводит регулярные внутренние проверки операций, совершаемых за счет пенсионных активов, правильности совершения сделок с участием пенсионных активов  и осуществления сверок с банками-кастодианами и накопительными пенсионными фондами, правильности ведения учета и документооборота.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Персонал службы внутреннего аудита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ствует квалификационным требованиям накопительного пенсионного фонда, а также обладает опытом работы и необходимыми знаниями о деятельности подразделений накопительного пенсионного фонда, в которых проводятся проверки.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Внутренними политиками накопительного пенсионного фонда предусматривается право доступа службы внутреннего аудита ко всем необходимым документам, связанным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проверяемого подразделения, в том числе составляющим коммерческую или иную имеющую режим конфиден-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циальности тайну.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Политикой накопительного пенсионного фонда по внутрен-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 аудиту устанавливается независимость исполнения функциональных обязанностей от руководящих работников или других подразделений накопительного пенсионного фонда и подотчетность службы внутреннего аудита совету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совместно с внешним аудитором накопительного пенсионного фонда, не реже одного раза в год, проводит совместные встречи для обсуждения выяв-ленных внутренним или внешним аудитором недостатков в системе внутреннего контроля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и руководители подразделений накопительного пенсионного фонда,  ответственных за осуществление  операций с финансовыми инструментами, проводят ежемесячный мониторинг доходов (расходов) накопительного пенсионного фонда в целях сохранения их в пределах лимитов,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советом директоров накопительного пенсионного фонда.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Внутренними политиками установлено подразделение накопительного пенсионного фонда, которое ежемесячно отслеживает доходы (расходы) накопительного пенсионного фонда, в том числе в динамике, в разрезе, по видам деятельности, территориальным и функциональным подразделениям накопительного 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Внутренними политиками предусмотрены полномочия подразделений накопительного пенсионного фонда по управлению доходами (расходами), связанными с деятельностью подразделения, в пределах совокупных лимитов, установленных советом директоров.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Подразделения проводят оценку (начисление) ожидаемых доходов накопительного пенсионного фонда с учетом принимаемого риска.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проводит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распре-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деления финансовых ресурсов по подразде-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лениям накопительного пенсионного фонда, ответственным за 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ществление операций с финансовыми инстру-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ментами, с соблюдением установленных советом директоров накопительного пенсионного фонда допустимых лимитов, в том числе в отношении  риска и доходности, риска и собственного капитала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обеспечивает соответствие собственного капитала накопительного пенсионного фонда минимально требуемому уровню в 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законодательством Республики Казахстан.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Правлением в пределах совокупных лимитов рисков, установленных советом директоров, определяются лимиты риска для каждого из подразделений накопительного пенсионного фонда, осуществляющих операции с финансовыми инструментами.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контролирует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 соблюдение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фондом договорных отношений, нормативных правовых актов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органа, 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бований законода-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 Казахстан,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 проведения операций с финансовыми инструментами за счет пенсионных активов.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по результатам проводимых проверок определяет уровень владения персоналом накопительного пенсионного фонда знаниями нормативных правовых актов Республики Казахстан, регулирующих деятельность накопительных пенсионных фондов, международных стандартов, законодательства Республики Казахстан в области пенсионного обеспечения.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проводит оценку возможности появления дополнительных существенных рисков накопительного пенсионного фонда, связанных с соблюдением нормативных правовых актов Республики Казахстан, регулирующих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накопительных пенсионных фондов, при внедрении новых видов финансовых услуг.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представляет совету директоров и акционерам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 финансовую и управленческую 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о деятельности накопительного пенсионного фонда, отчет по инвестиционным решениям.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Советом директоров утверждены формы и сроки  представления правлением совету директоров и акционерам накопительного пенсионного фонда финансовой и управленческой отчетности, обеспечивающей возможность оценки финансовых показателей накопительного 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на регулярной основе анализирует инвестиционные решения и рекомендации к ним.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анализирует заключения внешних аудиторов по улучшению внутреннего контроля и управлению рисками.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регулярно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улучшение системы учета и отчетности накопитель-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пенсионного фонда на основе заключений независимых междуна-родных аудиторских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Политики накопительного пенсионного фонда по учету и отчетности в том числе предусматривают в ходе аудита накопительного пенсионного фонда проверку 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правильность обработки ежедневных балансов;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соответствие учетной политики накопительного пенсионного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 стандартам финансовой отчетности;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наличие фактов необоснованных бухгалтерских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манипуляций с финансовыми отчетами;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правильность учета собственных и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соответствие методов учета и составления отчетности требованиям, установленным в учетной политике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полнота и правильность раскрытия накопительным пенсионным фондом в годовом отчете структуры и размера рисков.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рисками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производит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рисков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участвует в разработке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снижению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рисков.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организовывает процесс сбора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необходимой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оценки рисков;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разрабатывает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совершенствует методологию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процесс анализа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рисков;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планирует мероприятия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снижению уровня рисков;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разрабатывает методы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рисками, в 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принципы хеджирования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за счет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активов;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контролирует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Квалификационные требования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персоналу подразделения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рисками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 наличие стажа,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соответствующей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опыта работы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функциональных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Подразделение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рисками использует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методику оценки влияния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активы, доходность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ликвидность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отрицательной динамики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и внутреннего рынка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Подразделение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 проводит анализ: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балансовых отчетов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доходов и расходов;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снижения ликвидности,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цен на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Подразделение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 прогнозирует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пенсионные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рентабельность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ликвидность 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страновой риск;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валютный риск;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риск досрочного погашения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риск изменения рейтинга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Подразделение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 организует проведение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стресс-тестинга и использует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результаты в плане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 действий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нарастании негативных факторов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рынке.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4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Требования к проведению операций с финансовыми инструментами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453"/>
        <w:gridCol w:w="621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требования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утвердил внутреннюю политику управления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сделками и ценового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Внутренние политики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сделками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риска потери ликвидности, связанного со структурой 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(обязательств)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процентного риска, связанного со 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турой активов (обязательств)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валютного риска, связанного со струк-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турой активов (обязательств)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рисков, присущих операциям с производными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модели, используемые при измерении рыночного риска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периодичность представления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подразделением по управлению рисками совету директоров и правлению отчета о позициях накопительного пенсионного фонда по рыночному риску;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ценового риска,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 состоянием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других видов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утвердил политику двойного контроля для фронт- и бэк-офисов, основанную на разделении функцио-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нальных обязанностей, в частности между фронт-офисом, который осуществляет сделки, и бэк-офисом, который занимается отражением указанных операций в учете.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Система двойного контроля предусматривает: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разделение фронт- и бэк-офисов;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возможность бэк-офиса своевременно проверить условия операций во фронт-офисе;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меры ограничения возможного сговора между участниками системы двойного контроля;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запрет на исполнение одним и тем же лицом обязанностей одновременно во фронт- и бэк-офисах и подразделениях.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 располагает автоматизированной системой (управление портфелем финансовых инструментов, обеспечение операций, обработка счетов и проведение расчетов, управление рисками).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системой по сбору информации, необходимой для управления рисками.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и внешние аудиторы проверяют точность сведений,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подразделениями накопительного пенсионного фонда, отвечающими за ведение бухгалтерского учета и отчетности, в подразделение по управлению рисками.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 располагает системой управления рисками по операциям с финансо-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выми инструментами, обеспечивающей возможность отслеживать риски в режиме реального времени.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отслеживает доходы/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риски по активам и обязательствам, подверженным ценовому риску, и проводит ежедневную оценку их стоимости.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сионный фонд перио-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 оценивает по-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тенциальный рыночный риск, а также доходы/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 учетом текущих рыночных цен на финансовые инструменты.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проводит тест на обесценение данного финансового инструмента в соответствии с международными стандартами финансовой отчетности в случае отсутствия рыночной стоимости финансового инструмента.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регулярно 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каждого операционного дня проводит оценку доходов/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от операций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инструментами.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рисками осуществляет мониторинг правильности определения накопительным пенсионным фондом справедливой цены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инструментам.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Советом директоров накопительного пенсионного фонда утверждены процедуры определения стоимости финансового инструмента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ценового риска.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проводит оценку стоимости финансовых инструментов на основе модели оценки риска и приведения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текущих цен к рыночным, в том числе осуществляет стресс-тестинг и бэк-тестинг.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использует результаты оценки риска и регулярных стресс-тестингов при принятии решений на совершение операций с финансовыми инструментами.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уста-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навливает совокупный лимит по операциям с финансовыми инструментами, правление - лимиты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группам и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и эмитентам,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лимиты, принятые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практике по правилу "stop-loss".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Советом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 определяется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лимит.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накопительного пенсионного фонда, осуществляющее сделки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рабочего дня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правлению накопительного пенсионного фонда позиции накопительного пенсионного фонда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инструментам.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устанавливает процедуры определения лимитов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инструментам и правила определения лимитов "stop-loss".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утвердило процедуры управления рисками по различным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устанавливает лимиты позиций по принятым в международной практике операциям спот, форварду, своп по каждому виду иностранных валют и по всем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валютам.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использует ежедневную таблицу сроков погашения активов и обязательств для управления сроками погашения спот и форвардных операций.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устанавливает диапазон лимитов "stop-loss" для финансовых инструментов.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проверяет правильность применения накопительным пенсионным фондом правил определения лимитов "stop-loss".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утвердил политику принятия решений по определению позиции по ценовому риску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видам рисков,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 разбивке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финансовым инструментам, с учетом размера рынка и ликвидности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рынка.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проводит анализ адекватности лимитов по финансовым инструментам в соответствии с масштабом и динамикой рынка финансовых инструментов и ликвидностью финансового инструмента.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равлению рисками не менее чем один раз в квартал проводит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объема инвес-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тиций, результаты которого периодически, но не менее чем один раз в квартал, представляются правлению и не менее чем один раз в полгода - совету директоров.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утверждает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ежедневного мониторинга инвестиционных операций накопительного 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Результаты мониторинга вместе с отчетом о доходах/расходах по портфелю инвестиций ежемесячно представляются правлению и совету директоров накопительного пенсионного фонда.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осуществляет мониторинг инвестиционного портфеля накопительного пенсионного фонда по виду финансового инструмента, эмитента, срокам обращения, видам валют и целям инвестирования.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утвердило процедуры структури-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портфеля инвестиций так, чтобы он поддерживал стабильные показатели инвестиционной рентабельности  в средне- и долгосрочной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перспективе.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структурирования предусматривают: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не менее чем раз в месяц проведение переоценки портфеля инвестиций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рыночной стоимости;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не менее чем раз в полгода проведение оценки финансовых результатов инвестиций с учетом стоимости привлечения средств, доходов/расходов за каждый отчетный период.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установил политику по предупреждению чрез-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мерных расходов от купли/продажи финан-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совых инструментов и осуществлению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соблюдением накопительным пенсионным фондом указанной политики.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определило оперативные процедуры по недопущению чрезмерных расходов по операциям с финансовыми инструментами, в том числе связанных с резким колебанием цен на рынке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проводит анализ 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доходов/расходов от операций с финансовыми инструментами с учетом динамики их рыночной стоимости.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вердил политику оценки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 с использова-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методик, в том числе международной практики оценки 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нансовых инструментов по предполагаемому риску (VAR-метод).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рисками регулярно прово-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 мониторинг показателей дюрации по активам и 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тельствам, чувствительных к изменению ставок вознаграждения.
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Советом директоров утверждена политика по снижению риска в тех случаях, когда валютные риски в количественном отношении могут превысить 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капитала и доходов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не менее чем раз в полгода проводит стресс-тестинг и использует его результаты в плане оперативных действий при нарастании негативных факторов на рынке.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использует процедуры своевременного хеджирования валютного риска с помощью производных финансовых инструментов в соответствии с политикой управления активами и обязательствами.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устанавливает лимиты по открытым валютным позициям и лимит валютной нетто-позиции.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  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5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Требования к обеспечению операционной деятельности накопительных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пенсионных фондов, функционирования информационных систем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систем управленческой информации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733"/>
        <w:gridCol w:w="6213"/>
      </w:tblGrid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требования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требования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утвердило процедуры по опера-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технике оказания финансовых услуг на рынке ценных бумаг и их бухгалтерскому учету, а также систем переводов денег.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Внутренние процедуры регламентируют: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подразделение, обеспечивающее руководство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операционной деятельностью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технический порядок проведения операций на рынке ценных бумаг;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бухгалтерский учет операций накопительного пенсионного фонда; двойной контроль операций накопительного пенсионного фонда и их учет;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контроль документооборота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контроль исполнения обязательств накопительным пенсионным фондом, в том числе соблюдение условий переводов и выплат пенсионных накоплений;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контроль и верификация информации, передаваемой накопительным пенсионным фондом банку-кастодиану, организации, осуществляющей инвестиционное управление пенсионными активами, в том числе процедуры верификации и регламентации действий при обнаружении несоответствия предоставленной 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ответственности лиц при передаче 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проверки соответствия алгоритма расчетов пенсионных накоплений требованиям законодательства Республики Казахстан, в том числе расчет стоимости условной единицы, количества условной единицы, зачисления пенсионных взносов,  переводов и выплат пенсионных накоплений и возврата ошибочных взносов, взимания комиссионных вознаграждений от пенсионных активов и инвестиционных доходов.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установило процедуры, ограничи-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вающие возможность неправильного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 и недостоверного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отражения в учете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совершенных операций с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не менее чем раз в полгода проводит проверки подразде-лений в целях оценки соблюдения ими операционной техники проведения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ценными бумагами, достоверного и своевременного отражения в журналах учета операций с ценными бумагами.
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утверждает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операций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операции накопи-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пенсионного фонда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выявления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злоупотребления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осуществлении операций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доходами и принятия риска,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неадекватного размеру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капитала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 пенсионный фонд располагает внутренними правилами и руководствами по планированию, разработке и функционированию систем электронной обработки данных.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правилами и руководствами, касающимися планирования, разработки и функционирования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электронной обработки данных.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накопительного пенсионного фонда утвердило процедуры внутреннего аудита системы электронной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Лица накопительного пенсионного фонда, осущест-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вляющие контроль системы электронной обработки данных и отвечающие за вопросы обработки данных, имеет квалификацию и опыт, соответствующие профилю работы.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Проверки проводятся службой внутреннего аудита в соответствии с утвержденными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советом директоров планами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регулярно по результатам проведенных проверок сообщает о результатах правлению и совету директоров.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утвердило политику по пре-дотвращению несанкционированного доступа в компьютерную и телекоммуникационную систему.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располагает системой проверки уровня допуска при входе и выходе из автоматизированной системы.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утверждает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устанавливает ответственность подразделения информационного обеспечения по контролю важных ключей, в том числе электронных ключей к информационным базам данных.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Правлением утверждены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выполнения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плановых мероприятий,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форс-мажорных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обстоятельствах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сохранности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данных.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предусматривают обязательное наличие: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обособленных помещений для технических комплексов информационных баз данных, отвечающих требованиям  пожарной безопасности и сейсмоустойчивости;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автономного электропитания;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резервных компьютеров и сетевых коммуникаций.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регулярно формирует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копии системно-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программных файлов и файлов данных.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утвердило процедуры делегирования полномочий и 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ственности в случае возникновения форс-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мажорных обстоятельств.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форс-мажорных обстоятельств предусматривают правила и руководства для компьютерного центра в случае чрезвычайного сбоя в работе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утвердило политику внутреннего контроля за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чением целостности данных и конфиден-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циальности информации.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Политика внутреннего контроля за обеспечением целостности данных и конфи-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денциальности информации содержит: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перечень информации, относящейся к категории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порядок составления, оформления, регистрации, учета и хранения документов, содер-жащих конфиденциальную информацию;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порядок допуска к конфиденциальной информации с указанием должностей лиц их занимающих, которые допускаются к конфиденциальной информации.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информа-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обеспечения ведет учет фактических системных проблем, с учетом которых приме-няются незамедлительные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разработке мер безопасности с целью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повторного возникновения проблем.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Подразделением информационного обеспечения заполняются листы учета технических проблем и ведется по ним отчетность.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отслеживает причины возникновения проблемы, извещает о них изготовителя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и принимает коррективные меры  для предотвращения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повторного возникновения.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регулярно анализирует характер таких проблем.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утвердило процедуры по пре-дотвращению утечки конфиденциальной информации и искажения информационных данных.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предусматривают: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перечень информационных данных, имеющих ограниченный доступ;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получения доступа;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контроля доступа к информационным данным;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перечень лиц, имеющих доступ к информационным данным.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Правлением утверждены процедуры по  предотвращению сбоев с помощью регулярных инспекций  оборудования и проверки отчетов о работе.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обеспечения, не менее чем раз в квартал  проводит проверки технических комплексов, обеспечивающих функционирование автоматизи-рованной базы данных.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раз в квартал предоставляет правлению информацию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комплексов.
</w:t>
            </w:r>
          </w:p>
        </w:tc>
      </w:tr>
      <w:tr>
        <w:trPr>
          <w:trHeight w:val="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Правлением утверждены процедуры по предот-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вращению несанкциони-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использования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терминалов управления автоматизированной базой данных.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осуществляет мониторинг и идентифицирует пользователей терминалов управления  автоматизированной базой данных, в том числе контролирует виды и объемы проведенных ими операций на предмет их соответствия функциональным обязанностям пользователя.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системой, позволяющей идентифицировать личность пользователя.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6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Базовые критерии требований, обязательные для выполнения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накопительными пенсионными фондами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99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управления рисками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Советом директоров утверждена инвестиционная декларация.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утверждает внутренние документы,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регламентирующие деятельность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по урегулированию конфликта интересов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накопительном пенсионном фонде;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квалификационные требования к работникам,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предусматривают выполнение процедур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по управлению рисками;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по внутреннему аудиту;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по внутреннему контролю;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учетную политику;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информационной безопасности.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Документами по внутреннему аудиту предусматриваются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оптимальные сроки представления службой внутреннего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каждой проверки совету директоров и 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Полномочия службы внутреннего аудита предусматривают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предложений по результатам проведенной проверки,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которых является обязательным для подразделений,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способы и условия их осуществления определяются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подразделениями.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осуществляет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и планируемых подразделениями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мероприятий, предпринимаемых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внутреннего аудита, с целью их оптимального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проводит оценку 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появления дополнительных существенных рисков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фонда, связанных с соблюдением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Республики Казахстан, регулирующих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накопительного пенсионного фонда,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внедрении новых видов финансовых услуг.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Правление анализирует аудиторский отчет службы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аудита по результатам каждой проверки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совету директоров предложения по принятию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мер по устранению выявленных недостатков.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 Внутренними документами установлено подразделение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фонда, которое ежемесячно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отслеживает доходы (расходы)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в том числе в динамике, по видам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фонда, проверку правильности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начисления и выплаты комиссионного вознаграждения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 пенсионным фондом.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проводит улучшение системы учета и отчетности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на основе аудиторских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 независимых международных аудиторских организаций.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осуществляет контроль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внутренних правил и процедур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фонда, исполнением рекомендаций внутренних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аудиторов, мер воздействия и иных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по мере необходимости получает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необходимую информацию, позволяющую отслеживать финансовое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накопительного пенсионного фонда, проводит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оценку деятельности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на предмет достижения накопительным пенсионным фондом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запланированных на текущий финансовый год целей.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анализирует аудиторские отчеты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аудиторов по улучшению внутреннего контроля и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анализирует деятельность правления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достижения накопительным пенсионным фондом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запланированных на текущий год целей.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проводит контроль с выяснением причин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невыполнения мер воздействия и иных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в том числе плана мероприятий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 недостатков в 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анализирует возможные конфликты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интересов в функциональных обязанностях 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в пределах своих полномочий может применить меры к членам правления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в случае несоответствия результатов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накопительного пенсионного фонда целевым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 текущего года.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Составление годовых бюджетов и стратегических планов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правлением с учетом текущей и будущей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конкурентной, экономической среды и нормативной правовой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дополнительно необходимого размера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представляет совету директоров и акционерам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финансовую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управленческую отчетность о 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ежемесячно получает для анализа следующие отчеты: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сводный баланс и отчет о доходах и расходах накопительного пенсионного фонда в сравнении с тем же периодом за прошлый год и запланированные показатели деятельности;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отчеты об инвестициях: с группировкой финансовых инструментов по их видам и указанием балансовой стоимости, рыночной стоимости, доходности и общей суммы покупок и продаж.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ежеквартально получает для анализа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следующие отчеты: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отчет о сравнении объема активов и обязательств накопительного пенсионного фонда (гэп-анализ);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краткий анализ позиции накопительного пенсионного фонда по процентному риску;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краткий анализ подверженности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риску колебаний обменных курсов валют;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краткий анализ текущих и прогнозируемых потребностей накопительного пенсионного фонда в собственном капитале.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(исключены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Внутренние документы 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организационно-функциональной структуры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фонда, в том числе регламентируют: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полномочия и обязанности подразделения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или лица по управлению рисками,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отвечающих за независимую оценку и анализ основных рисков,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проводимыми накопительным пенсионным фондом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структуру органов накопительного пенсионного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соответствующую их функциональным обязанностям;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должностные обязанности и полномочия работников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оценки деятельности руководителей структурных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накопительного пенсионного фонда в течение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года, в том числе применение мер или привлечение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ответственности за невыполнение накопительным пенсионным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фондом целевых показателей деятельности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Политика управления рисками предусматривает положения,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регламентирующие полномочия и функциональные обязанности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 накопительного пенсионного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предусматривающие обеспечение двойного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правильности совершения операций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купле/продаже финансовых инструментов и контроля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 ними риска.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проводит проверки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руководящих работников на предмет выявления концентрации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них полномочий и функций по управлению деятельностью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фонда, а также 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операций утвержденной корпоративной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стратегии, политикам и процедурам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Политики по управлению рисками и внутреннему контролю определяют полномочия и функциональные обязанности по управлению рисками членов совета директоров, правления и ответственных работников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Перечень управленческой информации, представляемой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совету директоров и правлению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достаточен для надлежащего исполнения советом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директоров и правлением накопительного пенсионного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собственных функциональных обязанностей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Функциональные обязанности персонала подразделения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по управлению рисками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внутреннего аудита соответствуют проводимым 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Политики накопительного пенсионного фонда по работе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активами включают: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проверки соответствия договоров о пенсионном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обеспечении законодательству Республики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процедуры, обеспечивающие достоверность учета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поступления средств на  индивидуальные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счета вкладчиков (получателей), выплат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переводов пенсионных накоплений;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процедуры, гарантирующие рассмотрение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претензий вкладчиков (получателей)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договорам о пенсионном обеспечении, своевременность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потери пенсионных накоплений в момент 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перевода или выплаты;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процедуры, обеспечивающие мониторинг 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пенсионных активов и своевременности инвестирования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активов требованиям 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проверку правильности начисления комиссионного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фондом;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размеры комиссионного вознаграждения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фонда, взимаемого от пенсионных активов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доходов, а также условия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 информации вкладчикам (получателям)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Политика накопительного пенсионного фонда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внутреннему аудиту определяет: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все риски, которым подвержен накопительный пенсионный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масштаб и частоту проведения внутреннего аудита;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рейтинговую систему, используемую при проведении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аудита;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требования к составлению плана проведения внутреннего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накопительным пенсионным фондом.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в соответствии с политиками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проводит регулярные внутренние проверки всех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накопительного пенсионного фонда,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предусматривают проведение операций с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в соответствии с политиками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проводит регулярные внутренние проверки операций,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совершаемых за счет пенсионных активов, правильность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совершения сделок с участием пенсионных активов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сверок с банками-кастодианами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накопительными пенсионными фондами, правильность 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документооборота.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Персонал службы внутреннего аудита соответствует квалификационным требованиям накопительного пенсионного фонда, а также обладает опытом работы и необходимыми знаниями о деятельности подразделений накопительного пенсионного фонда, в которых проводятся проверки.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Внутренними политиками накопительного пенсионного фонда предусматривается право доступа службы внутреннего аудита ко всем необходимым документам, связанным с деятельностью проверяемого подразделения, в том числе составляющим коммер-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ческую или иную имеющую режим конфиденциальности тайну.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Политикой накопительного пенсионного фонда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внутреннему аудиту устанавливается независимость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функциональных обязанностей от руководящих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или других подразделений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и подотчетность службы внутреннего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совету директоров.
</w:t>
            </w:r>
          </w:p>
        </w:tc>
      </w:tr>
      <w:tr>
        <w:trPr>
          <w:trHeight w:val="16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совместно с внешним аудитором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фонда, не реже одного раза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проводит совместные встречи для обсуждения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выявленных внутренним или внешним аудитором недостатков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внутреннего контроля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осуществляет мониторинг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и планируемых подразделениями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мероприятий, предпринимаемых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внутреннего аудита, с целью их оптимального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Внутренними политиками устанавливается подразделение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фонда, которое ежемесячно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отслеживает доходы (расходы)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фонда, в том числе в динамике, в разрезе, по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территориальным и функциональным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подразделениям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Внутренними политиками предусматриваются полномочия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накопительного пенсионного фонда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доходами (расходами), связанными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подразделения, в пределах совокупных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лимитов, установленных советом директоров.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обеспечивает соответствие собственного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накопительного пенсионного фонда минимально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требуемому уровню в соответствии с законодательством.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Правлением в пределах совокупных лимитов рисков,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советом директоров, определяются лимиты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 для каждого из подразделений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фонда, осуществляющих операции с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по результатам проводимых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 определяет уровень владения персоналом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знаниями нормативных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актов Республики Казахстан, регулирующих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накопительных пенсионных фондов,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стандартов, законодательства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области пенсионного обеспечения.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проводит оценку возможности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появления дополнительных существенных рисков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фонда, связанных с соблюдением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Республики 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регулирующих деятельность накопительных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фондов, при внедрении новых видов финансовых услуг.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утверждены формы и сроки представления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правлением совету директоров и акционерам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финансовой и управленческой отчетности,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обеспечивающей возможность оценки финансовых показателей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на регулярной основе анализирует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решения и рекомендации к ним. 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анализирует заключения внешних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аудиторов по улучшению внутреннего контроля и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Политики накопительного пенсионного фонда по учету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в том числе предусматривают в ходе аудита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проверку следующих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правильность обработки ежедневных балансов;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соответствие учетной политики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международным стандартам финансовой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наличие фактов необоснованных бухгалтерских манипуляций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отчетами;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правильность учета собственных и пенсионных активов;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соответствие методов учета и составления отчетности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требованиям, установленным в учетной политике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полнота и правильность раскрытия накопительным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фондом в годовом отчете структуры и размера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организовывает процесс сбора информации, необходимой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анализа и оценки рисков;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разрабатывает и совершенствует методологию и организует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анализа и оценки рисков;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планирует мероприятия по снижению уровня рисков;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разрабатывает методы управления рисками,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хеджирования финансовых инструментов,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за счет пенсионных активов;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контролирует исполнения мероприятий по управлению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Квалификационные требования к персоналу подразделения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управлению рисками накопительного пенсионного фонда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 наличие стажа, соответствующей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и опыта работы для 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функциональных обязанностей по управлению рисками.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накопительного пенсионного фонда по управлению рисками использует методику оценки влияния на пенсионные активы, доходность и ликвидность в случае отрицательной динамики внешнего и внутреннего рынка финансовых активов.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проводит анализ: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балансовых отчетов накопительного пенсионного фонда, 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доходов и расходов;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снижения ликвидности, изменения цен на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прогнозирует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на пенсионные активы, рентабельность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ликвидность следующих факторов: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страновой риск;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валютный риск;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риск досрочного погашения финансовых инструментов;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риск изменения рейтинга эмитента.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организует проведение стресс-тестинга и использует его результаты в плане оперативных действий при нарастании негативных факторов на рынке.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с финансовыми инструментами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Система двойного контроля предусматривает: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разделение фронт- и бэк-офисов;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возможность бэк-офиса своевременно проверить условия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во фронт-офисе;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меры ограничения возможного сговора между участниками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двойного контроля;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запрет на исполнение одним и тем же лицом обязанностей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во фронт- и бэк-офисах и подразделениях.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системой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информации, необходимой для управления рисками.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и внешние аудиторы проверяют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точность сведений, предоставляемых подразделениями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фонда, отвечающими за ведение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бухгалтерского учета и отчетности, в подразделение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рисками.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осуществляет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правильности определения накопительным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фондом справедливой цены по финансовым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Советом директоров периодически определяется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совокупный лимит.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накопительного пенсионного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осуществляющее сделки, в течение рабочего дня представляет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правлению накопительного пенсионного фонда позиции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по финансовым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устанавливает процедуры 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по финансовым инструментам и правила 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"stop-loss".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устанавливает лимиты позиций по принятым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практике операциям спот, форварду, своп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каждому виду иностранных валют и по всем валютам.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использует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ежедневную таблицу сроков погашения активов и обязательств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управления сроками погашения спот и форвардных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утверждает процедуры ежедневного мониторинга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операций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Результаты мониторинга вместе с отчетом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доходах/расходах по портфелю инвестиций ежемесячно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представляются правлению и совету директоров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осуществляет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инвестиционного портфеля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по виду финансового инструмента,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эмитента, срокам обращения, видам валют и целям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инвестирования.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структурирования предусматривают: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не менее чем раз в месяц проведение переоценки портфеля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по рыночной стоимости;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не менее чем раз в полгода проведение оценки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инвестиций с учетом стоимости привлечения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доходов/расходов за каждый отчетный период.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определило оперативные процедуры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недопущению чрезмерных расходов по операциям с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инструментами, в том числе связанных с резким колебанием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 на рынке финансовых инструментов.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проводит анализ изменения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доходов/расходов от операций с финансовыми инструментами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динамики их рыночной стоимости.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осуществляет контроль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ликвидности с учетом  предполагаемого объема погашения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внебалансовых операций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регулярно проводит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показателей дюрации по активам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обязательствам, чувствительных к изменению ставок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вознаграждения.   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обеспечению операционной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 пенсионных фондов, функционирования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и систем управленческой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Внутренние процедуры регламентируют: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подразделение, обеспечивающее руководство операционной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технический порядок проведения операций на рынке 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бухгалтерский учет операций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фонда; двойной контроль операций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и их учет;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контроль документооборота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контроль исполнения обязательств накопительным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 фондом, в том числе соблюдение условий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переводов и выплат пенсионных накоплений;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контроль и верификация информации, передаваемой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накопительным пенсионным фондом банку-кастодиану,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осуществляющей инвестиционное управление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пенсионными активами, в том числе процедуры верификации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регламентации действий при обнаружении несоответствия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предоставленной 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ответственности лиц при передаче информации;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проверки соответствия алгоритма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накоплений требованиям законодательства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в том числе расчет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условной единицы, количества условной единицы, зачисления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взносов, переводов и выплат пенсионных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накоплений и возврата ошибочных взносов, взимания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комиссионных вознаграждений от пенсионных активов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доходов.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не менее чем раз в полгода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проверки подразделений в целях оценки соблюдения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 операционной техники проведения операций с ценными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бумагами, достоверного и своевременного отражения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журналах учета операций с ценными бумагами.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проверяет операции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 в целях выявления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предотвращения случаев злоупотребления при осуществлении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с доходами и принятия риска, неадекватного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размеру собственного капитала и доходов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правилами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руководствами, касающимися планирования, разработки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систем электронной обработки данных.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Лица накопительного пенсионного фонда, осуществляющие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системы электронной обработки данных и отвечающие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вопросы обработки данных, имеет квалификацию и опыт,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профилю работы.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Проверки проводятся службой внутреннего аудита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утвержденными советом директоров планами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проверок.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регулярно по результатам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проведенных проверок сообщает о результатах правлению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совету директоров.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располагает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системой проверки уровня допуска при входе и выходе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системы.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утверждает процедуры и устанавливает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подразделения информационного обеспечения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контролю важных ключей, в том числе электронных ключей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информационным базам данных.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предусматривают обязательное наличие: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обособленных помещений для технических комплексов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баз данных, отвечающих требованиям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 и сейсмоустойчивости;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автономного электропитания;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резервных компьютеров и сетевых коммуникаций.  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регулярно формирует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копии системно-важных программных файлов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файлов данных.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форс-мажорных обстоятельств предусматривают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руководства для компьютерного центра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чрезвычайного сбоя в работе системы.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Политика внутреннего контроля за обеспечением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целостности данных и конфиденциальности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перечень информации, относящейся к категории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конфиденциальной;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порядок составления, оформления, регистрации, учета 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 документов, содержащих конфиденциальную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порядок допуска к конфиденциальной информации 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 должностей лиц их занимающих, 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к конфиденциальной информации.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Подразделением информационного обеспечения заполняются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учета технических проблем и ведется по ним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отчетность.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отслеживает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проблемы, извещает о 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изготовителя информационной системы и принимает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коррективные меры для предотвращения их повторного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регулярно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характер таких проблем.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Процедуры предусматривают: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перечень информационных данных, имеющих ограниченный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получения доступа;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порядок контроля доступа к информационным данным;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перечень лиц, имеющих доступ к информационным данным.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обеспечения, не менее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раз в квартал, проводит проверки технических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комплексов, обеспечивающих функционирование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базы данных.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раз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 предоставляет правлению информацию о состоянии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комплексов.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информационного обеспечения осуществляет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идентифицирует пользователей терминалов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автоматизированной базой данных, в том числе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виды и объемы проведенных ими операций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их соответствия функциональным обязанностям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пользователя.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
</w:t>
            </w:r>
          </w:p>
        </w:tc>
        <w:tc>
          <w:tcPr>
            <w:tcW w:w="1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системой,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позволяющей идентифицировать личность пользователя.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привлечению пенсионных взносов 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осуществлению пенсионных выплат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Приложение 7 с изменениями, внесенными постановлением Правления Агентства РК по регулированию и надзору фин. рынка и фин. организаций от 25 декабря 2006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критерии требований, обязательные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выполнения накопительными пенсионными фондами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045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системы управления рисками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(исключена - от 25 декабря 2006 г. N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305)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 корпоративной стратегии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определены краткосрочные (до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года) и долгосрочные (от года до десяти лет) цели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Долгосрочная стратегия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 составлена и постоянно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совершенствуется с целью исключения факторов, ранее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негативно отразившихся на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контролирует и анализирует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операций накопительного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пенсионного фонда, связанных с рисками (кредитный риск, процентный риск, риск потери ликвидности, валютный риск), с целью исключения возможности совершения операций, противоречащих стратегии, политикам и процедурам.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накопительного пенсионного фонда, осуществляющее функции управления рисками,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методику оценки влияния на пенсионные активы, доходность и ликвидность в случае отрицательной динамики внешнего и внутреннего рынков финансовых инструментов.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накопительного пенсионного фонда,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осуществляющее функции управления рисками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идентифицирует и анализирует внутренние и внешние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факторы, представляющие потенциальный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возможный риск, оценивает степень их влияния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показатели накопительного пенсионного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 части совокупных лимитов, утвержденных советом директоров, правление определяет лимиты на допустимый размер рисков в отдельности по видам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операций, принимает эффективные меры контроля соблюдения накопительным пенсионным фондом указанных лимитов.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контролирует соблюдение совокупных лимитов по видам рисков на основе их ежемесячного расчета.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контролирует соблюдение подразделениями накопительного пенсионного фонда политик в управлении возможными и потенциальными рисками, осуществляет мониторинг соблюдения подразделениями накопительного пенсионного фонда размеров рисков в пределах установленных для них лимитов.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применяет политику распределения рисков по видам проводимых накопительным пенсионным фондом операций, то есть формирования структуры и объема проводимых операций с финансовыми инструментами с учетом связанного с ними риска в целях сохранения необходимого уровня достаточности собственного капитала и платежеспособности, и контролирует их выполнение ответственными подразделениями накопительного пенсионного фонда.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располагает организационно-функциональной и операционной структурой, которая обеспечивает реализацию политики диверсификации, а также позволяет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мониторинг соблюдения норм диверсификации, установленных уполномоченным органом.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Форматы информации о текущем финансовом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накопительного пенсионного фонда и принятых ею рисков стандартизованы в виде определенных форм управленческой отчетности, которые в том числе идентифицируют и измеряют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кредитный, процентный риски, риск потери ликвидности, валютный, страновой (трансфертный) риски, а также определяют степень подверженности рискам, сохранение их в пределах установленных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Подразделения проводят оценку (начисление) ожидаемых доходов накопительного пенсионного фонда с учетом принимаемого риска.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с финансовыми инструментами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Внутренние политики управления сделками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регламентируют: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риска потери ликвидности, связанного со структурой активов (обязательств)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процентного риска, связанного со структурой активов (обязательств)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валютного риска, связанного со структурой активов (обязательств)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рисков, присущих операциям с производными финансовыми инструментами;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модели, используемые при измерении рыночного риска накопительного пенсионного фонда;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периодичность представления подразделением по управлению рисками совету директоров и правлению отчета о позициях накопительного пенсионного фонда по рыночному риску;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ценового риска, связанного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финансового рынка;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определение других видов рисков.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отслеживает доходы/расходы и риски по активам и обязательствам, подверженным ценовому риску, и проводит ежедневную оценку их стоимости.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проводит тест на обесценение данного финансового инструмента в соответствии с международными стандартами финансовой отчетности в случае отсутствия рыночной стоимости финансового инструмента. 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регулярно в течение каждого операционного дня проводит оценку доходов/расходов от операций с финансовыми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инструментами.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Советом директоров накопительного пенсионного фонда утверждены процедуры определения стоимости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инструмента с учетом ценового риска.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проводит оценку стоимости финансовых инструментов на основе модели оценки риска и приведения текущих цен к рыночным, в том числе осуществляет стресс-тестинг и бэк-тестинг.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использует результаты оценки риска и регулярных стресс-тестингов при принятии решений на совершение операций с финансовыми инструментами.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Правление устанавливает диапазон лимитов "stop-loss" для финансовых инструментов.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Служба внутреннего аудита проверяет правильность применения накопительным пенсионным фондом правил определения лимитов "stop-loss".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проводит анализ адекватности лимитов по финансовым инструментам в соответствии с масштабом и динамикой рынка финансовых инструментов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ликвидностью финансового инструмента.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Подразделение по управлению рисками не менее чем раз в полгода проводит стресс-тестинг и использует его результаты в плане оперативных действий при нарастании негативных факторов на рынке.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Накопительный пенсионный фонд использует процедуры своевременного хеджирования валютного риска с помощью производных финансовых инструментов в соответствии с политикой управления активами и обязательствами.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Совет директоров устанавливает лимиты по открытым валютным позициям и лимит валютной нетто-позиции.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