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ca7c" w14:textId="7f2ca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22 октября 2002 года N 155 "Об утверждении Инструкции по проведению экспертизы и предоставлению права на последующее опубликование официальных текстов нормативных правовых актов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14 декабря 2005 года N 336. Зарегистрирован в Министерстве юстиции Республики Казахстан 29 декабря 2005 года N 4006. Утратил силу приказом Министра юстиции Республики Казахстан от 5 марта 2019 года № 103.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05.03.2019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  целях реализации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Закон Республики Казахстан "О нормативных правовых актах" по вопросам совершенствования нормотворческой деятельности" от 21 октября 2005 года, 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22 октября 2002 года N 155 "Об утверждении Инструкции по проведению экспертизы и предоставлению права на последующее опубликование официальных текстов нормативных правовых актов Республики Казахстан" (зарегистрированного в Реестре государственной регистрации нормативных правовых актов за N 2021, с изменениями и дополнениями, внесенными приказами Министра юстиции Республики Казахстан от 5 сентября 2003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182 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 мая 2004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144 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следующие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"опубликование официальных" заменить словами "официальное опубликование";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слова "опубликования официальных" заменить словами "официального опубликования";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пункте 1 и пункте 2 слова "опубликование официальных", "опубликования официальных" заменить словами "официальное опубликование", "официального опубликования";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по проведению экспертизы и предоставлению права на последующее опубликование официальных текстов нормативных правовых актов Республики Казахстан, утвержденной указанным приказом: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"опубликование официальных" заменить словами "официальное опубликование";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"опубликование официальных", "опубликования официальных", "опубликованию", "опубликование", "опубликование официального" заменить соответственно словами "официальное опубликование", "официального опубликования", "официальному опубликованию", "официальное опубликование", "официальное опубликование";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форме заявления на получение права на последующее опубликование официальных текстов нормативных правовых актов Республики Казахстан, утвержденной указанным приказом: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"опубликования официальных", "опубликование официального (-ых)" заменить словами "официального опубликования", "официальное опубликование";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и 2 к указанной инструкции: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"опубликование официальных", "опубликование" заменить словами "официальное опубликование".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76"/>
        <w:gridCol w:w="1224"/>
      </w:tblGrid>
      <w:tr>
        <w:trPr>
          <w:trHeight w:val="30" w:hRule="atLeast"/>
        </w:trPr>
        <w:tc>
          <w:tcPr>
            <w:tcW w:w="1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И.о. Министра юстиции  </w:t>
            </w:r>
          </w:p>
        </w:tc>
        <w:tc>
          <w:tcPr>
            <w:tcW w:w="1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1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