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0d0e" w14:textId="9440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общественного порядка и 
безопасности, а также эвакуации, оповещения участников и зрителей
при проведении массовых спортивных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культуры, информации и спорта Республики Казахстан
от 25 ноября 2005 года № 297. Зарегистрирован в Министерстве юстиции Республики Казахстан 5 января 2006 года № 4010. Утратил силу приказом и.о. Министра туризма и спорта Республики Казахстан от 8 сентября 2011 года № 02-02-18/175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туризма и спорта РК от 08.09.2011 </w:t>
      </w:r>
      <w:r>
        <w:rPr>
          <w:rFonts w:ascii="Times New Roman"/>
          <w:b w:val="false"/>
          <w:i w:val="false"/>
          <w:color w:val="ff0000"/>
          <w:sz w:val="28"/>
        </w:rPr>
        <w:t>№ 02-02-18/175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спортивных сооружений, обеспечения должного контроля за соблюдением норм пропускной способности, эвакуации, общественного порядка и безопасности участников и зрителей,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обеспечению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безопасности, а также эвакуации, оповещения участников и зрителей при проведении массовых спортивных мероприятий.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спорта Министерства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установленном законодательством порядке провести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по делам спорта Министерства культуры, информации и спорта Республики Казахстан Турлыханова Д.Б.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Министра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декабря 2005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культуры, информации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спорта Республики Казахстан    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2005 года N 297                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обеспечению общественного порядка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безопасности, а также эвакуации, оповещения участников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зрителей при проведении массовых спортивных мероприятий 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    1. Настоящие Правила по обеспечению общественного порядка и безопасности, а также эвакуации, оповещения участников и зрителей при проведении массовых спортивных мероприятии (далее - Правила) разработаны в соответствии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физической культуре и спорте" и предусматривают основные меры обеспечения безопасности участников и зрителей, обязательные к выполнению на территории Республики Казахстан при проведении массовых спортивных мероприятии.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являются обязательными для следующих государственных органов и организаций, непосредственно участвующих в подготовке и проведении массовых спортивных мероприятий на территории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органы внутренних дел, здравоохранения и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по плану которых проводятся массовые спортивные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организации, на спортивных сооружениях которых проводятся массовые спортивные мероприятия.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 и организации, указанные в пункте 2 настоящих Правил, в пределах своей компетенции способствуют обеспечению необходимых условий безопасности участников, зрителей и посетителей при проведении массовых спортивных мероприятий.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обеспечении проводимых массовых спортивных мероприятий участвуют также организации торговли, связи, бытового обслуживания, радиовещания и телекоммуникации, которые в пределах своей функций способствуют соблюдению установленного порядка проведения массовых спортивных мероприятий. 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Массовые спортивные мероприятия проводятся только на спортивных сооружениях и в местах, официально принятых к эксплуатации государственными комиссиями и судейскими коллегиями, при строжайшем соблюдении всеми участвующими в их проведении организациями,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 и других нормативных актов. 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Физическими и юридическими лицами, в собственности которых находятся спортивные сооружения, разрабатываются инструкции, регламентирующие порядок организации и проведения спортивных мероприятий, которые также предусматривают меры, обеспечивающие поддержание общественного порядка, безопасность зрителей, пожарную безопасность, оказание первой медицинской помощи при несчастных случаях, и порядок эвакуации, в случаях возникновения чрезвычайных обстоятельств. Инструкции представляются на утверждение в комиссии по контролю за проведением массовых спортивных мероприятий при местных исполнительных органах области (города, района), создаваемыми в соответствии с требованиями законодательства Республики Казахстан.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Областные (города республиканского значения, столицы) и районные (города областного значения) исполнительные органы по вопросам физической культуры и спорта совместно с соответствующими местными исполнительными органами с участием инженерных служб спортивных сооружении, проектных и строительных организаций ежегодно проводят технические обследования спортивных сооружений, используемых для проведения массовых спортивных мероприятий, в целях установления их эксплуатационной надежности и устойчивости строительных конструкций, соответствия путей эвакуации нормативам, а также определения мер пожарной безопасности. По результатам обследования местными исполнительными органами области (города, района) составляется акт технического обследования.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выполнение требований, предусмотренных настоящими Правилами, послужившее причиной возникновения чрезвычайных обстоятельств при проведении массовых спортивных мероприятий, влечет ответственность, предусмотренные законами Республики Казахстан.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Правила обеспечения общественного порядка и безопасности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проведении массовых спортивных мероприятий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9. Массовые спортивные мероприятия проводятся в соответствии с утвержденными планами, положениями, правилами, регламентами, и другими нормативными правовыми актами и требованиями по обеспечению безопасности участников и зрителей.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массовых спортивных мероприятии для обеспечения общественного порядка и безопасности при местных исполнительных органах области (города, района) создаются комиссии по контролю за проведением массовых спортивных мероприятий (далее - комиссии) под председательством заместителя акима, соответствующей административно-территориальной единицы. В состав данных комиссий включаются, также представители государственных органов 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и организации, указанные в пункте 2 настоящих Правил, вносят на рассмотрение комиссии предложения по вопросам, связанным с обеспечением безопасности участников и зрителей при проведении массовых 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комиссии могут создаваться рабочие группы, в состав которых входят соответствующие специалисты с учетом особенностей спортивных сооружений и иных мест проведения соревнований, представители государственных органов и организации, указанных в пункте 2 настоящих Правил, 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группы, в зависимости от характера мероприятий, погодных и других факторов могущих влиять на обеспечение безопасности участников соревнований и зрителей не менее чем за 4 часа до начала проведения мероприятий осуществляют оперативно-технический осмотр объекта, при необходимости принимают меры к устранению выявленных недостатков, оформляют протокол принятия окончательного решения о возможности проведения данного спортивного соревнования. При обнаружении обстоятельств, осложняющих проведение массовых спортивных мероприятий, обеспечение охраны общественного порядка и безопасности зрителей и участников, вносят в комиссию предложения о запрещении проведения данного мероприятия или о проведении его без зрителей.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проведение международных, республиканских спортивных мероприятий, спартакиад могут создаваться организационные комитеты. 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подготовке и проведении массовых спортивных мероприятий должно быть задействовано необходимое количество обслуживающего персонала и технических средств участвующих организаций.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 время проведения массовых спортивных мероприятий не разрешается торговля спиртными напитками на спортивных сооружениях. В иных местах проведения массовых спортивных мероприятий ограничивается продажа напитков в стеклотаре.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Требования к организациям, непосредственно участвующим в </w:t>
      </w:r>
      <w:r>
        <w:br/>
      </w:r>
      <w:r>
        <w:rPr>
          <w:rFonts w:ascii="Times New Roman"/>
          <w:b/>
          <w:i w:val="false"/>
          <w:color w:val="000000"/>
        </w:rPr>
        <w:t xml:space="preserve">
 подготовке и проведении массовых спортивных мероприятий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14. Организации, проводящие мероприятия,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согласование мест и сроков проведения массовых спортивных мероприятий с местными исполнительными органами области (города, района):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комплексных массовых спортивных мероприятий - за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международных соревнований - за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республиканских соревнований - за 3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областных, городских и районных соревнований - за месяц до начала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в государственные органы, указанные в пункте 2 настоящих Правил, и организации, на спортивных сооружениях которых проводятся массовые спортивные мероприятия положения о проведении массовых спортивных мероприятий с указанием спортивно-технических условий, программы, регламента, и других специальных требований для разработки мер по охране общественного порядка, обеспечения безопасности участников мероприятий и зрителей, комплексных массовых спортивных мероприятий - за 3 месяца, областных, городских и районных соревнований - за месяц до начало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подготовку участников мероприятий, судей, вспомогательного персонала (знание и соблюдение ими правил техники безопасности и внутреннего распорядка на сооружении);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выполнение Правил проведения спортивных мероприятий по видам спорта, исполнения судейской коллегией и вспомогательным персоналом своих функциональных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своевременное прибытие участников соревнования, соблюдение ими правил проведения соревнований, норм поведения в общественных местах и эстетических требований к спортивной форме.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Организации, на спортивных сооружениях которых проводятся массовые спортивные мероприятия,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бесперебойную работу инженерных систем и систем оповещения внутренних и наружных противопожарных водопроводов, имеющихся на объектах, надежность конструкции зданий и сооружений, готовность трибун, путей эвакуации, обеспечив выход-вход (двери, ворота) легко открывающимися засовами, исключив при этом использование навесных замков, на период проведения мероприятия, наличие обслуживающего персонала и контроля за его действиями в соответствии со служебными инструкциями, информацию о числе проданных билетов, выданных пропусков, в том числе и на автотранспорт;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наличие, надлежащее содержание и оборудование мест для размещения участников мероприятия, служб охраны общественного порядка, обслуживающего персонала, мест общего пользования; санитарно-гигиенический режим помещений, арен и территории, готовность средств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не позднее двух дней до проведения массового спортивного мероприятия государственным органам внутренних дел и пожарной безопасности информации о предполагаемом числе зрителей на предстоящем мероприятии;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воспитательной и разъяснительной работы с посетителями, особенно с молодежью и подростками, пропаганды порядка и пожарной безопасности, а также правил поведения участников и зрителей и при этом используется наглядная агитация, местная радиотрансляционная сеть и так далее;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размещение пожарной техники с установкой на водоисточник с обязательным согласованием их с государственным органом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свободные проезды и подъезды к спортивным сооружениям пожарной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размещение на спортивных сооружениях (на видных местах) знаков безопасности, указателей, плакатов с правилами поведения посетителей, планов эвакуации и инструкций о мерах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наличие, исправность и соответствие правилам проведения соревнований спортивно-технологического инвентаря, оборудования с их функциональным назначением и табелем;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рекламу мероприятия, информацию для зрителей и участников о правилах поведения, порядке эвакуации со спортивного сооружения с их функциональным назначением и табелем;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распространение билетов на массовые спортивные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контрольно-пропускной режим, размещение участников и зрителей на аренах и трибунах согласно билетам и пропускам;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совместно с соответствующими службами организацию общественного питания, медицинского обслуживания, движения и стоянок автотранспорта, работу гардеробов и камер хранения, а также других видов обслуживания.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Продажа входных билетов и выдача пропусков без указания мест, трибун и секторов, а также распространение их в количествах превышающих наличие мест по установленным нормам, не допускается.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Государственный орган внутренних дел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привлечение необходимых сил и технических средств, обеспечивающих охрану общественного порядка и безопасность при проведении массовых спортивных мероприятий, принятие других дополнительных мер по обеспечению безопасности, исходя из информации о предполагаемом числе зрителей и конкретных условий в день проведения спортивного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охрану общественного порядка у касс во время продажи билетов и на прилегающей к спортивным сооружениям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безопасный проход зрителей и участников к местам проведения мероприятий, на трибуны согласно установленному порядку, (совместно с организаторами мероприятий и администрацией спортивного 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администрации в недопущении прохода на спортивные объекты лиц в нетрезвом состоянии, а также имеющих при себе свертки, портфели и другие предметы, в которых возможен пронос спиртных напитков, напитков в стеклянной таре, взрывчатых веществ и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администрации и контрольно-распорядительным службам спортивных сооружений в осуществлении организационного прохода зрителей и их размещении на трибунах и в иных отведенных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охрану общественного порядка на трибунах спортивных сооружений и прилегающей территории, соблюдение посетителями установленных правил поведения;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соответствующими службами спортивного сооружения управление процессом эвакуации зрителей с трибун и прилегающей к нему территории, а также посадку зрителей на общественный транспорт;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совместно с соответствующими службами контроль за состоянием путей эвакуации и пожарной безопасности.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Государственный орган пожарной безопасности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дежурство пожарными отделениями (расчетами) с привлечением пожарной техники на период проведения массовых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привлечение необходимых сил и технических средств при проведении массовых спортивных мероприятий, принятие других дополнительных мер по обеспечению пожарной безопасности, исходя из информации о предполагаемом числе зрителей и конкретных условий в день проведения спортивного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состоянием внутреннего и наружного противопожарного водоснабжения, путей эвакуации, средств связи и оповещения, проездов и подъездов к спортивным сооружениям, наличием первичных средств пожаротушения, наглядной агитации и пропаганде;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приостановление, запрет эксплуатации отдельных помещений, участков, находящихся в пожароугрожающем состоянии и создающих угрозу гибели людей, согласно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 с соответствующими службами спортивного сооружения управление процессом эвакуации участников и зрителей со спортивного сооружения, а также с прилегающей к нему территории. </w:t>
      </w:r>
    </w:p>
    <w:bookmarkEnd w:id="24"/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 4. Требования к зрителям и посетителям массовых спортивных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вход на территорию спортивного сооружения без билетов или документов, дающих право на вход;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посещение детьми и подростками до 16 лет массовых спортивных мероприятий в вечернее время без сопровождения родителей;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общественного порядка и общественных норм поведения;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нарушение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пронос предметов, препятствующих проведению соревнования или создающих опасность для окружающих;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пронос и распитие спиртных напитков;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провоцирование зрителей к беспорядкам, срывам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создание опасности для нормального прохода и эвакуации зрителей;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повреждение технических систем, средств пожаротушения. 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     5. Основная документация, регламентирующая порядок проведения массовых спортивных мероприятий 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Обязательным является наличие на спортивном сооружении документации, регламентирующей функциональные обязанности служб, обеспечивающих организацию и проведение спортивных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регламентирующие соблюдение правил технической эксплуатации спортивного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государственной комиссии и пригодности сооружения к эксплуатации (надежность, устойчивость строительных конструкции и технических систем, соответствие установленным нормативам путей эвакуации зрителей, обеспечение взрыво- и пожаробезопасности, спортивно-технологических условий проведения соревнований);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технике безопасности технических служб;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по взрыво-пожаробезопасности;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о медицинском обеспечении;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инструкции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регламентирующие общий порядок эксплуатации спортивного сооружения при проведении спортивных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инструкция, регламентирующая порядок организации и проведения массовых спортивных мероприятий с учетом местных условий и специфики, утвержденная соответствующим исполнительным органом области (города, района);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организации движения зрителей по территории спортивного сооружения, путей заполнения трибун и эвакуации;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расположения билетных касс, пунктов питания, гардеробов, мест отдыха, медицинской помощи; размещения средств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посетителей спортивного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регламентирующие порядок проведения каждого очередного массового спортивного мероприятия (или серии однотипных):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проведении спортивного мероприятия по виду спорта, утвержденного организацией, на спортивных сооружениях которого проводятся массовые спортивные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готовности спортивного сооружения и служб к проведению спортивного мероприятия, утвержденный руководителем спортивного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оперативно-технического осмотра объекта, который подписывается членами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для службы информации спортивных сооружений.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