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5dd0" w14:textId="47c5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Председетеля Комитета по правам интеллектуальной собственности Министерства юстиции Республики 
Казахстан от 1 ноября 2001 года № 69 "Об утверждении Правил подачи 
и рассмотрения в апелляционном совете возражений, связанных 
с патентованием и регистрацией объектов промышленной собственности"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правам интеллектуальной собственности Министерства юстиции Республики Казахстан от 26 декабря 2005 года 
№ 66-о.д. Зарегистрирован в Министерстве юстиции Республики Казахстан
5 января 2006 № 4012. Утратил силу приказом Министра юстиции Республики Казахстан от 12 марта 2010 года № 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12.03.2010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Патентного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и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товарных знаках, знаках обслуживания и наименованиях мест происхождения товаров",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Комитета по правам интеллектуальной собственности Министерства юстиции Республики Казахстан от 1 ноября 2001 года N 69 "Об утверждении Правил подачи и рассмотрения в апелляционном совете возражений, связанных с патентованием и регистрацией объектов промышленной собственности" (зарегистрированный в Реестре государственной регистрации нормативных правовых актов за N 1712, с внесенными изменениями и дополнениями Приказом от 22 сентября 2004 года N 55-п, опубликованным в Бюллетене нормативных правовых актов центральных исполнительных и иных государственных органов Республики Казахстан, 2004 г., N 41-44, ст. 1032),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Правилах подачи и рассмотрения в апелляционном совете возражений, связанных с патентованием и регистрацией объектов промышленной собственности,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24, 25, 26, 27, 28, 33, 37 исключить.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