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03376" w14:textId="5f03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Председателя Комитета по правам интеллектуальной собственности Министерства юстиции Республики Казахстан от 15 августа 2002 года N 133 "Об утверждении Инструкции по признанию товарного знака (знака обслуживания) общеизвестным в Республике 
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правам интеллектуальной собственности Министерства юстиции Республики Казахстан от 30 декабря 2005 года N 71-о.д.
Зарегистрирован в Министерстве юстиции Республики Казахстан 17 января 2006 года N 4019. Утратил силу приказом и.о. Министра юстиции Республики Казахстан от 23 апреля 2010 года N 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23.04.2010 </w:t>
      </w:r>
      <w:r>
        <w:rPr>
          <w:rFonts w:ascii="Times New Roman"/>
          <w:b w:val="false"/>
          <w:i w:val="false"/>
          <w:color w:val="ff0000"/>
          <w:sz w:val="28"/>
        </w:rPr>
        <w:t>N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внесении изменений и дополнений в некоторые акты Республики Казахстан по вопросам интеллектуальной собственности",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правам интеллектуальной собственности Министерства юстиции Республики Казахстан от 15 августа 2002 года N 133 "Об утверждении Инструкции по признанию товарного знака (знака обслуживания) общеизвестным в Республике Казахстан" (зарегистрированный в Реестре нормативных правовых актов Республики Казахстан за N 1960, опубликованный в Бюллетене нормативных правовых актов центральных исполнительных и иных государственных органов Республики Казахстан 2002 года N 36), следующее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Инструкцию по признанию товарного знака (знака обслуживания) общеизвестным в Республике Казахстан, утвержденную указанным приказом дополнить пунктом 11-1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"11-1. За выдачу сертификата на общеизвестный товарный знак (знак обслуживания) взимается государственная пошлина в соответствии с налоговым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Документ, подтверждающий уплату государственной пошлины предоставляется в уполномоченный орган до выдачи сертификата на общеизвестный товарный знак (знак обслуживания).".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по обеспечению государственной политики в сфере промышленной собственности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правам интеллектуальной собственности Министерства юстиции Республики Казахстан Амиргалиева А.Х.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