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38bb" w14:textId="ff93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ноября 2000 года N 428 "Об утверждении Правил установления корреспондентских отношений между банками, а также между банками и организациями, осуществляющими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декабря 2005 года № 177. Зарегистрировано в Министерстве юстиции Республики Казахстан 23 января 2006 года № 4026. Утратило силу постановлением Правления Национального Банка Республики Казахстан от 31 августа 2016 года № 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Национального Банка Республики Казахстан, регулирующих корреспондентские отношения между банками Республики Казахстан, а также между банками Республики Казахстан и организациями, осуществляющими отдельные виды банковских операций,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25 ноября 2000 года N 428 "Об утверждении Правил установления корреспондентских отношений между банками, а также между банками 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Республики Казахстан под N 1351, опубликованное 1-14 января 2001 года в официальных изданиях Национального Банка Республики Казахстан "Қазақстан Ұлттық Банкiнiң Хабаршысы" и "Вестник Национального Банка Казахстана"; с изменениями и дополнениями, внесенными постановлениями Правления Национального Банка Республики Казахстан от 31 января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Республики Казахстан под N 2200; от 22 июля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99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Реестре государственной регистрации нормативных правовых актов Республики Казахстан под N 3048), внести следующие изменения и дополнения: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установления корреспондентских отношений между банками, а также между банками и организациями, осуществляющими отдельные виды банковских операций, утвержденных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подпункте 6) пункта 10 слова "результатах финансово-хозяйственной деятельности" заменить словами "доходах и расходах";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главу 3 дополнить пунктом 17-1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"17-1. При установлении режима консервации банка временная администрация по управлению банком (временный управляющий банком) издает приказ/распоряжение о переводе денег со всех корреспондентских счетов данного банка, открытых в других банках, на корреспондентский счет данного банка, открытый в Национальном Банке, не позднее следующего операционного дня со дня введения режима консервации. Порядок ведения корреспондентского счета банка, открытого в Национальном Банке, при режиме консервации осуществляется в соответствии с нормативными правовыми актами Национального Банка.";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абзаце первом пункта 21 после слова "осуществляют" дополнить словами "в текущем месяце";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абзаце втором пункта 22 слова "в текущем месяце"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абзац первый пункта 23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"23. Банк и/или небанковская организация представляют в подразделение платежных систем Национального Банка на еженедельной основе в электронном виде не позднее 10:00 часов местного времени второго рабочего дня недели, следующей за отчетной, сведения о количестве и объемах платежей и переводов денег, осуществленных через корреспондентские счета, согласно приложению 2 к настоящим Правилам, на основании которых рассчитывается расход лимита.";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дополнить пунктом 23-1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"23-1. Банк и/или небанковская организация, являющиеся Респондентами, за исключением организаций, указанных в пункте 21-1 настоящих Правил, представляют в подразделение платежных систем Национального Банка на еженедельной основе в электронном виде не позднее 10:00 часов местного времени второго рабочего дня недели, следующей за отчетной, сведения по остаткам денег на корреспондентских счетах, открытых у Корреспондентов, согласно приложению 4 к настоящим Правилам.";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приложении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наименовании таблицы слова "за ________ месяц ______ года" заменить словами "с ____ _____ ___  по ___ _____ 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месяц год    дата месяц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таблице дополнить графой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"Дата";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Правилах по заполнению сведений о количестве и объемах платежей и переводов денег, осуществленных через корреспондентские счета: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дополнить абзацем четвертым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"графа 2-1 - дата. Проставляется дата операционного дня в формате "дата месяц год";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дополнить приложением 4 следующего содержания: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4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Правилам установления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корреспондентских отношений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между банками, а также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и организациями,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осуществляющими отдельные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виды банковских операций 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Банковский идентификационный код (далее - БИК) банка или небанковской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организации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Наименование банка или небанковской организации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по остаткам денег на корреспондентских счетах,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открытых у Корреспондентов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_____ _____ _____ по _____ _____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месяц год       дата месяц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4173"/>
        <w:gridCol w:w="2853"/>
        <w:gridCol w:w="4273"/>
      </w:tblGrid>
      <w:tr>
        <w:trPr>
          <w:trHeight w:val="6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или небанковской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(Респондента)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Корреспондента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остатка денег на корреспондентском 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тенге) </w:t>
            </w:r>
          </w:p>
        </w:tc>
      </w:tr>
      <w:tr>
        <w:trPr>
          <w:trHeight w:val="3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Руководитель __________________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Главный бухгалтер ___________________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Исполнитель ___________________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телефон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Правила по заполнению сведений по остаткам денег на корреспондентских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счетах, открытых у Корреспондентов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Сведения по остаткам денег на корреспондентских счетах, открытых у Корреспондентов, содержат 4 графы, включающие следующую информацию: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графа 1 - дата. Проставляется дата операционного дня в формате "дата месяц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графа 2 - БИК банка или небанковской организации (Респондента). Проставляется идентификационный код банка или небанковской организации (Респондента), представляющего(ей) сведения;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графа 3 - БИК Корреспондента. Проставляется идентификационный код Корреспондента банка или небанковской организации, представляющего(ей) сведения;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графа 4 - сумма остатка денег на корреспондентском счете (в тенге). Проставляется сумма остатка денег на корреспондентском счете, открытом у Корреспондента, на конец операционного дня.".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 1 февраля 2006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Департаменту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уровня, акционерного общества "Банк Развития Казахстана" и Агентства Республики Казахстан по регулированию и надзору финансового рынка и финансовых организаций.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организаций, осуществляющих отдельные виды банковских операций.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