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7ab5" w14:textId="0327a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 по бесплатному лекарственному обеспечению отдельных категорий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13 января 2005 года N 3-1-28п. Зарегистрировано Департаментом юстиции города Астаны 21 января 2005 года N 371. Утратило силу постановлением акимата города Астаны от 12 октября 2007 года N 23-887п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    В соответствии с законами Республики Казахстан "О местном государственном управлении в Республике Казахстан", "О льготах и социальной защите участников, инвалидов Великой Отечественной войны и лиц, приравненных к ним", с учетом решения маслихата города Астаны от 26 мая 2005 года N 143/18-III "О перечне категорий граждан, нуждающихся в оказании социальной помощи за счет средств бюджета города Астаны" акимат города Астаны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Преамбула в новой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города Астаны от 9 января 2006 года N 23-6-29п.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    1. Утвердить прилагаемые Правила оказания социальной помощи по бесплатному лекарственному обеспечению отдельных категорий граждан (приложение 1).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    2.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2 в новой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города Астаны от 9 января 2006 года N 23-6-29п; исключен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города Астаны от 30 марта 2007 года N 23-251п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    3. Постановление акимата города Астаны от 26 февраля 2004 года N 3-1-604п "Об утверждении Правил оказания социальной помощи по бесплатному и льготному лекарственному обеспечению отдельных категорий граждан в 2004 году" (зарегистрировано в Департаменте юстиции города Астаны 18 марта 2004 года за N 316; опубликовано в газетах: "Астана хабары" от 6 апреля 2004 года N 46; "Вечерняя Астана" от 1 апреля 2004 года N 36) признать утратившим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    4. Контроль за исполнением настоящего постановления возложить на заместителя акима города Астаны Толибаева М.Е.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    Аким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    Первый заместитель акима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    Заместитель акима   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    Заместитель акима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    Заместитель акима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    Руководитель аппарата акима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    Директор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    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    финансов города Астаны"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    Заведующая отделом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    документационной экспертизы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    Директор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    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    здравоохранения города Астаны"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    И.о. начальника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    учреждения "Департамент труда,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    занятости и социальной защиты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    населения города Астаны"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  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января 2005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3-1-28п    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оказания социальной помощи по бесплатному лекарственному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обеспечению отдельных категорий граждан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   Настоящие Правила оказания социальной помощи по бесплатному лекарственному обеспечению отдельных категорий граждан (далее - Правила) разработаны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в Республике Казахстан </w:t>
      </w:r>
      <w:r>
        <w:rPr>
          <w:rFonts w:ascii="Times New Roman"/>
          <w:b w:val="false"/>
          <w:i w:val="false"/>
          <w:color w:val="000000"/>
          <w:sz w:val="28"/>
        </w:rPr>
        <w:t>
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льготах и социальной защите участников, инвалидов Великой Отечественной войны и лиц, приравненных к ним </w:t>
      </w:r>
      <w:r>
        <w:rPr>
          <w:rFonts w:ascii="Times New Roman"/>
          <w:b w:val="false"/>
          <w:i w:val="false"/>
          <w:color w:val="000000"/>
          <w:sz w:val="28"/>
        </w:rPr>
        <w:t>
", с учетом решения маслихата города Астаны от 26 мая 2005 года N 143/18-III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перечне категорий граждан, нуждающихся в оказании социальной помощи за счет средств бюджета города Астаны </w:t>
      </w:r>
      <w:r>
        <w:rPr>
          <w:rFonts w:ascii="Times New Roman"/>
          <w:b w:val="false"/>
          <w:i w:val="false"/>
          <w:color w:val="000000"/>
          <w:sz w:val="28"/>
        </w:rPr>
        <w:t>
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Преамбула в новой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города Астаны от 9 января 2006 года N 23-6-29п.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   1. При амбулаторном лечении лекарственные средства по рецептам врачей предоставляются бесплатно следующим категориям граждан: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 1) участникам и инвалидам Великой Отечественной войны и лицам, приравненным к ним, статус которых определен статьями 5-8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льготах и социальной защите участников, инвалидов Великой Отечественной войны и лиц, приравненных к ним";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 2) пенсионерам, получателям пенсий за особые заслуги перед Республикой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города Астаны от 9 января 2006 года N 23-6-29п.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    2. Администратором программы "Социальная помощь отдельным категориям нуждающихся граждан по решениям местных представительных органов" (далее - Программа) является Государственное учреждение "Департамент занятости и социальных программ города Астаны" (далее - Администратор).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 в новой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города Астаны от 9 января 2006 года N 23-6-29п.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    3. В целях реализации Программы в соответствии с законодательством о государственных закупках определяется поставщик лекарственных средств отдельным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категориям граждан (далее - Поставщик).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 Администратором заключается договор с Поставщиком, в котором оговариваются обязательства сторон и условия выполнения этих обязательств.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    4. Основанием для бесплатного обеспечения лекарственными средствами являются льготные рецепты врачей установленного образца.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    5. Перечень лекарственных средств, предоставляемых бесплатно для категорий граждан, указанных в пункте 1 настоящих Правил, утверждается ежегодно.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Источник финансирования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   6. Источником финансирования бесплатного обеспечения лекарственными средствами отдельных категорий граждан является бюджет города.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предоставления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бесплатных лекарственных средств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   7. Городской филиал Республиканского клинического госпиталя для инвалидов Великой Отечественной войны Министерства здравоохранения Республики Казахстан (далее - Клинический госпиталь) в соответствии с утвержденным перечнем лекарственных средств и согласно спискам, представленным Городским филиалом Республиканского государственного казенного предприятия "Государственный центр по выплате пенсий" Министерства труда и социальной защиты населения Республики Казахстан (далее - ГЦВП), осуществляет выдачу льготных рецептов категориям граждан, указанным в пункте 1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 8. ГЦВП осуществляет: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 1) формирование списков граждан, указанных в пункте 1 настоящих Правил, а также вновь назначенных и прибывших граждан и представляет их Администратору один раз в месяц;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 2) контроль за достоверностью списков, представленных Администратору.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 9. Победитель: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 1) осуществляет отпуск лекарственных средств в соответствии с утвержденным перечнем лекарственных средств категориям граждан, указанным в пункте 1 настоящих Правил, при предъявлении ими льготных рецептов, выданных Клиническим госпиталем;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 2) ежемесячно, до 5 числа следующего месяца, представляет Администратору реестры отпущенных лекарственных средств и оригиналы рецептов выданных лекарственных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   10. Администратор, в пределах средств, предусмотренных в бюджете города на соответствующий финансовый год, производит оплату затрат, связанных с бесплатным обеспечением лекарственными средствами отдельных категорий граждан, указанных в пункте 1 настоящих Правил, непосредственно Победителю на основании представленных сверенных реестров отпущенных лекарственных средств, оригиналов выданных рецептов и акта выполненных работ.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Астаны    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13 января 2005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3-1-28п     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2 в новой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города Астаны от 9 января 2006 года N 23-6-29п; исключен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города Астаны от 30 марта 2007 года N 23-251п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