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73b87" w14:textId="cb73b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комиссии по поощрению граждан, участвующих в обеспечении общественного порядка в городе Астане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13 января 2005 года N 3-1-27п. Зарегистрировано Департаментом юстиции города Астаны 24 января 2005 года N 374. Утратило силу постановлением акимата города Астаны от 6 февраля 2012 года № 06-178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акимата города Астаны от 06.02.2012 </w:t>
      </w:r>
      <w:r>
        <w:rPr>
          <w:rFonts w:ascii="Times New Roman"/>
          <w:b w:val="false"/>
          <w:i w:val="false"/>
          <w:color w:val="ff0000"/>
          <w:sz w:val="28"/>
        </w:rPr>
        <w:t>№ 06-178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"Об участии граждан в обеспечении общественного порядка"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августа 2000 года N 1243 "Об утверждении Правил поощрения граждан, участвующих в охране общественного порядка, способствовавших предупреждению и пресечению преступлений" акимат города Астаны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Создать комиссию по поощрению граждан, участвующих в обеспечении общественного порядка в городе Астане, в составе согласно приложению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Утвердить Положение комиссии по поощрению граждан, участвующих в обеспечении общественного порядка в городе Астане, согласно приложению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Признать утратившим силу постановление акимата города Астаны от 17 марта 2004 года N 3-1-905п "О создании комиссии по поощрению граждан, способствовавших предупреждению и пресечению преступлений в городе Астане, и о признании утратившим силу распоряжения акима города Астаны от 26 сентября 2000 года N 3-1-364р "О создании комиссии по поощрению граждан, участвующих в охране общественного порядка, способствовавших предупреждению и пресечению преступлений".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Контроль за исполнением настоящего постановления возложить на заместителя акима города Астаны Толибаева М.Е.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Аким                                      У. ШУКЕЕВ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Первый заместитель акима                  Есилов С.С.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Заместитель акима                         Мамытбеков А.С.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Заместитель акима                         Толибаев М.Е.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Заместитель акима                         Фомичев С.В.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Руководитель аппарата акима               Тамабаев К.Ж. 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Директор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учреждения "Департамент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города Астаны"                            Аскарова А.Е. 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Заведующая отделом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документационной экспертизы               Шакун Т.М.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Заведующий государственно-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правовым отделом                          Мухамбетказы М.Б.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СОГЛАСОВАНО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Председатель постоянной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по вопросам законности, правопорядка,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депутатских полномочий и этики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маслихата города, депутат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маслихата города                          Ким А.Г.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Начальник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учреждения "Главное управления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внутренних дел города Астаны"             Досумов С.Т.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января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3-1-27п     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комиссии по поощрению граждан, участвующих в обеспечении </w:t>
      </w:r>
      <w:r>
        <w:br/>
      </w:r>
      <w:r>
        <w:rPr>
          <w:rFonts w:ascii="Times New Roman"/>
          <w:b/>
          <w:i w:val="false"/>
          <w:color w:val="000000"/>
        </w:rPr>
        <w:t xml:space="preserve">
общественного порядка в городе Астане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Толибаев                - заместитель акима города Астаны,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Еркинович           председатель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Досумов                 - начальник ГУВД города,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Серимжан Толеуович        заместитель председателя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Шегай                   - главный специалист государственно-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Константин Геннадьевич    правового отдела аппарата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города Астаны, секретарь комиссии;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Овчинников               - депутат маслихата города;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Сергей Андреевич 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Еркетаев                 - аким района "Алматы" города;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Мухтар Дюсенович 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Ахметов                  - аким района "Сарыарка" города;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Сапар Кайратович 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Мухамбетказы             - заведующий государственно-правовым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Мурат Бахытулы             отделом аппарата акима города Астаны;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Аскарова                 - директор Департамента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Айгуль Ермагамбетовна      города;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Дисюков                  - начальник Управления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Ерик Турсунович            района "Алматы";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Былкилов                 - начальник Управления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Мажит Текешович            района "Сарыарка".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января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3-1-27п      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комиссии по поощрению граждан, участвующих в </w:t>
      </w:r>
      <w:r>
        <w:br/>
      </w:r>
      <w:r>
        <w:rPr>
          <w:rFonts w:ascii="Times New Roman"/>
          <w:b/>
          <w:i w:val="false"/>
          <w:color w:val="000000"/>
        </w:rPr>
        <w:t xml:space="preserve">
обеспечении общественного порядка в городе Астане </w:t>
      </w:r>
      <w:r>
        <w:br/>
      </w:r>
      <w:r>
        <w:rPr>
          <w:rFonts w:ascii="Times New Roman"/>
          <w:b/>
          <w:i w:val="false"/>
          <w:color w:val="000000"/>
        </w:rPr>
        <w:t xml:space="preserve">
  1. Общие положения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Настоящее Положение определяет статус, порядок создания и функционирования комиссии по поощрению граждан, участвующих в обеспечении общественного порядка в городе Астане (далее - Комиссия).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В своей работе Комиссия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"Об участии граждан в обеспечении общественного порядка" и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августа 2000 года N 1243 "Об утверждении Правил поощрения граждан, участвующих в охране общественного порядка, способствовавших предупреждению и пресечению преступлений" и другими нормативными правовыми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Рабочим органом Комиссии является Государственное учреждение "Главное управление внутренних дел города Астаны" (далее - Управление).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 Комиссии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4. Основными задачами Комиссии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рассмотрение ходатайств Управления о привлечении граждан, изъявивших желание участвовать в обеспечении общественного порядка;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вынесение решений об определении видов и порядка поощрений, а также размера денежного вознаграждения, которые оформляются протоколом.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В целях реализации основных задач Комиссия выполняет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изучает документы граждан, изъявивших желание участвовать в обеспечении общественного порядка, представленные с ходатайством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осуществляет контроль за деятельностью рабочего органа -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формирования и проведения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заседания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6. Комиссия образуется акиматом города Астаны.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состав Комиссии по согласованию включаются депутаты маслихата города Астаны.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Заседание Комиссии проводит председатель Комиссии, а в его отсутствие - заместитель председателя.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Заседания Комиссии проводятся регулярно (ежеквартально). Секретарь Комиссии по согласованию с председателем (заместителем председателя) информирует членов Комиссии о дате и времени проведения заседания Комиссии, повестке дня и представленном Управлением ходатайстве.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9. Комиссия принимает решение путем открытого голосования в присутствии не менее двух третей еҰ членов.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10. Решение считается принятым, если проголосовало более половины присутствующих членов Комиссии. В случае равенства голосов, голос председателя считается решающим.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11. Решение Комиссии оформляется протоколом. Протокол ведется секретарем Комиссии. Протокол подписывается членами Комиссии в день проведения заседания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12. Подписанный членами Комиссии протокол передается в однодневный срок в Управление.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13. Члены Комиссии имеют право на особое мнение, которое в случае его выражения должно быть изложено в письменном виде и приложено к протоколу.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14. Комиссия осуществляет иные полномочия в соответствии с законодательством Республики Казахстан.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