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5aa2" w14:textId="8975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2005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10 февраля 2005 года N 3-1-79п. Зарегистрировано Департаментом юстиции города Астаны 25 февраля 2005 года N 377. Утратило силу - постановлением Акимата города Астаны от 9 января 2006 года N 23-10-34п (V06A433)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- постановлением Акимата города Астаны от 9 января 2006 года N 23-10-34п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V06A433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занятости населения", 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июня 2001 года N 836 "О мерах по реализации Закона Республики Казахстан от 23 января 2001 года "О занятости населения",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4 июля 2003 года N 245/47-II "О Программе по снижению бедности в городе Астане на 2003-2005 годы", в целях расширения системы государственных гарантий обеспечения занятости населения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прилагаемый перечень предприятий и организаций, в которых будут организованы оплачиваемые общественные работы для безработных и учащейся молодежи в 2005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Акимам районов "Алматы" и "Сарыарка" совместно с Государственным учреждением "Департамент труда, занятости и социальной защиты населения города Астаны" организовать оплачиваемые общественные работы в 2005 году для безработных, испытывающих затруднения в поиске подходящей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Оплату труда безработных и учащейся молодежи, занятых на оплачиваемых общественных работах, производить из средств местного бюджета за фактически выполненную работу по действующим на данном предприятии или в организации расценкам в размере не менее минимальной месячной заработной платы, установленной на 2005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Государственному учреждению "Департамент труда, занятости и социальной защиты населения города Астаны" обеспечить информирование населения, а также предприятий и организаций города об организации и проведении общественных работ и порядке их 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 Постановление акимата города Астаны от 9 января 2004 года N 3-1-64п "Об организации оплачиваемых общественных работ в 2004 году" (зарегистрировано в Департаменте юстиции города Астаны N 307 от 26 января 2004 года, опубликовано в газетах "Астана хабары" N 19 от 7 февраля 2004 года и "Вечерняя Астана" N 16 от 10 февраля 2004 года) признать утратившим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за исполнением настоящего постановления возложить на заместителя акима города Астаны Мустафину С.С.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                                   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Первый заместитель акима                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Мамытбеков А.С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акима                       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акима                       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 аппарата акима             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города Астаны"                 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заведующего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документационной экспертизы             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учреждения "Департамент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населения города Астаны"                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февраля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3-1-79п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предприятий и организаций, в которых будут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проводиться оплачиваемые общественные работы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для безработных и учащейся молодежи в 2005 году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4233"/>
        <w:gridCol w:w="1053"/>
        <w:gridCol w:w="5953"/>
      </w:tblGrid>
      <w:tr>
        <w:trPr>
          <w:trHeight w:val="14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компаний, участие в работе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населением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Сарыарка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и бизнеса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филиал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Казахская академия транспорта и коммуникаций имени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Тынышбаева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"Столичный парк"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экологической очистке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парковой зоны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"Турмыс"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благоустройстве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очистке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профилактике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профилактической работы среди инъекционных потребителей 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и благоустройстве территорий организаций здравоохранения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культуры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 и благоустройстве территорий учреждений культуры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города Астаны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и доставке повесток по призыву в ВС РК, сопровождение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призывников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Жилищно-строительный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"Коммунальник"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 города, участие в реконструкции и ремонте 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 (озеленение и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"Астаналифт" 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содержании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обслуживании лифтового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жилых домов.
</w:t>
            </w:r>
          </w:p>
        </w:tc>
      </w:tr>
      <w:tr>
        <w:trPr>
          <w:trHeight w:val="10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академия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и другие.
</w:t>
            </w:r>
          </w:p>
        </w:tc>
      </w:tr>
      <w:tr>
        <w:trPr>
          <w:trHeight w:val="10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транспорта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собственников квартир "Абай"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 участие в реконструкции и ремонте 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 (озеленение и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"Адал"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"Ажар"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"Аида"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"Акжол"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"Ак-Отау"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"Алит"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"Алма-Ата"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"Алтай"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"Амелия"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"Асар"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"Астана"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"Бек"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"Бриз"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"Вега"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"Вектор"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"Восток"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"Восточный"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"Гренада"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"Даржан"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"Дельта"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"Дзержинец"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"Диалог"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"Дорожник"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"Дружба"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"Думан"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"Енбек"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"Жазира"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"Жарык"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"Железнодорожник"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"Женис"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"Жетысу"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"Жулдыз"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"Заводской"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"Зенит"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"Зодиак"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"Ишим-1"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"Казахстан"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"Карлыгаш"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"Каскад"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"Керамик-2"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"Колос"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"Колосок-2"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"Комфорт Люкс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"Комфорт"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"Космос"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"Кыпшак"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"Лада"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"Майский"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"Максат"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"Марс-1"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"Мечта"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"Мира"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"Мирный"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"Мичурино"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"Надежда"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"Надежда-2"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"Небоскреб"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"Ника"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"Новатор"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"Новая столица"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"Новинка"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"Нургуль"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"Нурмухан"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"Океан"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"Олимп"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в уборке территории города, участие в реконструкции и ремонте 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"Орион"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"Орталык"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"Отрар"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"Почтальон"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"Прогресс-2"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"Пушкино"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"Радуга"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"Рента"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"Саят"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"Свет"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"Светлана"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"Сеним"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"Сириус-1"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"Собственник"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"Сункар"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"Тайфун"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"Темп-1"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"Тулпар"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"Тулпар-3"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"Туркестан"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"Удача"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"Уют-2"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"Фаянс"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"Целинник"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"Целинный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железнодорожник"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"Целинный"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"Шаттык"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территории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ремонте жилья,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 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"Шахар-Астана"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"Шолпан"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"Элерон"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"Юбилейный"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"Акжол-1"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"Астана-1"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"Верховина"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"Жастар"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 собственников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квартир Арай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"Березка"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"Ботагоз"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"Вероника"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"Виктория"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"Гранит"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"Надежда-1"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"Наурыз"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"Паритет"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"Первомайский"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"Центр"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"Энергетик"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КСП (к) "Юпитер"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комитет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 Сарыарка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извещений по уплате налогов, сопровождение 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налогоплательщиков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комитет по району Алматы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Коммунальник-2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территории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"Компакт"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"Кристал"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"Бирлик"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"Жигер"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"Арай"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Политехнический колледж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территории города,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 престарелых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района Сарыарка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оказании содействия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правоохранительным органам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правонарушениями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агротехнический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им. С. Сейфуллина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Газ-Кызмет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очистке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территорий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газгольдеров.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"Акмолалифт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содержании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обслуживании лифтового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жилых домов.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"Жана-Арай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работ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поддержанию порядка на проезжей части автодорог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тротуарах.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"Картофель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сезонных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работ,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посадкой, прополкой, уборкой и сортировкой урожая овощей и картофеля.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 жол"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ремонт дорог.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"Улан Сервис"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экологическом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оздоровлении региона.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"Курылыс НД"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реконструкции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 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"Нур+К"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 участие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 ремонте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фонд"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Астане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с вкладчиками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"Государственный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фонд".
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