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1287" w14:textId="ccc1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оказания социальной помощи к праздничным и знаменательным 
датам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26 мая 2005 года N 142/18-III.
Зарегистрировано Департаментом юстиции города Астаны 1 июля 2005 года N 394. Утратило силу решением Маслихата города Астаны от 17 октября 2007 года N 16/4-IV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Рассмотрев предложение акимата города Астаны, руководствуясь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</w:t>
      </w:r>
      <w:r>
        <w:rPr>
          <w:rFonts w:ascii="Times New Roman"/>
          <w:b w:val="false"/>
          <w:i w:val="false"/>
          <w:color w:val="000000"/>
          <w:sz w:val="28"/>
        </w:rPr>
        <w:t>
 Кодексом Республики Казахстан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23 января 2001 года "О местном государственном управлении в Республике Казахстан" маслихат города Астаны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Утвердить прилагаемые Правила оказания социальной помощи к праздничным и знаменательным датам отдельным категориям граждан.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маслихата города Астаны                        Б. Смаилов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города Астаны                                  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Согласовано: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Директор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занятости и социальной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программы города Астаны                        А. Демеува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маслихата 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 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мая 2005 года N 142/18-III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социальной помощи к праздничным и знаменательным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датам отдельным категориям граждан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Настоящие Правила оказания социальной помощи к праздничным и знаменательным датам отдельным категориям граждан (далее - Правила) разработаны в соответствии с Бюджетным кодексом Республики Казахстан и законами Республики Казахстан "О местном государственном управлении в Республике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социальной </w:t>
      </w:r>
      <w:r>
        <w:rPr>
          <w:rFonts w:ascii="Times New Roman"/>
          <w:b w:val="false"/>
          <w:i w:val="false"/>
          <w:color w:val="000000"/>
          <w:sz w:val="28"/>
        </w:rPr>
        <w:t>
 и медико-педагогической коррекционной поддержке детей с ограниченными возможностями",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льготах и </w:t>
      </w:r>
      <w:r>
        <w:rPr>
          <w:rFonts w:ascii="Times New Roman"/>
          <w:b w:val="false"/>
          <w:i w:val="false"/>
          <w:color w:val="000000"/>
          <w:sz w:val="28"/>
        </w:rPr>
        <w:t>
 социальной защите участников, инвалидов Великой Отечественной войны и лиц, приравненных к ним",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социальной защите </w:t>
      </w:r>
      <w:r>
        <w:rPr>
          <w:rFonts w:ascii="Times New Roman"/>
          <w:b w:val="false"/>
          <w:i w:val="false"/>
          <w:color w:val="000000"/>
          <w:sz w:val="28"/>
        </w:rPr>
        <w:t>
 инвалидов в Республике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Правила определяют порядок оказания социальной помощи в виде продуктовых наборов, организации праздничных обедов отдельным категориям граждан, зарегистрированным и постоянно проживающим в городе Астане.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Социальная помощь оказывается к следующим праздничным и знаменательным датам: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1 января - Новый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15 февраля - День вывода ограниченного контингента советских войск из Афганистана;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8 марта - Международный женский день;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22 марта - Наурыз мейрамы;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26 апреля - День памяти жертв аварии на Чернобыльской атомной электростанции;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1 мая - Праздник единства народа Казахстана;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9 мая - День Победы;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31 мая - День памяти жертв политических репрессий;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1 октября - День пожилых;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10) 10 октября - День инвалидов;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11) 25 октября - День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12) 16 декабря - День независимости.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Социальная помощь к праздничным и знаменательным датам оказывается следующим категориям граждан: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1 января - детям-инвалидам до восемнадцати лет и детям, потерявшим обоих родителей и получающим государственное социальное пособие по потере кормильца (круглые сироты) и малообеспеченным семьям в виде продуктовых наборов и праздничных обедов;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15 февраля - участникам и инвалидам войны в Афганистане в виде продуктовых наборов и праздничных обедов;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8 марта - многодетным семьям, имеющим четырех и более совместно проживающих несовершеннолетних детей (в том числе детей, обучающихся в высших и средних специальных учебных заведениях после достижения ими совершеннолетия - до окончания ими учебных заведений) в виде продуктовых наборов;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22 марта - многодетным семьям, имеющим четырех и более совместно проживающих несовершеннолетних детей (в том числе детей, обучающихся в высших и средних специальных учебных заведениях после достижения ими совершеннолетия - до окончания ими учебных заведений) и детям-сиротам в виде продуктовых наборов;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26 апреля - лицам, принимавшим участие в ликвидации катастрофы на Чернобыльской атомной электростанции в виде продуктовых наборов и праздничных обедов;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1 мая - малообеспеченным семьям, имеющим среднедушевой совокупный доход равный или ниже черты бедности, в виде праздничных обедов;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9 мая - участникам и инвалидам Великой Отечественной войны и лицам, приравненным к ним в виде продуктовых наборов и праздничных обедов;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31 мая - жертвам политических репрессий в виде продуктовых наборов и праздничных обедов;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1 октября - малоимущим пенсионерам в виде продуктовых наборов и праздничных обедов;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10) 10 октября - инвалидам и детям-инвалидам до восемнадцати лет в виде продуктовых наборов и праздничных обедов;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11) 25 октября - пенсионерам и малообеспеченным семьям, имеющим среднедушевой совокупный доход равный или ниже черты бедности, в виде продуктовых наборов;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12) 16 декабря - малоимущим пенсионерам в виде продуктовых наборов и праздничных обедов.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Социальная помощь оказывается по районам города.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Администратором бюджетной программы "Социальная помощь отдельным категориям нуждающихся граждан по решению местных представительных органов" является Государственное учреждение "Департамент занятости и социальных программ города Астаны" (далее - Департамент).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В целях своевременного оказания социальной помощи категориям граждан, указанным в пункте 3 настоящих Правил, Департамент совместно с акимами районов города Астаны (далее - Акимы районов) в соответствии с законодательством Республики Казахстан о государственных закупках ежегодно, в пределах предусмотренных средств, заключает договоры с поставщиками услуг по подготовке продуктовых наборов и их доставке, организации и проведению праздничных обедов (далее - Поставщики).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Источником финансирования оказания социальной помощи к праздничным и знаменательным датам отдельным категориям граждан является бюджет города Астаны.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оказания социальной помощи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8. Департамент во взаимодействии с Акимами районов обеспечивает оказание социальной помощи к праздничным и знаменательным датам категориям граждан, указанным в пункте 3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Акимы районов за 15 календарных дней до праздничной и знаменательной даты формируют списки граждан, указанных в пункте 3 настоящих Правил, с указанием их фактического местожительства (далее - Списки), и представляют Департаменту для сверки.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При оказании социальной помощи в виде продуктовых наборов Департамент не позднее пяти календарных дней до праздничной и знаменательной даты возвращает сверенные Списки Акимам районов.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Акимы районов, в соответствии со сверенными Списками, дают заявку Поставщикам о необходимом количестве продуктовых наборов, которые должны быть предоставлены в двухдневный срок.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Акимы районов в течение пяти календарных дней производят выдачу продуктовых наборов согласно Списку, в необходимых случаях - их адресную доставку.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В течение трех дней после выдачи продуктовых наборов Акимы районов производят возврат Списков с отметкой граждан о получении ими социальной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В случае отсутствия получателя социальной помощи по указанному в Списке адресу местожительства Акимы районов уведомляют об этом Департамент.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 При оказании социальной помощи в виде праздничных обедов Акимы районов обеспечивают явку граждан согласно Спискам в места проведения праздничных обедов.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16. Департамент производит оплату услуг Поставщиков по факту на основании актов выполненных работ и в пределах средств, предусмотренных на эти цели в бюджете города Астаны на соответствующий финансовый год.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