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95c6" w14:textId="d5f9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категорий граждан, нуждающихся в оказании социальной помощи
за счет средств бюджета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26 мая 2005 года N 143/18-III.
Зарегистрировано Департаментом юстиции города Астаны 1 июля 2005 года N 395. Утратило силу решением маслихата города Астаны от 27 июня 2014 года № 250/36-V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в целях дальнейшего оказания социальной помощи нуждающимся гражданам за счет средств бюджета города Астаны,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решениями маслихата города Астаны от 31.03.2009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196/31-IV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21.11.2012 </w:t>
      </w:r>
      <w:r>
        <w:rPr>
          <w:rFonts w:ascii="Times New Roman"/>
          <w:b w:val="false"/>
          <w:i w:val="false"/>
          <w:color w:val="000000"/>
          <w:sz w:val="28"/>
        </w:rPr>
        <w:t>№ 84/10-V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категорий граждан, нуждающихся в оказании социальной помощи за счет средств бюджета города Астаны.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занятости 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Астаны                          А. Демеуова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сессии маслихата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2005 года N 143/18-III   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категорий граждан, нуждающихся в оказании социальной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помощи за счет средств бюджета города Астаны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решением маслихата города Астаны от 24 апреля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80/14-IV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первого официального опубликования); от 13.12.2010 </w:t>
      </w:r>
      <w:r>
        <w:rPr>
          <w:rFonts w:ascii="Times New Roman"/>
          <w:b w:val="false"/>
          <w:i w:val="false"/>
          <w:color w:val="ff0000"/>
          <w:sz w:val="28"/>
        </w:rPr>
        <w:t>№ 412/54-IV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Участники и инвалиды Великой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по льготам и гарантиям приравненные к участникам и инвалидам Великой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проработавшие в тылу в годы Великой Отечественной войны не менее шести месяцев и не награжденные орденами и медалями бывшего Союза ССР за самоотверженный труд.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Инвалиды 1, 2, 3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Дети-инвалиды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Пенсионеры по возрасту и выслуге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города Астаны от 31.03.2009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196/31-IV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Получатели пенсий за особые заслуги перед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Многодетные семьи, имеющие четырех и более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Выпускники детских домов, приютов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Дети-сироты, потерявшие обоих или единственного родителя.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Безработные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Малообеспеченные граждане, совокупный доход которых ниже стоимости продовольственной корзины.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13 с изменениями, внесенными решением маслихата города Астаны от 24 апреля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80/14-IV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Жертвы политических репрессий.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Граждане, удостоенные звания «Астана қаласының құрметті азаматы».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решения маслихата города Астаны от 11.08.2011 </w:t>
      </w:r>
      <w:r>
        <w:rPr>
          <w:rFonts w:ascii="Times New Roman"/>
          <w:b w:val="false"/>
          <w:i w:val="false"/>
          <w:color w:val="000000"/>
          <w:sz w:val="28"/>
        </w:rPr>
        <w:t>№ 474/67-IV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Нуждающиеся граждане, больные активным туберкулезом, состоящие на диспансерном учете в государственном учреждении "Противотуберкулезный диспансер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Дети, оставшиеся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18. Многодетные матери, награжденные подвесками «Алтын алка», «Кумыс алка» или получившие ранее звание «Мать-героиня», а также награжденные орденами «Материнская слава» I и II степени».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17 решением маслихата города Астаны от 9 июля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115/18-IV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первого официального опубликования); дополнен пунктом 18 решением маслихата города Астаны от 13.12.2010 </w:t>
      </w:r>
      <w:r>
        <w:rPr>
          <w:rFonts w:ascii="Times New Roman"/>
          <w:b w:val="false"/>
          <w:i w:val="false"/>
          <w:color w:val="ff0000"/>
          <w:sz w:val="28"/>
        </w:rPr>
        <w:t>№ 412/54-IV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Пункт 18 с изменениями, внесенными решением маслихата города Астаны от 26.06.2012 </w:t>
      </w:r>
      <w:r>
        <w:rPr>
          <w:rFonts w:ascii="Times New Roman"/>
          <w:b w:val="false"/>
          <w:i w:val="false"/>
          <w:color w:val="ff0000"/>
          <w:sz w:val="28"/>
        </w:rPr>
        <w:t>№ 47/5-V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