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bd7c" w14:textId="af7b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26 июля 2004 года N 3-1-1531п "О назначении социальной помощи выпускникам общеобразовательных школ для оплаты обучения в высших учебных 
заведениях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июня 2005 года N 3-1-396п.
Зарегистрировано в Департаменте юстиции города Астаны 14 июля 2005 года N 401. Утратило силу постановлением акимата города Астаны от 12 октября 2007 года N 23-887п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в целях дальнейшего оказания социальной помощи отдельным категориям граждан, а также в связи со структурными и кадровыми изменениями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26 июля 2004 года N 3-1-1531п "О назначении социальной помощи выпускникам общеобразовательных школ для оплаты обучения в высших учебных заведениях города Астаны" (зарегистрировано в Департаменте юстиции города Астаны 6 августа 2004 года за N 341, опубликовано в газетах "Астана хабары" от 14 августа 2004 года N 110; "Вечерняя Астана" от 12 августа 2004 года N 110)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Правилах назначения социальной помощи выпускникам общеобразовательных школ для оплаты обучения в высших учебных заведениях города Астаны,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"5. Администратором бюджетной программы "Социальная помощь отдельным категориям нуждающихся граждан по решениям местных представительных органов" (далее - Программа) является Государственное учреждение "Департамент занятости и социальных программ города Астаны (далее - Администратор).";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19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 случае отсутствия представления о замене отчисленного студента, высшее учебное заведение в течение десяти банковских дней с момента расторжения Договора с учетом вычета расходов за обучение производит возврат оплаченных средств в доход бюджета города Астаны.";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20-1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1 к вышеуказанным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"Департамент труда, занятости и социальной защиты населения города Астаны" заменить словами "Государственное учреждение "Департамент занятости и социальных программ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2 к вышеуказанным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"2004" заменить цифрами "200___";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слова "Департамент труда, занятости и социальной защиты населения города Астаны" заменить словами "Государственное учреждение "Департамент занятости и социальных программ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приложение 2 к указанному постановлению утвердить в новой редакции согласно приложению к данному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Положении о городской комиссии по назначению социальной помощи выпускникам общеобразовательных школ для оплаты обучения в высших учебных заведениях города Астаны,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 слова "Департамент труда, занятости и социальной защиты населения города Астаны" заменить словами "Государственное учреждение "Департамент занятости и социальных программ города Астаны".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постановления возложить на заместителя акима города Астаны Мустафину С.С.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                                        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Первый заместитель акима                     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    Мамытбеков А.С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    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    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 аппарата акима                  Тамабаев К. 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города Астаны"                      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Заведующий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документационной экспертизы                  Нурпеисов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планирования города Астаны"                  Аманбаев Ж.Е.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занятости и социальных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программ города Астаны"                      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внутренней политики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   Орсариев А.А.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2005 года N 3-1-396п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Астаны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2004 года N 3-1-1531п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городской комиссии по назначению социальной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выпускникам общеобразовательных школ для оплаты обучения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высших учебных заведениях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Мустафина Сабила Сапаровна      - заместитель акима города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председателем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Демеува Айгуль Сагадатовна      - директор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учреждения "Департамент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занятости и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программ города Астаны",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заместитель председателя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Абуева Ляззат Еркентаевна       - начальник отдела социальных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выплат района "Алматы"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"Департамент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и социальных программ города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Астаны", секретарь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Тамабаев Каирбек Жанбекович     - руководитель 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города Астаны;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Аскарова Айгуль Ермагамбетовна  - директор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учреждения "Департамент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финансов города Астаны";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Рахимжанов Амерхан Муратпекович - директор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учреждения "Департамент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образования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Орсариев Арын Амангельдинович   - директор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учреждения "Департамент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Аманбаев Жолдымурат Ермуханович - директор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учреждения "Департамент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планирования города Астаны".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