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c17b" w14:textId="e72c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 имущественный наем (аренду) государственного коммунального имущества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28 июня 2005 года № 3-1-457п. Зарегистрировано Департаментом юстиции города Астаны 1 августа 2005 года № 404. Утратило силу постановлением акимата города Астаны от 27 февраля 2014 года № 113-318</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27.02.2014 </w:t>
      </w:r>
      <w:r>
        <w:rPr>
          <w:rFonts w:ascii="Times New Roman"/>
          <w:b w:val="false"/>
          <w:i w:val="false"/>
          <w:color w:val="ff0000"/>
          <w:sz w:val="28"/>
        </w:rPr>
        <w:t>№ 113-318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21 июля 2007 года «</w:t>
      </w:r>
      <w:r>
        <w:rPr>
          <w:rFonts w:ascii="Times New Roman"/>
          <w:b w:val="false"/>
          <w:i w:val="false"/>
          <w:color w:val="000000"/>
          <w:sz w:val="28"/>
        </w:rPr>
        <w:t>О статусе столицы Республики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сентября 2011 года № 1102 «Об утверждении Правил передачи республиканского имущества в имущественный наем (аренду)» акимат города Астаны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акимата города Астаны от 27.12.2013 </w:t>
      </w:r>
      <w:r>
        <w:rPr>
          <w:rFonts w:ascii="Times New Roman"/>
          <w:b w:val="false"/>
          <w:i w:val="false"/>
          <w:color w:val="000000"/>
          <w:sz w:val="28"/>
        </w:rPr>
        <w:t>№ 113-2064</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предоставления в имущественный наем (аренду) государственного коммунального имущества города Астаны.</w:t>
      </w:r>
      <w:r>
        <w:br/>
      </w:r>
      <w:r>
        <w:rPr>
          <w:rFonts w:ascii="Times New Roman"/>
          <w:b w:val="false"/>
          <w:i w:val="false"/>
          <w:color w:val="000000"/>
          <w:sz w:val="28"/>
        </w:rPr>
        <w:t>
</w:t>
      </w:r>
      <w:r>
        <w:rPr>
          <w:rFonts w:ascii="Times New Roman"/>
          <w:b w:val="false"/>
          <w:i w:val="false"/>
          <w:color w:val="000000"/>
          <w:sz w:val="28"/>
        </w:rPr>
        <w:t>
      2. Признать утратившим силу постановление акимата города Астаны от 18 апреля 2002 года </w:t>
      </w:r>
      <w:r>
        <w:rPr>
          <w:rFonts w:ascii="Times New Roman"/>
          <w:b w:val="false"/>
          <w:i w:val="false"/>
          <w:color w:val="000000"/>
          <w:sz w:val="28"/>
        </w:rPr>
        <w:t>N 3-1-668п</w:t>
      </w:r>
      <w:r>
        <w:rPr>
          <w:rFonts w:ascii="Times New Roman"/>
          <w:b w:val="false"/>
          <w:i w:val="false"/>
          <w:color w:val="000000"/>
          <w:sz w:val="28"/>
        </w:rPr>
        <w:t xml:space="preserve"> "Об утверждении Правил о порядке предоставления в имущественный наем (аренду) объектов государственной коммунальной собственности (имущества) города Астаны" (зарегистрировано в Департаменте юстиции города Астаны 22 мая 2002 года за N 197; опубликовано в газетах "Вечерняя Астана" N 73 от 25 июня 2002 года, "Астана Акшамы" N 82 от 20 июня 2002 года, N 84 от 25 июня 2002 года).</w:t>
      </w:r>
      <w:r>
        <w:br/>
      </w:r>
      <w:r>
        <w:rPr>
          <w:rFonts w:ascii="Times New Roman"/>
          <w:b w:val="false"/>
          <w:i w:val="false"/>
          <w:color w:val="000000"/>
          <w:sz w:val="28"/>
        </w:rPr>
        <w:t>
</w:t>
      </w:r>
      <w:r>
        <w:rPr>
          <w:rFonts w:ascii="Times New Roman"/>
          <w:b w:val="false"/>
          <w:i w:val="false"/>
          <w:color w:val="000000"/>
          <w:sz w:val="28"/>
        </w:rPr>
        <w:t>
      3. Отменить постановление акимата города Астаны от 21 апреля 2005 года N 3-1-293п "Об утверждении Правил предоставления в имущественный наем (аренду) государственного коммунального имущества города Астаны".</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города Астаны Мамытбекова А.С.</w:t>
      </w:r>
    </w:p>
    <w:bookmarkEnd w:id="0"/>
    <w:p>
      <w:pPr>
        <w:spacing w:after="0"/>
        <w:ind w:left="0"/>
        <w:jc w:val="both"/>
      </w:pPr>
      <w:r>
        <w:rPr>
          <w:rFonts w:ascii="Times New Roman"/>
          <w:b w:val="false"/>
          <w:i/>
          <w:color w:val="000000"/>
          <w:sz w:val="28"/>
        </w:rPr>
        <w:t>      Аким                                       У. ШУКЕЕВ</w:t>
      </w:r>
    </w:p>
    <w:p>
      <w:pPr>
        <w:spacing w:after="0"/>
        <w:ind w:left="0"/>
        <w:jc w:val="both"/>
      </w:pPr>
      <w:r>
        <w:rPr>
          <w:rFonts w:ascii="Times New Roman"/>
          <w:b w:val="false"/>
          <w:i/>
          <w:color w:val="000000"/>
          <w:sz w:val="28"/>
        </w:rPr>
        <w:t>      Первый заместитель акима                   Есилов С.С.</w:t>
      </w:r>
    </w:p>
    <w:p>
      <w:pPr>
        <w:spacing w:after="0"/>
        <w:ind w:left="0"/>
        <w:jc w:val="both"/>
      </w:pPr>
      <w:r>
        <w:rPr>
          <w:rFonts w:ascii="Times New Roman"/>
          <w:b w:val="false"/>
          <w:i/>
          <w:color w:val="000000"/>
          <w:sz w:val="28"/>
        </w:rPr>
        <w:t>      Заместитель акима                          Мамытбеков А.С.</w:t>
      </w:r>
    </w:p>
    <w:p>
      <w:pPr>
        <w:spacing w:after="0"/>
        <w:ind w:left="0"/>
        <w:jc w:val="both"/>
      </w:pPr>
      <w:r>
        <w:rPr>
          <w:rFonts w:ascii="Times New Roman"/>
          <w:b w:val="false"/>
          <w:i/>
          <w:color w:val="000000"/>
          <w:sz w:val="28"/>
        </w:rPr>
        <w:t>      Заместитель акима                          Мустафина С.С.</w:t>
      </w:r>
    </w:p>
    <w:p>
      <w:pPr>
        <w:spacing w:after="0"/>
        <w:ind w:left="0"/>
        <w:jc w:val="both"/>
      </w:pPr>
      <w:r>
        <w:rPr>
          <w:rFonts w:ascii="Times New Roman"/>
          <w:b w:val="false"/>
          <w:i/>
          <w:color w:val="000000"/>
          <w:sz w:val="28"/>
        </w:rPr>
        <w:t>      Заместитель акима                          Толибаев М.Е.</w:t>
      </w:r>
    </w:p>
    <w:p>
      <w:pPr>
        <w:spacing w:after="0"/>
        <w:ind w:left="0"/>
        <w:jc w:val="both"/>
      </w:pPr>
      <w:r>
        <w:rPr>
          <w:rFonts w:ascii="Times New Roman"/>
          <w:b w:val="false"/>
          <w:i/>
          <w:color w:val="000000"/>
          <w:sz w:val="28"/>
        </w:rPr>
        <w:t>      Заместитель акима                          Фомичев С.В.</w:t>
      </w:r>
    </w:p>
    <w:p>
      <w:pPr>
        <w:spacing w:after="0"/>
        <w:ind w:left="0"/>
        <w:jc w:val="both"/>
      </w:pPr>
      <w:r>
        <w:rPr>
          <w:rFonts w:ascii="Times New Roman"/>
          <w:b w:val="false"/>
          <w:i/>
          <w:color w:val="000000"/>
          <w:sz w:val="28"/>
        </w:rPr>
        <w:t>      Руководитель аппарата акима                Тамабаев К.Ж.</w:t>
      </w:r>
    </w:p>
    <w:p>
      <w:pPr>
        <w:spacing w:after="0"/>
        <w:ind w:left="0"/>
        <w:jc w:val="both"/>
      </w:pPr>
      <w:r>
        <w:rPr>
          <w:rFonts w:ascii="Times New Roman"/>
          <w:b w:val="false"/>
          <w:i/>
          <w:color w:val="000000"/>
          <w:sz w:val="28"/>
        </w:rPr>
        <w:t xml:space="preserve">      Заведующая отделом </w:t>
      </w:r>
      <w:r>
        <w:br/>
      </w:r>
      <w:r>
        <w:rPr>
          <w:rFonts w:ascii="Times New Roman"/>
          <w:b w:val="false"/>
          <w:i w:val="false"/>
          <w:color w:val="000000"/>
          <w:sz w:val="28"/>
        </w:rPr>
        <w:t>
</w:t>
      </w:r>
      <w:r>
        <w:rPr>
          <w:rFonts w:ascii="Times New Roman"/>
          <w:b w:val="false"/>
          <w:i/>
          <w:color w:val="000000"/>
          <w:sz w:val="28"/>
        </w:rPr>
        <w:t>      документационной экспертизы                Башимова Д.Р.</w:t>
      </w:r>
    </w:p>
    <w:p>
      <w:pPr>
        <w:spacing w:after="0"/>
        <w:ind w:left="0"/>
        <w:jc w:val="both"/>
      </w:pPr>
      <w:r>
        <w:rPr>
          <w:rFonts w:ascii="Times New Roman"/>
          <w:b w:val="false"/>
          <w:i/>
          <w:color w:val="000000"/>
          <w:sz w:val="28"/>
        </w:rPr>
        <w:t xml:space="preserve">      Директор Государственного </w:t>
      </w:r>
      <w:r>
        <w:br/>
      </w:r>
      <w:r>
        <w:rPr>
          <w:rFonts w:ascii="Times New Roman"/>
          <w:b w:val="false"/>
          <w:i w:val="false"/>
          <w:color w:val="000000"/>
          <w:sz w:val="28"/>
        </w:rPr>
        <w:t>
</w:t>
      </w:r>
      <w:r>
        <w:rPr>
          <w:rFonts w:ascii="Times New Roman"/>
          <w:b w:val="false"/>
          <w:i/>
          <w:color w:val="000000"/>
          <w:sz w:val="28"/>
        </w:rPr>
        <w:t xml:space="preserve">      учреждения "Департамент  </w:t>
      </w:r>
      <w:r>
        <w:br/>
      </w:r>
      <w:r>
        <w:rPr>
          <w:rFonts w:ascii="Times New Roman"/>
          <w:b w:val="false"/>
          <w:i w:val="false"/>
          <w:color w:val="000000"/>
          <w:sz w:val="28"/>
        </w:rPr>
        <w:t>
</w:t>
      </w:r>
      <w:r>
        <w:rPr>
          <w:rFonts w:ascii="Times New Roman"/>
          <w:b w:val="false"/>
          <w:i/>
          <w:color w:val="000000"/>
          <w:sz w:val="28"/>
        </w:rPr>
        <w:t>      финансов города Астаны"                    Аскарова А.Е.</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28 июня 2005 года  </w:t>
      </w:r>
      <w:r>
        <w:br/>
      </w:r>
      <w:r>
        <w:rPr>
          <w:rFonts w:ascii="Times New Roman"/>
          <w:b w:val="false"/>
          <w:i w:val="false"/>
          <w:color w:val="000000"/>
          <w:sz w:val="28"/>
        </w:rPr>
        <w:t xml:space="preserve">
N 3-1-457п            </w:t>
      </w:r>
    </w:p>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в имущественный наем (аренду)</w:t>
      </w:r>
      <w:r>
        <w:br/>
      </w:r>
      <w:r>
        <w:rPr>
          <w:rFonts w:ascii="Times New Roman"/>
          <w:b/>
          <w:i w:val="false"/>
          <w:color w:val="000000"/>
        </w:rPr>
        <w:t>
государственного коммунального имущества города Астаны</w:t>
      </w:r>
    </w:p>
    <w:bookmarkStart w:name="z6" w:id="1"/>
    <w:p>
      <w:pPr>
        <w:spacing w:after="0"/>
        <w:ind w:left="0"/>
        <w:jc w:val="left"/>
      </w:pPr>
      <w:r>
        <w:rPr>
          <w:rFonts w:ascii="Times New Roman"/>
          <w:b/>
          <w:i w:val="false"/>
          <w:color w:val="000000"/>
        </w:rPr>
        <w:t xml:space="preserve"> 
 Глава 1. Общие положения</w:t>
      </w:r>
    </w:p>
    <w:bookmarkEnd w:id="1"/>
    <w:bookmarkStart w:name="z7" w:id="2"/>
    <w:p>
      <w:pPr>
        <w:spacing w:after="0"/>
        <w:ind w:left="0"/>
        <w:jc w:val="both"/>
      </w:pPr>
      <w:r>
        <w:rPr>
          <w:rFonts w:ascii="Times New Roman"/>
          <w:b w:val="false"/>
          <w:i w:val="false"/>
          <w:color w:val="000000"/>
          <w:sz w:val="28"/>
        </w:rPr>
        <w:t>
      1. Настоящие Правила предоставления в имущественный наем (аренду) государственного коммунального имущества города Астаны (далее - Правила) разработаны в соответствии с </w:t>
      </w:r>
      <w:r>
        <w:rPr>
          <w:rFonts w:ascii="Times New Roman"/>
          <w:b w:val="false"/>
          <w:i w:val="false"/>
          <w:color w:val="000000"/>
          <w:sz w:val="28"/>
        </w:rPr>
        <w:t xml:space="preserve">Гражданским </w:t>
      </w:r>
      <w:r>
        <w:rPr>
          <w:rFonts w:ascii="Times New Roman"/>
          <w:b w:val="false"/>
          <w:i w:val="false"/>
          <w:color w:val="000000"/>
          <w:sz w:val="28"/>
        </w:rPr>
        <w:t xml:space="preserve">кодексом Республики Казахстан, иными нормативными правовыми актами и определяют основные принципы и порядок предоставления в аренду государственного коммунального имущества, обязательные для исполнения всеми государственными учреждениями и предприятиями, а также иными организациями, независимо от формы собственности и ведомственной принадлежности. </w:t>
      </w:r>
    </w:p>
    <w:bookmarkEnd w:id="2"/>
    <w:bookmarkStart w:name="z8" w:id="3"/>
    <w:p>
      <w:pPr>
        <w:spacing w:after="0"/>
        <w:ind w:left="0"/>
        <w:jc w:val="left"/>
      </w:pPr>
      <w:r>
        <w:rPr>
          <w:rFonts w:ascii="Times New Roman"/>
          <w:b/>
          <w:i w:val="false"/>
          <w:color w:val="000000"/>
        </w:rPr>
        <w:t xml:space="preserve"> 
 Глава 2. Понятия, используемые в Правилах</w:t>
      </w:r>
    </w:p>
    <w:bookmarkEnd w:id="3"/>
    <w:bookmarkStart w:name="z61" w:id="4"/>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p>
    <w:bookmarkEnd w:id="4"/>
    <w:bookmarkStart w:name="z62" w:id="5"/>
    <w:p>
      <w:pPr>
        <w:spacing w:after="0"/>
        <w:ind w:left="0"/>
        <w:jc w:val="both"/>
      </w:pPr>
      <w:r>
        <w:rPr>
          <w:rFonts w:ascii="Times New Roman"/>
          <w:b w:val="false"/>
          <w:i w:val="false"/>
          <w:color w:val="000000"/>
          <w:sz w:val="28"/>
        </w:rPr>
        <w:t>
</w:t>
      </w:r>
      <w:r>
        <w:rPr>
          <w:rFonts w:ascii="Times New Roman"/>
          <w:b/>
          <w:i w:val="false"/>
          <w:color w:val="000000"/>
          <w:sz w:val="28"/>
        </w:rPr>
        <w:t xml:space="preserve">      балансодержатель </w:t>
      </w:r>
      <w:r>
        <w:rPr>
          <w:rFonts w:ascii="Times New Roman"/>
          <w:b w:val="false"/>
          <w:i w:val="false"/>
          <w:color w:val="000000"/>
          <w:sz w:val="28"/>
        </w:rPr>
        <w:t xml:space="preserve">- организация, имеющая во владении (на балансе) государственное коммунальное имущество; </w:t>
      </w:r>
    </w:p>
    <w:bookmarkEnd w:id="5"/>
    <w:bookmarkStart w:name="z63" w:id="6"/>
    <w:p>
      <w:pPr>
        <w:spacing w:after="0"/>
        <w:ind w:left="0"/>
        <w:jc w:val="both"/>
      </w:pPr>
      <w:r>
        <w:rPr>
          <w:rFonts w:ascii="Times New Roman"/>
          <w:b w:val="false"/>
          <w:i w:val="false"/>
          <w:color w:val="000000"/>
          <w:sz w:val="28"/>
        </w:rPr>
        <w:t>
</w:t>
      </w:r>
      <w:r>
        <w:rPr>
          <w:rFonts w:ascii="Times New Roman"/>
          <w:b/>
          <w:i w:val="false"/>
          <w:color w:val="000000"/>
          <w:sz w:val="28"/>
        </w:rPr>
        <w:t xml:space="preserve">      договор имущественного найма (аренды) </w:t>
      </w:r>
      <w:r>
        <w:rPr>
          <w:rFonts w:ascii="Times New Roman"/>
          <w:b w:val="false"/>
          <w:i w:val="false"/>
          <w:color w:val="000000"/>
          <w:sz w:val="28"/>
        </w:rPr>
        <w:t xml:space="preserve">- договор, по которому наймодатель обязуется предоставить нанимателю имущество за плату во временное владение и пользование; </w:t>
      </w:r>
    </w:p>
    <w:bookmarkEnd w:id="6"/>
    <w:bookmarkStart w:name="z64" w:id="7"/>
    <w:p>
      <w:pPr>
        <w:spacing w:after="0"/>
        <w:ind w:left="0"/>
        <w:jc w:val="both"/>
      </w:pPr>
      <w:r>
        <w:rPr>
          <w:rFonts w:ascii="Times New Roman"/>
          <w:b w:val="false"/>
          <w:i w:val="false"/>
          <w:color w:val="000000"/>
          <w:sz w:val="28"/>
        </w:rPr>
        <w:t>
</w:t>
      </w:r>
      <w:r>
        <w:rPr>
          <w:rFonts w:ascii="Times New Roman"/>
          <w:b/>
          <w:i w:val="false"/>
          <w:color w:val="000000"/>
          <w:sz w:val="28"/>
        </w:rPr>
        <w:t xml:space="preserve">      имущественный наем (аренда) </w:t>
      </w:r>
      <w:r>
        <w:rPr>
          <w:rFonts w:ascii="Times New Roman"/>
          <w:b w:val="false"/>
          <w:i w:val="false"/>
          <w:color w:val="000000"/>
          <w:sz w:val="28"/>
        </w:rPr>
        <w:t xml:space="preserve">- предоставление наймодателем нанимателю за плату государственного коммунального имущества во временное владение и пользование; </w:t>
      </w:r>
    </w:p>
    <w:bookmarkEnd w:id="7"/>
    <w:bookmarkStart w:name="z65" w:id="8"/>
    <w:p>
      <w:pPr>
        <w:spacing w:after="0"/>
        <w:ind w:left="0"/>
        <w:jc w:val="both"/>
      </w:pPr>
      <w:r>
        <w:rPr>
          <w:rFonts w:ascii="Times New Roman"/>
          <w:b w:val="false"/>
          <w:i w:val="false"/>
          <w:color w:val="000000"/>
          <w:sz w:val="28"/>
        </w:rPr>
        <w:t>
</w:t>
      </w:r>
      <w:r>
        <w:rPr>
          <w:rFonts w:ascii="Times New Roman"/>
          <w:b/>
          <w:i w:val="false"/>
          <w:color w:val="000000"/>
          <w:sz w:val="28"/>
        </w:rPr>
        <w:t xml:space="preserve">      наймодатель  </w:t>
      </w:r>
      <w:r>
        <w:rPr>
          <w:rFonts w:ascii="Times New Roman"/>
          <w:b w:val="false"/>
          <w:i w:val="false"/>
          <w:color w:val="000000"/>
          <w:sz w:val="28"/>
        </w:rPr>
        <w:t xml:space="preserve">- сторона в договоре аренды, уполномоченная выступать от имени собственника - акимата города Астаны. Право предоставления в имущественный наем государственного коммунального имущества на территории города Астаны принадлежит органу, уполномоченному управлять государственным коммунальным имуществом города Астаны; </w:t>
      </w:r>
    </w:p>
    <w:bookmarkEnd w:id="8"/>
    <w:bookmarkStart w:name="z66" w:id="9"/>
    <w:p>
      <w:pPr>
        <w:spacing w:after="0"/>
        <w:ind w:left="0"/>
        <w:jc w:val="both"/>
      </w:pPr>
      <w:r>
        <w:rPr>
          <w:rFonts w:ascii="Times New Roman"/>
          <w:b w:val="false"/>
          <w:i w:val="false"/>
          <w:color w:val="000000"/>
          <w:sz w:val="28"/>
        </w:rPr>
        <w:t>
</w:t>
      </w:r>
      <w:r>
        <w:rPr>
          <w:rFonts w:ascii="Times New Roman"/>
          <w:b/>
          <w:i w:val="false"/>
          <w:color w:val="000000"/>
          <w:sz w:val="28"/>
        </w:rPr>
        <w:t xml:space="preserve">      наниматель </w:t>
      </w:r>
      <w:r>
        <w:rPr>
          <w:rFonts w:ascii="Times New Roman"/>
          <w:b w:val="false"/>
          <w:i w:val="false"/>
          <w:color w:val="000000"/>
          <w:sz w:val="28"/>
        </w:rPr>
        <w:t xml:space="preserve">- сторона в договоре имущественного найма (аренды), получившая во временное владение и пользование государственное коммунальное имущество на определенный срок, за определенную плату и на определенных в договоре условиях; </w:t>
      </w:r>
    </w:p>
    <w:bookmarkEnd w:id="9"/>
    <w:bookmarkStart w:name="z67" w:id="10"/>
    <w:p>
      <w:pPr>
        <w:spacing w:after="0"/>
        <w:ind w:left="0"/>
        <w:jc w:val="both"/>
      </w:pPr>
      <w:r>
        <w:rPr>
          <w:rFonts w:ascii="Times New Roman"/>
          <w:b w:val="false"/>
          <w:i w:val="false"/>
          <w:color w:val="000000"/>
          <w:sz w:val="28"/>
        </w:rPr>
        <w:t>
</w:t>
      </w:r>
      <w:r>
        <w:rPr>
          <w:rFonts w:ascii="Times New Roman"/>
          <w:b/>
          <w:i w:val="false"/>
          <w:color w:val="000000"/>
          <w:sz w:val="28"/>
        </w:rPr>
        <w:t xml:space="preserve">      объект имущественного найма (аренды) </w:t>
      </w:r>
      <w:r>
        <w:rPr>
          <w:rFonts w:ascii="Times New Roman"/>
          <w:b w:val="false"/>
          <w:i w:val="false"/>
          <w:color w:val="000000"/>
          <w:sz w:val="28"/>
        </w:rPr>
        <w:t xml:space="preserve">- государственное коммунальное имущество; </w:t>
      </w:r>
    </w:p>
    <w:bookmarkEnd w:id="10"/>
    <w:bookmarkStart w:name="z68" w:id="11"/>
    <w:p>
      <w:pPr>
        <w:spacing w:after="0"/>
        <w:ind w:left="0"/>
        <w:jc w:val="both"/>
      </w:pPr>
      <w:r>
        <w:rPr>
          <w:rFonts w:ascii="Times New Roman"/>
          <w:b w:val="false"/>
          <w:i w:val="false"/>
          <w:color w:val="000000"/>
          <w:sz w:val="28"/>
        </w:rPr>
        <w:t>
</w:t>
      </w:r>
      <w:r>
        <w:rPr>
          <w:rFonts w:ascii="Times New Roman"/>
          <w:b/>
          <w:i w:val="false"/>
          <w:color w:val="000000"/>
          <w:sz w:val="28"/>
        </w:rPr>
        <w:t xml:space="preserve">      организатор тендера </w:t>
      </w:r>
      <w:r>
        <w:rPr>
          <w:rFonts w:ascii="Times New Roman"/>
          <w:b w:val="false"/>
          <w:i w:val="false"/>
          <w:color w:val="000000"/>
          <w:sz w:val="28"/>
        </w:rPr>
        <w:t>- лицо, уполномоченное наймодателем на проведение тендера по предоставлению объектов государственного коммунального имущества в аренду. Организатором тендера может быть наймодатель.</w:t>
      </w:r>
    </w:p>
    <w:bookmarkEnd w:id="11"/>
    <w:bookmarkStart w:name="z9" w:id="12"/>
    <w:p>
      <w:pPr>
        <w:spacing w:after="0"/>
        <w:ind w:left="0"/>
        <w:jc w:val="left"/>
      </w:pPr>
      <w:r>
        <w:rPr>
          <w:rFonts w:ascii="Times New Roman"/>
          <w:b/>
          <w:i w:val="false"/>
          <w:color w:val="000000"/>
        </w:rPr>
        <w:t xml:space="preserve"> 
 Глава 3. Порядок проведения тендера</w:t>
      </w:r>
    </w:p>
    <w:bookmarkEnd w:id="12"/>
    <w:bookmarkStart w:name="z10" w:id="13"/>
    <w:p>
      <w:pPr>
        <w:spacing w:after="0"/>
        <w:ind w:left="0"/>
        <w:jc w:val="left"/>
      </w:pPr>
      <w:r>
        <w:rPr>
          <w:rFonts w:ascii="Times New Roman"/>
          <w:b/>
          <w:i w:val="false"/>
          <w:color w:val="000000"/>
        </w:rPr>
        <w:t xml:space="preserve"> 
 Параграф 1. Основные положения</w:t>
      </w:r>
    </w:p>
    <w:bookmarkEnd w:id="13"/>
    <w:bookmarkStart w:name="z11" w:id="14"/>
    <w:p>
      <w:pPr>
        <w:spacing w:after="0"/>
        <w:ind w:left="0"/>
        <w:jc w:val="both"/>
      </w:pPr>
      <w:r>
        <w:rPr>
          <w:rFonts w:ascii="Times New Roman"/>
          <w:b w:val="false"/>
          <w:i w:val="false"/>
          <w:color w:val="000000"/>
          <w:sz w:val="28"/>
        </w:rPr>
        <w:t xml:space="preserve">
      3. Предоставление в аренду государственного коммунального имущества производится исключительно на тендерной основе, за исключением случаев: </w:t>
      </w:r>
      <w:r>
        <w:br/>
      </w:r>
      <w:r>
        <w:rPr>
          <w:rFonts w:ascii="Times New Roman"/>
          <w:b w:val="false"/>
          <w:i w:val="false"/>
          <w:color w:val="000000"/>
          <w:sz w:val="28"/>
        </w:rPr>
        <w:t xml:space="preserve">
      предоставления имущества в аренду государственным учреждениям, государственным предприятиям, государственным фондам и юридическим лицам, пятьдесят и более процентов акций (долей) или контрольный пакет акций которых принадлежит государству и юридическим лицам, пятьдесят и более процентов акций (долей) или контрольный пакет акций которых принадлежит государству; </w:t>
      </w:r>
      <w:r>
        <w:br/>
      </w:r>
      <w:r>
        <w:rPr>
          <w:rFonts w:ascii="Times New Roman"/>
          <w:b w:val="false"/>
          <w:i w:val="false"/>
          <w:color w:val="000000"/>
          <w:sz w:val="28"/>
        </w:rPr>
        <w:t xml:space="preserve">
      предоставления в аренду стратегически важных объектов коммунальной собственности на основании постановлений акимата города Астаны; </w:t>
      </w:r>
      <w:r>
        <w:br/>
      </w:r>
      <w:r>
        <w:rPr>
          <w:rFonts w:ascii="Times New Roman"/>
          <w:b w:val="false"/>
          <w:i w:val="false"/>
          <w:color w:val="000000"/>
          <w:sz w:val="28"/>
        </w:rPr>
        <w:t xml:space="preserve">
      предоставления в аренду оборудования балансовой стоимостью не более 150-кратного размера минимального расчетного показателя и помещений на срок не более одного месяца для проведения курсовых занятий, конференций, семинаров, концертов, спортивных и иных подобных мероприятий, осуществляемого балансодержателями с письменного согласия наймодателя; </w:t>
      </w:r>
      <w:r>
        <w:br/>
      </w:r>
      <w:r>
        <w:rPr>
          <w:rFonts w:ascii="Times New Roman"/>
          <w:b w:val="false"/>
          <w:i w:val="false"/>
          <w:color w:val="000000"/>
          <w:sz w:val="28"/>
        </w:rPr>
        <w:t>
      предоставления в аренду помещений площадью до 100 кв.м. на срок до одного года;</w:t>
      </w:r>
      <w:r>
        <w:br/>
      </w:r>
      <w:r>
        <w:rPr>
          <w:rFonts w:ascii="Times New Roman"/>
          <w:b w:val="false"/>
          <w:i w:val="false"/>
          <w:color w:val="000000"/>
          <w:sz w:val="28"/>
        </w:rPr>
        <w:t>
      предоставления в аренду юридическим и физическим лицам при организации питания учащихся школ города Астаны в соответствии с договором о государственных закупках услуг (с приложением протокола об итогах государственных закупок способом конкурса);</w:t>
      </w:r>
      <w:r>
        <w:br/>
      </w:r>
      <w:r>
        <w:rPr>
          <w:rFonts w:ascii="Times New Roman"/>
          <w:b w:val="false"/>
          <w:i w:val="false"/>
          <w:color w:val="000000"/>
          <w:sz w:val="28"/>
        </w:rPr>
        <w:t>
      предоставления в аренду помещений некоммерческим организациям, образованным в форме учреждения, общественного объединения, акционерного общества, потребительского кооператива, фонда, религиозного объединения, объединения юридических лиц в форме ассоциации (союза) и в иной форме, предусмотренной законодательными актами.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акимата города Астаны от 07.12.2006 </w:t>
      </w:r>
      <w:r>
        <w:rPr>
          <w:rFonts w:ascii="Times New Roman"/>
          <w:b w:val="false"/>
          <w:i w:val="false"/>
          <w:color w:val="000000"/>
          <w:sz w:val="28"/>
        </w:rPr>
        <w:t>N 16-1008п</w:t>
      </w:r>
      <w:r>
        <w:rPr>
          <w:rFonts w:ascii="Times New Roman"/>
          <w:b w:val="false"/>
          <w:i w:val="false"/>
          <w:color w:val="ff0000"/>
          <w:sz w:val="28"/>
        </w:rPr>
        <w:t xml:space="preserve">;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14"/>
    <w:bookmarkStart w:name="z12" w:id="15"/>
    <w:p>
      <w:pPr>
        <w:spacing w:after="0"/>
        <w:ind w:left="0"/>
        <w:jc w:val="both"/>
      </w:pPr>
      <w:r>
        <w:rPr>
          <w:rFonts w:ascii="Times New Roman"/>
          <w:b w:val="false"/>
          <w:i w:val="false"/>
          <w:color w:val="000000"/>
          <w:sz w:val="28"/>
        </w:rPr>
        <w:t>
      4. При проведении тендера наймодатель на основе предложенных им исходных условий заключает договор с тем из участников тендера, кто предложит наибольшую арендную плату за предоставляемый в имущественный наем объект.</w:t>
      </w:r>
    </w:p>
    <w:bookmarkEnd w:id="15"/>
    <w:bookmarkStart w:name="z13" w:id="16"/>
    <w:p>
      <w:pPr>
        <w:spacing w:after="0"/>
        <w:ind w:left="0"/>
        <w:jc w:val="left"/>
      </w:pPr>
      <w:r>
        <w:rPr>
          <w:rFonts w:ascii="Times New Roman"/>
          <w:b/>
          <w:i w:val="false"/>
          <w:color w:val="000000"/>
        </w:rPr>
        <w:t xml:space="preserve"> 
 Параграф 2. Тендерная документация</w:t>
      </w:r>
    </w:p>
    <w:bookmarkEnd w:id="16"/>
    <w:bookmarkStart w:name="z14" w:id="17"/>
    <w:p>
      <w:pPr>
        <w:spacing w:after="0"/>
        <w:ind w:left="0"/>
        <w:jc w:val="both"/>
      </w:pPr>
      <w:r>
        <w:rPr>
          <w:rFonts w:ascii="Times New Roman"/>
          <w:b w:val="false"/>
          <w:i w:val="false"/>
          <w:color w:val="000000"/>
          <w:sz w:val="28"/>
        </w:rPr>
        <w:t>
      5. Для проведения тендера наймодателем создается комиссия, в состав которой включаются представители балансодержателя, наймодателя.</w:t>
      </w:r>
      <w:r>
        <w:br/>
      </w:r>
      <w:r>
        <w:rPr>
          <w:rFonts w:ascii="Times New Roman"/>
          <w:b w:val="false"/>
          <w:i w:val="false"/>
          <w:color w:val="000000"/>
          <w:sz w:val="28"/>
        </w:rPr>
        <w:t>
      Председателем комиссии назначается представитель наймодателя.</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17"/>
    <w:bookmarkStart w:name="z15" w:id="18"/>
    <w:p>
      <w:pPr>
        <w:spacing w:after="0"/>
        <w:ind w:left="0"/>
        <w:jc w:val="both"/>
      </w:pPr>
      <w:r>
        <w:rPr>
          <w:rFonts w:ascii="Times New Roman"/>
          <w:b w:val="false"/>
          <w:i w:val="false"/>
          <w:color w:val="000000"/>
          <w:sz w:val="28"/>
        </w:rPr>
        <w:t xml:space="preserve">
      6. Комиссия в установленный наймодателем срок и на основе представленных им данных об объекте имущественного найма разрабатывает условия тендера, основным из которых является размер стартовой ставки арендной платы, рассчитываемый в соответствии с главой 5 настоящих Правил. </w:t>
      </w:r>
    </w:p>
    <w:bookmarkEnd w:id="18"/>
    <w:bookmarkStart w:name="z16" w:id="19"/>
    <w:p>
      <w:pPr>
        <w:spacing w:after="0"/>
        <w:ind w:left="0"/>
        <w:jc w:val="both"/>
      </w:pPr>
      <w:r>
        <w:rPr>
          <w:rFonts w:ascii="Times New Roman"/>
          <w:b w:val="false"/>
          <w:i w:val="false"/>
          <w:color w:val="000000"/>
          <w:sz w:val="28"/>
        </w:rPr>
        <w:t xml:space="preserve">
      7. Наймодатель публикует в средствах массовой информации информационное сообщение об объектах, предлагаемых в имущественный наем не позднее, чем за пятнадцать дней до объявленной даты проведения тендера. </w:t>
      </w:r>
      <w:r>
        <w:br/>
      </w:r>
      <w:r>
        <w:rPr>
          <w:rFonts w:ascii="Times New Roman"/>
          <w:b w:val="false"/>
          <w:i w:val="false"/>
          <w:color w:val="000000"/>
          <w:sz w:val="28"/>
        </w:rPr>
        <w:t xml:space="preserve">
      Информационное сообщение о проведении тендера должно включать следующие сведения: </w:t>
      </w:r>
      <w:r>
        <w:br/>
      </w:r>
      <w:r>
        <w:rPr>
          <w:rFonts w:ascii="Times New Roman"/>
          <w:b w:val="false"/>
          <w:i w:val="false"/>
          <w:color w:val="000000"/>
          <w:sz w:val="28"/>
        </w:rPr>
        <w:t xml:space="preserve">
      1) информация об объекте аренды, включая его местонахождение, а также наименование и адрес организации, на балансе которой он находится; </w:t>
      </w:r>
      <w:r>
        <w:br/>
      </w:r>
      <w:r>
        <w:rPr>
          <w:rFonts w:ascii="Times New Roman"/>
          <w:b w:val="false"/>
          <w:i w:val="false"/>
          <w:color w:val="000000"/>
          <w:sz w:val="28"/>
        </w:rPr>
        <w:t xml:space="preserve">
      2) срок имущественного найма; </w:t>
      </w:r>
      <w:r>
        <w:br/>
      </w:r>
      <w:r>
        <w:rPr>
          <w:rFonts w:ascii="Times New Roman"/>
          <w:b w:val="false"/>
          <w:i w:val="false"/>
          <w:color w:val="000000"/>
          <w:sz w:val="28"/>
        </w:rPr>
        <w:t xml:space="preserve">
      3) стартовая ставка арендной платы; </w:t>
      </w:r>
      <w:r>
        <w:br/>
      </w:r>
      <w:r>
        <w:rPr>
          <w:rFonts w:ascii="Times New Roman"/>
          <w:b w:val="false"/>
          <w:i w:val="false"/>
          <w:color w:val="000000"/>
          <w:sz w:val="28"/>
        </w:rPr>
        <w:t xml:space="preserve">
      4) условия тендера; </w:t>
      </w:r>
      <w:r>
        <w:br/>
      </w:r>
      <w:r>
        <w:rPr>
          <w:rFonts w:ascii="Times New Roman"/>
          <w:b w:val="false"/>
          <w:i w:val="false"/>
          <w:color w:val="000000"/>
          <w:sz w:val="28"/>
        </w:rPr>
        <w:t xml:space="preserve">
      5) дата, время и место проведения тендера; </w:t>
      </w:r>
      <w:r>
        <w:br/>
      </w:r>
      <w:r>
        <w:rPr>
          <w:rFonts w:ascii="Times New Roman"/>
          <w:b w:val="false"/>
          <w:i w:val="false"/>
          <w:color w:val="000000"/>
          <w:sz w:val="28"/>
        </w:rPr>
        <w:t xml:space="preserve">
      6) сроки принятия заявок на участие в тендере; </w:t>
      </w:r>
      <w:r>
        <w:br/>
      </w:r>
      <w:r>
        <w:rPr>
          <w:rFonts w:ascii="Times New Roman"/>
          <w:b w:val="false"/>
          <w:i w:val="false"/>
          <w:color w:val="000000"/>
          <w:sz w:val="28"/>
        </w:rPr>
        <w:t xml:space="preserve">
      7) сумма гарантийного взноса; </w:t>
      </w:r>
      <w:r>
        <w:br/>
      </w:r>
      <w:r>
        <w:rPr>
          <w:rFonts w:ascii="Times New Roman"/>
          <w:b w:val="false"/>
          <w:i w:val="false"/>
          <w:color w:val="000000"/>
          <w:sz w:val="28"/>
        </w:rPr>
        <w:t>
      7-1) сведения об отсутствии налоговой задолженности перед бюджетом;</w:t>
      </w:r>
      <w:r>
        <w:br/>
      </w:r>
      <w:r>
        <w:rPr>
          <w:rFonts w:ascii="Times New Roman"/>
          <w:b w:val="false"/>
          <w:i w:val="false"/>
          <w:color w:val="000000"/>
          <w:sz w:val="28"/>
        </w:rPr>
        <w:t>
      8) другая информация по усмотрению наймодателя.</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19"/>
    <w:bookmarkStart w:name="z17" w:id="20"/>
    <w:p>
      <w:pPr>
        <w:spacing w:after="0"/>
        <w:ind w:left="0"/>
        <w:jc w:val="left"/>
      </w:pPr>
      <w:r>
        <w:rPr>
          <w:rFonts w:ascii="Times New Roman"/>
          <w:b/>
          <w:i w:val="false"/>
          <w:color w:val="000000"/>
        </w:rPr>
        <w:t xml:space="preserve"> 
 Параграф 3. Заявка на участие в тендере</w:t>
      </w:r>
    </w:p>
    <w:bookmarkEnd w:id="20"/>
    <w:bookmarkStart w:name="z18" w:id="21"/>
    <w:p>
      <w:pPr>
        <w:spacing w:after="0"/>
        <w:ind w:left="0"/>
        <w:jc w:val="both"/>
      </w:pPr>
      <w:r>
        <w:rPr>
          <w:rFonts w:ascii="Times New Roman"/>
          <w:b w:val="false"/>
          <w:i w:val="false"/>
          <w:color w:val="000000"/>
          <w:sz w:val="28"/>
        </w:rPr>
        <w:t xml:space="preserve">
      8. В тендере могут участвовать как физические, так и юридические лица. </w:t>
      </w:r>
    </w:p>
    <w:bookmarkEnd w:id="21"/>
    <w:bookmarkStart w:name="z19" w:id="22"/>
    <w:p>
      <w:pPr>
        <w:spacing w:after="0"/>
        <w:ind w:left="0"/>
        <w:jc w:val="both"/>
      </w:pPr>
      <w:r>
        <w:rPr>
          <w:rFonts w:ascii="Times New Roman"/>
          <w:b w:val="false"/>
          <w:i w:val="false"/>
          <w:color w:val="000000"/>
          <w:sz w:val="28"/>
        </w:rPr>
        <w:t xml:space="preserve">
      9. Для участия в тендере наймодателю в письменном виде подается заявка, в которой указываются: </w:t>
      </w:r>
      <w:r>
        <w:br/>
      </w:r>
      <w:r>
        <w:rPr>
          <w:rFonts w:ascii="Times New Roman"/>
          <w:b w:val="false"/>
          <w:i w:val="false"/>
          <w:color w:val="000000"/>
          <w:sz w:val="28"/>
        </w:rPr>
        <w:t xml:space="preserve">
      1) полное наименование организации, юридический адрес, расчетный счет (для юридического лица); </w:t>
      </w:r>
      <w:r>
        <w:br/>
      </w:r>
      <w:r>
        <w:rPr>
          <w:rFonts w:ascii="Times New Roman"/>
          <w:b w:val="false"/>
          <w:i w:val="false"/>
          <w:color w:val="000000"/>
          <w:sz w:val="28"/>
        </w:rPr>
        <w:t xml:space="preserve">
      2) фамилия, имя и отчество, домашний адрес, паспортные данные (для физического лица); </w:t>
      </w:r>
      <w:r>
        <w:br/>
      </w:r>
      <w:r>
        <w:rPr>
          <w:rFonts w:ascii="Times New Roman"/>
          <w:b w:val="false"/>
          <w:i w:val="false"/>
          <w:color w:val="000000"/>
          <w:sz w:val="28"/>
        </w:rPr>
        <w:t xml:space="preserve">
      3) подтверждение того, что участник ознакомлен и согласен с условиями проведения тендера. </w:t>
      </w:r>
    </w:p>
    <w:bookmarkEnd w:id="22"/>
    <w:bookmarkStart w:name="z20" w:id="23"/>
    <w:p>
      <w:pPr>
        <w:spacing w:after="0"/>
        <w:ind w:left="0"/>
        <w:jc w:val="both"/>
      </w:pPr>
      <w:r>
        <w:rPr>
          <w:rFonts w:ascii="Times New Roman"/>
          <w:b w:val="false"/>
          <w:i w:val="false"/>
          <w:color w:val="000000"/>
          <w:sz w:val="28"/>
        </w:rPr>
        <w:t xml:space="preserve">
      10. К заявке на участие в тендере прилагаются следующие документы: </w:t>
      </w:r>
      <w:r>
        <w:br/>
      </w:r>
      <w:r>
        <w:rPr>
          <w:rFonts w:ascii="Times New Roman"/>
          <w:b w:val="false"/>
          <w:i w:val="false"/>
          <w:color w:val="000000"/>
          <w:sz w:val="28"/>
        </w:rPr>
        <w:t xml:space="preserve">
      1) для юридических лиц - копии свидетельства о регистрации юридического лица, устава, свидетельства налогоплательщика Республики Казахстан, документ, подтверждающий внесение гарантийного взноса; </w:t>
      </w:r>
      <w:r>
        <w:br/>
      </w:r>
      <w:r>
        <w:rPr>
          <w:rFonts w:ascii="Times New Roman"/>
          <w:b w:val="false"/>
          <w:i w:val="false"/>
          <w:color w:val="000000"/>
          <w:sz w:val="28"/>
        </w:rPr>
        <w:t xml:space="preserve">
      2) для физических лиц - копии удостоверения личности, свидетельства налогоплательщика Республики Казахстан, документ, подтверждающий внесение гарантийного взноса. </w:t>
      </w:r>
    </w:p>
    <w:bookmarkEnd w:id="23"/>
    <w:bookmarkStart w:name="z21" w:id="24"/>
    <w:p>
      <w:pPr>
        <w:spacing w:after="0"/>
        <w:ind w:left="0"/>
        <w:jc w:val="both"/>
      </w:pPr>
      <w:r>
        <w:rPr>
          <w:rFonts w:ascii="Times New Roman"/>
          <w:b w:val="false"/>
          <w:i w:val="false"/>
          <w:color w:val="000000"/>
          <w:sz w:val="28"/>
        </w:rPr>
        <w:t xml:space="preserve">
      11. Сведения об участниках тендера не подлежат оглашению до начала тендера. </w:t>
      </w:r>
    </w:p>
    <w:bookmarkEnd w:id="24"/>
    <w:bookmarkStart w:name="z22" w:id="25"/>
    <w:p>
      <w:pPr>
        <w:spacing w:after="0"/>
        <w:ind w:left="0"/>
        <w:jc w:val="both"/>
      </w:pPr>
      <w:r>
        <w:rPr>
          <w:rFonts w:ascii="Times New Roman"/>
          <w:b w:val="false"/>
          <w:i w:val="false"/>
          <w:color w:val="000000"/>
          <w:sz w:val="28"/>
        </w:rPr>
        <w:t xml:space="preserve">
      12. Комиссия вправе отклонить заявку на участие в тендере в следующих случаях: </w:t>
      </w:r>
      <w:r>
        <w:br/>
      </w:r>
      <w:r>
        <w:rPr>
          <w:rFonts w:ascii="Times New Roman"/>
          <w:b w:val="false"/>
          <w:i w:val="false"/>
          <w:color w:val="000000"/>
          <w:sz w:val="28"/>
        </w:rPr>
        <w:t xml:space="preserve">
      1) предоставление участником тендера недостоверных сведений о себе; </w:t>
      </w:r>
      <w:r>
        <w:br/>
      </w:r>
      <w:r>
        <w:rPr>
          <w:rFonts w:ascii="Times New Roman"/>
          <w:b w:val="false"/>
          <w:i w:val="false"/>
          <w:color w:val="000000"/>
          <w:sz w:val="28"/>
        </w:rPr>
        <w:t xml:space="preserve">
      2) недееспособность участника тендера; </w:t>
      </w:r>
      <w:r>
        <w:br/>
      </w:r>
      <w:r>
        <w:rPr>
          <w:rFonts w:ascii="Times New Roman"/>
          <w:b w:val="false"/>
          <w:i w:val="false"/>
          <w:color w:val="000000"/>
          <w:sz w:val="28"/>
        </w:rPr>
        <w:t xml:space="preserve">
      3) ненадлежащим образом оформленная доверенность (для представителя); </w:t>
      </w:r>
      <w:r>
        <w:br/>
      </w:r>
      <w:r>
        <w:rPr>
          <w:rFonts w:ascii="Times New Roman"/>
          <w:b w:val="false"/>
          <w:i w:val="false"/>
          <w:color w:val="000000"/>
          <w:sz w:val="28"/>
        </w:rPr>
        <w:t xml:space="preserve">
      4) отсутствие документов, подтверждающих внесение гарантийного взноса; </w:t>
      </w:r>
      <w:r>
        <w:br/>
      </w:r>
      <w:r>
        <w:rPr>
          <w:rFonts w:ascii="Times New Roman"/>
          <w:b w:val="false"/>
          <w:i w:val="false"/>
          <w:color w:val="000000"/>
          <w:sz w:val="28"/>
        </w:rPr>
        <w:t xml:space="preserve">
      5) подача заявки с нарушением установленных сроков; </w:t>
      </w:r>
      <w:r>
        <w:br/>
      </w:r>
      <w:r>
        <w:rPr>
          <w:rFonts w:ascii="Times New Roman"/>
          <w:b w:val="false"/>
          <w:i w:val="false"/>
          <w:color w:val="000000"/>
          <w:sz w:val="28"/>
        </w:rPr>
        <w:t xml:space="preserve">
      6) наличие задолженности перед бюджетом по иным договорам аренды; </w:t>
      </w:r>
      <w:r>
        <w:br/>
      </w:r>
      <w:r>
        <w:rPr>
          <w:rFonts w:ascii="Times New Roman"/>
          <w:b w:val="false"/>
          <w:i w:val="false"/>
          <w:color w:val="000000"/>
          <w:sz w:val="28"/>
        </w:rPr>
        <w:t xml:space="preserve">
      7) если участник тендера, являясь победителем предыдущего тендера, не выполнил обязательства по заключению и исполнению договора аренды государственного коммунального имущества. </w:t>
      </w:r>
      <w:r>
        <w:br/>
      </w:r>
      <w:r>
        <w:rPr>
          <w:rFonts w:ascii="Times New Roman"/>
          <w:b w:val="false"/>
          <w:i w:val="false"/>
          <w:color w:val="000000"/>
          <w:sz w:val="28"/>
        </w:rPr>
        <w:t xml:space="preserve">
      Отклонение заявки по иным основаниям не допускается. </w:t>
      </w:r>
      <w:r>
        <w:br/>
      </w:r>
      <w:r>
        <w:rPr>
          <w:rFonts w:ascii="Times New Roman"/>
          <w:b w:val="false"/>
          <w:i w:val="false"/>
          <w:color w:val="000000"/>
          <w:sz w:val="28"/>
        </w:rPr>
        <w:t xml:space="preserve">
      В случае предоставления недостоверной информации участник тендера не допускается к участию в тендерах в течение одного года с момента установления такого факта. </w:t>
      </w:r>
    </w:p>
    <w:bookmarkEnd w:id="25"/>
    <w:bookmarkStart w:name="z23" w:id="26"/>
    <w:p>
      <w:pPr>
        <w:spacing w:after="0"/>
        <w:ind w:left="0"/>
        <w:jc w:val="both"/>
      </w:pPr>
      <w:r>
        <w:rPr>
          <w:rFonts w:ascii="Times New Roman"/>
          <w:b w:val="false"/>
          <w:i w:val="false"/>
          <w:color w:val="000000"/>
          <w:sz w:val="28"/>
        </w:rPr>
        <w:t xml:space="preserve">
      13. Участник тендера имеет право: </w:t>
      </w:r>
      <w:r>
        <w:br/>
      </w:r>
      <w:r>
        <w:rPr>
          <w:rFonts w:ascii="Times New Roman"/>
          <w:b w:val="false"/>
          <w:i w:val="false"/>
          <w:color w:val="000000"/>
          <w:sz w:val="28"/>
        </w:rPr>
        <w:t xml:space="preserve">
      1) бесплатно получать сведения об объекте аренды; </w:t>
      </w:r>
      <w:r>
        <w:br/>
      </w:r>
      <w:r>
        <w:rPr>
          <w:rFonts w:ascii="Times New Roman"/>
          <w:b w:val="false"/>
          <w:i w:val="false"/>
          <w:color w:val="000000"/>
          <w:sz w:val="28"/>
        </w:rPr>
        <w:t xml:space="preserve">
      2) предварительно осмотреть объект; </w:t>
      </w:r>
      <w:r>
        <w:br/>
      </w:r>
      <w:r>
        <w:rPr>
          <w:rFonts w:ascii="Times New Roman"/>
          <w:b w:val="false"/>
          <w:i w:val="false"/>
          <w:color w:val="000000"/>
          <w:sz w:val="28"/>
        </w:rPr>
        <w:t xml:space="preserve">
      3) ознакомиться с условиями проекта договора аренды; </w:t>
      </w:r>
      <w:r>
        <w:br/>
      </w:r>
      <w:r>
        <w:rPr>
          <w:rFonts w:ascii="Times New Roman"/>
          <w:b w:val="false"/>
          <w:i w:val="false"/>
          <w:color w:val="000000"/>
          <w:sz w:val="28"/>
        </w:rPr>
        <w:t xml:space="preserve">
      4) участвовать в тендере лично или через своих представителей на основании надлежащим образом оформленной доверенности; </w:t>
      </w:r>
      <w:r>
        <w:br/>
      </w:r>
      <w:r>
        <w:rPr>
          <w:rFonts w:ascii="Times New Roman"/>
          <w:b w:val="false"/>
          <w:i w:val="false"/>
          <w:color w:val="000000"/>
          <w:sz w:val="28"/>
        </w:rPr>
        <w:t xml:space="preserve">
      5) отозвать свою заявку на участие в тендере за сутки до его начала, сообщив об этом письменно наймодателю; </w:t>
      </w:r>
      <w:r>
        <w:br/>
      </w:r>
      <w:r>
        <w:rPr>
          <w:rFonts w:ascii="Times New Roman"/>
          <w:b w:val="false"/>
          <w:i w:val="false"/>
          <w:color w:val="000000"/>
          <w:sz w:val="28"/>
        </w:rPr>
        <w:t>
      6) обращаться в суд при нарушении его прав.</w:t>
      </w:r>
    </w:p>
    <w:bookmarkEnd w:id="26"/>
    <w:bookmarkStart w:name="z24" w:id="27"/>
    <w:p>
      <w:pPr>
        <w:spacing w:after="0"/>
        <w:ind w:left="0"/>
        <w:jc w:val="left"/>
      </w:pPr>
      <w:r>
        <w:rPr>
          <w:rFonts w:ascii="Times New Roman"/>
          <w:b/>
          <w:i w:val="false"/>
          <w:color w:val="000000"/>
        </w:rPr>
        <w:t xml:space="preserve"> 
 Параграф 4. Процедура тендера</w:t>
      </w:r>
    </w:p>
    <w:bookmarkEnd w:id="27"/>
    <w:bookmarkStart w:name="z25" w:id="28"/>
    <w:p>
      <w:pPr>
        <w:spacing w:after="0"/>
        <w:ind w:left="0"/>
        <w:jc w:val="both"/>
      </w:pPr>
      <w:r>
        <w:rPr>
          <w:rFonts w:ascii="Times New Roman"/>
          <w:b w:val="false"/>
          <w:i w:val="false"/>
          <w:color w:val="000000"/>
          <w:sz w:val="28"/>
        </w:rPr>
        <w:t xml:space="preserve">
      14. Тендер проводит организатор тендера в присутствии членов комиссии. </w:t>
      </w:r>
      <w:r>
        <w:br/>
      </w:r>
      <w:r>
        <w:rPr>
          <w:rFonts w:ascii="Times New Roman"/>
          <w:b w:val="false"/>
          <w:i w:val="false"/>
          <w:color w:val="000000"/>
          <w:sz w:val="28"/>
        </w:rPr>
        <w:t xml:space="preserve">
      Перед началом тендера организатор тендера объявляет объект государственной собственности, сдаваемый в аренду, его технические данные, стартовую арендную плату. </w:t>
      </w:r>
    </w:p>
    <w:bookmarkEnd w:id="28"/>
    <w:bookmarkStart w:name="z26" w:id="29"/>
    <w:p>
      <w:pPr>
        <w:spacing w:after="0"/>
        <w:ind w:left="0"/>
        <w:jc w:val="both"/>
      </w:pPr>
      <w:r>
        <w:rPr>
          <w:rFonts w:ascii="Times New Roman"/>
          <w:b w:val="false"/>
          <w:i w:val="false"/>
          <w:color w:val="000000"/>
          <w:sz w:val="28"/>
        </w:rPr>
        <w:t xml:space="preserve">
      15. При участии нескольких лиц, желающих получить объект в имущественный наем, между ними проводится аукцион. Участник тендера, предложивший максимальную арендную плату, признается победителем тендера. </w:t>
      </w:r>
      <w:r>
        <w:br/>
      </w:r>
      <w:r>
        <w:rPr>
          <w:rFonts w:ascii="Times New Roman"/>
          <w:b w:val="false"/>
          <w:i w:val="false"/>
          <w:color w:val="000000"/>
          <w:sz w:val="28"/>
        </w:rPr>
        <w:t>
      При наличии единственного участника на объект аренды с ним заключается договор аренды по базовой ставке.</w:t>
      </w:r>
    </w:p>
    <w:bookmarkEnd w:id="29"/>
    <w:bookmarkStart w:name="z27" w:id="30"/>
    <w:p>
      <w:pPr>
        <w:spacing w:after="0"/>
        <w:ind w:left="0"/>
        <w:jc w:val="both"/>
      </w:pPr>
      <w:r>
        <w:rPr>
          <w:rFonts w:ascii="Times New Roman"/>
          <w:b w:val="false"/>
          <w:i w:val="false"/>
          <w:color w:val="000000"/>
          <w:sz w:val="28"/>
        </w:rPr>
        <w:t xml:space="preserve">
      16. В ходе аукциона ставка аренды может повышаться или понижаться. </w:t>
      </w:r>
      <w:r>
        <w:br/>
      </w:r>
      <w:r>
        <w:rPr>
          <w:rFonts w:ascii="Times New Roman"/>
          <w:b w:val="false"/>
          <w:i w:val="false"/>
          <w:color w:val="000000"/>
          <w:sz w:val="28"/>
        </w:rPr>
        <w:t xml:space="preserve">
      Понижение арендной платы в ходе аукциона допускается по объектам, не сдававшимся в аренду из-за отсутствия спроса на предыдущем тендере (тендерах). </w:t>
      </w:r>
      <w:r>
        <w:br/>
      </w:r>
      <w:r>
        <w:rPr>
          <w:rFonts w:ascii="Times New Roman"/>
          <w:b w:val="false"/>
          <w:i w:val="false"/>
          <w:color w:val="000000"/>
          <w:sz w:val="28"/>
        </w:rPr>
        <w:t xml:space="preserve">
      В случаях, когда при понижении ставки арендной платы в момент объявления очередной цены одновременно изъявляют желание получить объект в аренду два и более участников, организатор тендера начинает повышать цену. </w:t>
      </w:r>
    </w:p>
    <w:bookmarkEnd w:id="30"/>
    <w:bookmarkStart w:name="z28" w:id="31"/>
    <w:p>
      <w:pPr>
        <w:spacing w:after="0"/>
        <w:ind w:left="0"/>
        <w:jc w:val="both"/>
      </w:pPr>
      <w:r>
        <w:rPr>
          <w:rFonts w:ascii="Times New Roman"/>
          <w:b w:val="false"/>
          <w:i w:val="false"/>
          <w:color w:val="000000"/>
          <w:sz w:val="28"/>
        </w:rPr>
        <w:t xml:space="preserve">
      17. Участник тендера, являющийся нанимателем сдаваемого объекта на момент проведения тендера, пользуется преимущественным правом аренды, то есть, если при проведении тендера все участники предложили равную цену, победителем признается тот участник, который являлся нанимателем данного объекта коммунального имущества. Об этом условии участники тендера должны быть предупреждены до его начала. </w:t>
      </w:r>
      <w:r>
        <w:br/>
      </w:r>
      <w:r>
        <w:rPr>
          <w:rFonts w:ascii="Times New Roman"/>
          <w:b w:val="false"/>
          <w:i w:val="false"/>
          <w:color w:val="000000"/>
          <w:sz w:val="28"/>
        </w:rPr>
        <w:t>
      При отсутствии других участников на объект Наймодатель заключает договор аренды с лицом, являющимся нанимателем данного объекта на момент проведения тендера, на прежних условиях.</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постановлением акимата города Астаны от 21.12.2009 </w:t>
      </w:r>
      <w:r>
        <w:rPr>
          <w:rFonts w:ascii="Times New Roman"/>
          <w:b w:val="false"/>
          <w:i w:val="false"/>
          <w:color w:val="000000"/>
          <w:sz w:val="28"/>
        </w:rPr>
        <w:t>N 16-1231п</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31"/>
    <w:bookmarkStart w:name="z29" w:id="32"/>
    <w:p>
      <w:pPr>
        <w:spacing w:after="0"/>
        <w:ind w:left="0"/>
        <w:jc w:val="both"/>
      </w:pPr>
      <w:r>
        <w:rPr>
          <w:rFonts w:ascii="Times New Roman"/>
          <w:b w:val="false"/>
          <w:i w:val="false"/>
          <w:color w:val="000000"/>
          <w:sz w:val="28"/>
        </w:rPr>
        <w:t>
      18. Победитель тендера, являющийся субъектом малого предпринимательства, имеет право заключить договор аренды по ставке, ниже предложенной им на аукционе, на 10 процентов.</w:t>
      </w:r>
    </w:p>
    <w:bookmarkEnd w:id="32"/>
    <w:bookmarkStart w:name="z60" w:id="33"/>
    <w:p>
      <w:pPr>
        <w:spacing w:after="0"/>
        <w:ind w:left="0"/>
        <w:jc w:val="left"/>
      </w:pPr>
      <w:r>
        <w:rPr>
          <w:rFonts w:ascii="Times New Roman"/>
          <w:b/>
          <w:i w:val="false"/>
          <w:color w:val="000000"/>
        </w:rPr>
        <w:t xml:space="preserve"> 
Параграф 4-1. Гарантийный взнос</w:t>
      </w:r>
    </w:p>
    <w:bookmarkEnd w:id="33"/>
    <w:p>
      <w:pPr>
        <w:spacing w:after="0"/>
        <w:ind w:left="0"/>
        <w:jc w:val="both"/>
      </w:pPr>
      <w:r>
        <w:rPr>
          <w:rFonts w:ascii="Times New Roman"/>
          <w:b w:val="false"/>
          <w:i w:val="false"/>
          <w:color w:val="ff0000"/>
          <w:sz w:val="28"/>
        </w:rPr>
        <w:t xml:space="preserve">      Сноска. Глава 3 дополнена параграфом 4-1 в соответствии с постановлением акимата города Астаны от 06.06.2011 </w:t>
      </w:r>
      <w:r>
        <w:rPr>
          <w:rFonts w:ascii="Times New Roman"/>
          <w:b w:val="false"/>
          <w:i w:val="false"/>
          <w:color w:val="ff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Start w:name="z70" w:id="34"/>
    <w:p>
      <w:pPr>
        <w:spacing w:after="0"/>
        <w:ind w:left="0"/>
        <w:jc w:val="both"/>
      </w:pPr>
      <w:r>
        <w:rPr>
          <w:rFonts w:ascii="Times New Roman"/>
          <w:b w:val="false"/>
          <w:i w:val="false"/>
          <w:color w:val="000000"/>
          <w:sz w:val="28"/>
        </w:rPr>
        <w:t>
      18-1. Гарантийный взнос является обеспечением следующих обязательств участника тендера:</w:t>
      </w:r>
      <w:r>
        <w:br/>
      </w:r>
      <w:r>
        <w:rPr>
          <w:rFonts w:ascii="Times New Roman"/>
          <w:b w:val="false"/>
          <w:i w:val="false"/>
          <w:color w:val="000000"/>
          <w:sz w:val="28"/>
        </w:rPr>
        <w:t>
      1) подписать протокол о результатах тендера в случае победы на тендере;</w:t>
      </w:r>
      <w:r>
        <w:br/>
      </w:r>
      <w:r>
        <w:rPr>
          <w:rFonts w:ascii="Times New Roman"/>
          <w:b w:val="false"/>
          <w:i w:val="false"/>
          <w:color w:val="000000"/>
          <w:sz w:val="28"/>
        </w:rPr>
        <w:t>
      2) заключить договор имущественного найма (аренды) в соответствии с протоколом о результатах тендера.</w:t>
      </w:r>
      <w:r>
        <w:br/>
      </w:r>
      <w:r>
        <w:rPr>
          <w:rFonts w:ascii="Times New Roman"/>
          <w:b w:val="false"/>
          <w:i w:val="false"/>
          <w:color w:val="000000"/>
          <w:sz w:val="28"/>
        </w:rPr>
        <w:t>
</w:t>
      </w:r>
      <w:r>
        <w:rPr>
          <w:rFonts w:ascii="Times New Roman"/>
          <w:b w:val="false"/>
          <w:i w:val="false"/>
          <w:color w:val="000000"/>
          <w:sz w:val="28"/>
        </w:rPr>
        <w:t>
      18-2.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w:t>
      </w:r>
      <w:r>
        <w:rPr>
          <w:rFonts w:ascii="Times New Roman"/>
          <w:b w:val="false"/>
          <w:i w:val="false"/>
          <w:color w:val="ff0000"/>
          <w:sz w:val="28"/>
        </w:rPr>
        <w:t xml:space="preserve">Сноска. Пункт 18-2 с изменениями, внесенными постановлением акимата города от 04.04.2012 </w:t>
      </w:r>
      <w:r>
        <w:rPr>
          <w:rFonts w:ascii="Times New Roman"/>
          <w:b w:val="false"/>
          <w:i w:val="false"/>
          <w:color w:val="000000"/>
          <w:sz w:val="28"/>
        </w:rPr>
        <w:t>№ 113-368</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18-3. Гарантийный взнос не возвращается Наймодателем в следующих случаях:</w:t>
      </w:r>
      <w:r>
        <w:br/>
      </w:r>
      <w:r>
        <w:rPr>
          <w:rFonts w:ascii="Times New Roman"/>
          <w:b w:val="false"/>
          <w:i w:val="false"/>
          <w:color w:val="000000"/>
          <w:sz w:val="28"/>
        </w:rPr>
        <w:t>
      1) участнику тендера - в случае письменного отказа от участия в тендере менее чем за три дня до его проведения;</w:t>
      </w:r>
      <w:r>
        <w:br/>
      </w:r>
      <w:r>
        <w:rPr>
          <w:rFonts w:ascii="Times New Roman"/>
          <w:b w:val="false"/>
          <w:i w:val="false"/>
          <w:color w:val="000000"/>
          <w:sz w:val="28"/>
        </w:rPr>
        <w:t>
      2) победителю - в случае его отказа от заключения договора имущественного найма (аренды)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10 банковских дней со дня окончания тендера, а если деньги поступили на счет Наймодателя после проведения тендера, то в течение 10 банковских дней со дня их поступления.</w:t>
      </w:r>
    </w:p>
    <w:bookmarkEnd w:id="34"/>
    <w:bookmarkStart w:name="z30" w:id="35"/>
    <w:p>
      <w:pPr>
        <w:spacing w:after="0"/>
        <w:ind w:left="0"/>
        <w:jc w:val="left"/>
      </w:pPr>
      <w:r>
        <w:rPr>
          <w:rFonts w:ascii="Times New Roman"/>
          <w:b/>
          <w:i w:val="false"/>
          <w:color w:val="000000"/>
        </w:rPr>
        <w:t xml:space="preserve"> 
 Параграф 5. Оформление результатов тендера</w:t>
      </w:r>
    </w:p>
    <w:bookmarkEnd w:id="35"/>
    <w:bookmarkStart w:name="z31" w:id="36"/>
    <w:p>
      <w:pPr>
        <w:spacing w:after="0"/>
        <w:ind w:left="0"/>
        <w:jc w:val="both"/>
      </w:pPr>
      <w:r>
        <w:rPr>
          <w:rFonts w:ascii="Times New Roman"/>
          <w:b w:val="false"/>
          <w:i w:val="false"/>
          <w:color w:val="000000"/>
          <w:sz w:val="28"/>
        </w:rPr>
        <w:t xml:space="preserve">
      19. Итоги тендера оформляются протоколом заседания комиссии, в котором указываются: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условия тендера; </w:t>
      </w:r>
      <w:r>
        <w:br/>
      </w:r>
      <w:r>
        <w:rPr>
          <w:rFonts w:ascii="Times New Roman"/>
          <w:b w:val="false"/>
          <w:i w:val="false"/>
          <w:color w:val="000000"/>
          <w:sz w:val="28"/>
        </w:rPr>
        <w:t xml:space="preserve">
      3) сведения об участниках тендера; </w:t>
      </w:r>
      <w:r>
        <w:br/>
      </w:r>
      <w:r>
        <w:rPr>
          <w:rFonts w:ascii="Times New Roman"/>
          <w:b w:val="false"/>
          <w:i w:val="false"/>
          <w:color w:val="000000"/>
          <w:sz w:val="28"/>
        </w:rPr>
        <w:t xml:space="preserve">
      4) наименование объекта; </w:t>
      </w:r>
      <w:r>
        <w:br/>
      </w:r>
      <w:r>
        <w:rPr>
          <w:rFonts w:ascii="Times New Roman"/>
          <w:b w:val="false"/>
          <w:i w:val="false"/>
          <w:color w:val="000000"/>
          <w:sz w:val="28"/>
        </w:rPr>
        <w:t xml:space="preserve">
      5) ставки арендной платы, установленные в ходе тендера; </w:t>
      </w:r>
      <w:r>
        <w:br/>
      </w:r>
      <w:r>
        <w:rPr>
          <w:rFonts w:ascii="Times New Roman"/>
          <w:b w:val="false"/>
          <w:i w:val="false"/>
          <w:color w:val="000000"/>
          <w:sz w:val="28"/>
        </w:rPr>
        <w:t xml:space="preserve">
      6) победитель тендера; </w:t>
      </w:r>
      <w:r>
        <w:br/>
      </w:r>
      <w:r>
        <w:rPr>
          <w:rFonts w:ascii="Times New Roman"/>
          <w:b w:val="false"/>
          <w:i w:val="false"/>
          <w:color w:val="000000"/>
          <w:sz w:val="28"/>
        </w:rPr>
        <w:t xml:space="preserve">
      7) обязательства наймодателя и победителя тендера по подписанию договора; </w:t>
      </w:r>
      <w:r>
        <w:br/>
      </w:r>
      <w:r>
        <w:rPr>
          <w:rFonts w:ascii="Times New Roman"/>
          <w:b w:val="false"/>
          <w:i w:val="false"/>
          <w:color w:val="000000"/>
          <w:sz w:val="28"/>
        </w:rPr>
        <w:t xml:space="preserve">
      8) участник тендера, предложивший максимальную после победителя ставку арендной платы. </w:t>
      </w:r>
    </w:p>
    <w:bookmarkEnd w:id="36"/>
    <w:bookmarkStart w:name="z32" w:id="37"/>
    <w:p>
      <w:pPr>
        <w:spacing w:after="0"/>
        <w:ind w:left="0"/>
        <w:jc w:val="both"/>
      </w:pPr>
      <w:r>
        <w:rPr>
          <w:rFonts w:ascii="Times New Roman"/>
          <w:b w:val="false"/>
          <w:i w:val="false"/>
          <w:color w:val="000000"/>
          <w:sz w:val="28"/>
        </w:rPr>
        <w:t xml:space="preserve">
      20. Копия протокола о результатах тендера выдается победителю тендера и является документом, удостоверяющим его право на заключение договора аренды. </w:t>
      </w:r>
    </w:p>
    <w:bookmarkEnd w:id="37"/>
    <w:bookmarkStart w:name="z33" w:id="38"/>
    <w:p>
      <w:pPr>
        <w:spacing w:after="0"/>
        <w:ind w:left="0"/>
        <w:jc w:val="both"/>
      </w:pPr>
      <w:r>
        <w:rPr>
          <w:rFonts w:ascii="Times New Roman"/>
          <w:b w:val="false"/>
          <w:i w:val="false"/>
          <w:color w:val="000000"/>
          <w:sz w:val="28"/>
        </w:rPr>
        <w:t xml:space="preserve">
      21. Протокол подписывается всеми присутствовавшими на тендере членами комиссии. </w:t>
      </w:r>
    </w:p>
    <w:bookmarkEnd w:id="38"/>
    <w:bookmarkStart w:name="z34" w:id="39"/>
    <w:p>
      <w:pPr>
        <w:spacing w:after="0"/>
        <w:ind w:left="0"/>
        <w:jc w:val="both"/>
      </w:pPr>
      <w:r>
        <w:rPr>
          <w:rFonts w:ascii="Times New Roman"/>
          <w:b w:val="false"/>
          <w:i w:val="false"/>
          <w:color w:val="000000"/>
          <w:sz w:val="28"/>
        </w:rPr>
        <w:t>
      22. В случае отказа победителя тендера заключить договор аренды на условиях, отвечающих предложениям победителя тендера, внесенный им гарантийный взнос удерживается и перечисляется в местный бюджет. В таком случае наймодатель вправе заключить договор аренды с участником тендера, предложившим максимальную после победителя ставку арендной платы.</w:t>
      </w:r>
    </w:p>
    <w:bookmarkEnd w:id="39"/>
    <w:bookmarkStart w:name="z35" w:id="40"/>
    <w:p>
      <w:pPr>
        <w:spacing w:after="0"/>
        <w:ind w:left="0"/>
        <w:jc w:val="left"/>
      </w:pPr>
      <w:r>
        <w:rPr>
          <w:rFonts w:ascii="Times New Roman"/>
          <w:b/>
          <w:i w:val="false"/>
          <w:color w:val="000000"/>
        </w:rPr>
        <w:t xml:space="preserve"> 
  Глава 4. Порядок заключения</w:t>
      </w:r>
      <w:r>
        <w:br/>
      </w:r>
      <w:r>
        <w:rPr>
          <w:rFonts w:ascii="Times New Roman"/>
          <w:b/>
          <w:i w:val="false"/>
          <w:color w:val="000000"/>
        </w:rPr>
        <w:t>
договора аренды и передачи объекта нанимателю</w:t>
      </w:r>
    </w:p>
    <w:bookmarkEnd w:id="40"/>
    <w:bookmarkStart w:name="z36" w:id="41"/>
    <w:p>
      <w:pPr>
        <w:spacing w:after="0"/>
        <w:ind w:left="0"/>
        <w:jc w:val="both"/>
      </w:pPr>
      <w:r>
        <w:rPr>
          <w:rFonts w:ascii="Times New Roman"/>
          <w:b w:val="false"/>
          <w:i w:val="false"/>
          <w:color w:val="000000"/>
          <w:sz w:val="28"/>
        </w:rPr>
        <w:t xml:space="preserve">
      23. Передача объекта имущественного найма (аренды) производится полномочными представителями наймодателя, балансодержателя и нанимателя по акту приема-передачи, в котором указываются: </w:t>
      </w:r>
      <w:r>
        <w:br/>
      </w:r>
      <w:r>
        <w:rPr>
          <w:rFonts w:ascii="Times New Roman"/>
          <w:b w:val="false"/>
          <w:i w:val="false"/>
          <w:color w:val="000000"/>
          <w:sz w:val="28"/>
        </w:rPr>
        <w:t xml:space="preserve">
      место и дата составления акта; </w:t>
      </w:r>
      <w:r>
        <w:br/>
      </w:r>
      <w:r>
        <w:rPr>
          <w:rFonts w:ascii="Times New Roman"/>
          <w:b w:val="false"/>
          <w:i w:val="false"/>
          <w:color w:val="000000"/>
          <w:sz w:val="28"/>
        </w:rPr>
        <w:t xml:space="preserve">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дата и номер договора имущественного найма, в соответствии с которым производится передача объекта; </w:t>
      </w:r>
      <w:r>
        <w:br/>
      </w:r>
      <w:r>
        <w:rPr>
          <w:rFonts w:ascii="Times New Roman"/>
          <w:b w:val="false"/>
          <w:i w:val="false"/>
          <w:color w:val="000000"/>
          <w:sz w:val="28"/>
        </w:rPr>
        <w:t xml:space="preserve">
      техническое состояние передаваемого объекта (объектов) с перечислением неисправностей (если имеются); </w:t>
      </w:r>
      <w:r>
        <w:br/>
      </w:r>
      <w:r>
        <w:rPr>
          <w:rFonts w:ascii="Times New Roman"/>
          <w:b w:val="false"/>
          <w:i w:val="false"/>
          <w:color w:val="000000"/>
          <w:sz w:val="28"/>
        </w:rPr>
        <w:t xml:space="preserve">
      подписи представителей, заверенные печатями сторон. </w:t>
      </w:r>
    </w:p>
    <w:bookmarkEnd w:id="41"/>
    <w:bookmarkStart w:name="z73" w:id="42"/>
    <w:p>
      <w:pPr>
        <w:spacing w:after="0"/>
        <w:ind w:left="0"/>
        <w:jc w:val="both"/>
      </w:pPr>
      <w:r>
        <w:rPr>
          <w:rFonts w:ascii="Times New Roman"/>
          <w:b w:val="false"/>
          <w:i w:val="false"/>
          <w:color w:val="000000"/>
          <w:sz w:val="28"/>
        </w:rPr>
        <w:t>
      23-1. На основании протокола о результатах тендера с победителем заключается договор имущественного найма (аренды) согласно </w:t>
      </w:r>
      <w:r>
        <w:rPr>
          <w:rFonts w:ascii="Times New Roman"/>
          <w:b w:val="false"/>
          <w:i w:val="false"/>
          <w:color w:val="000000"/>
          <w:sz w:val="28"/>
        </w:rPr>
        <w:t>приложению № 2</w:t>
      </w:r>
      <w:r>
        <w:rPr>
          <w:rFonts w:ascii="Times New Roman"/>
          <w:b w:val="false"/>
          <w:i w:val="false"/>
          <w:color w:val="000000"/>
          <w:sz w:val="28"/>
        </w:rPr>
        <w:t>, по целевому назначению и на условиях, отвечающих предложениям победителя тендера.</w:t>
      </w:r>
      <w:r>
        <w:br/>
      </w: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23-1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42"/>
    <w:bookmarkStart w:name="z37" w:id="43"/>
    <w:p>
      <w:pPr>
        <w:spacing w:after="0"/>
        <w:ind w:left="0"/>
        <w:jc w:val="both"/>
      </w:pPr>
      <w:r>
        <w:rPr>
          <w:rFonts w:ascii="Times New Roman"/>
          <w:b w:val="false"/>
          <w:i w:val="false"/>
          <w:color w:val="000000"/>
          <w:sz w:val="28"/>
        </w:rPr>
        <w:t>
      24. Акт приема-передачи составляется в трех экземплярах согласно </w:t>
      </w:r>
      <w:r>
        <w:rPr>
          <w:rFonts w:ascii="Times New Roman"/>
          <w:b w:val="false"/>
          <w:i w:val="false"/>
          <w:color w:val="000000"/>
          <w:sz w:val="28"/>
        </w:rPr>
        <w:t>приложению № 3</w:t>
      </w:r>
      <w:r>
        <w:rPr>
          <w:rFonts w:ascii="Times New Roman"/>
          <w:b w:val="false"/>
          <w:i w:val="false"/>
          <w:color w:val="000000"/>
          <w:sz w:val="28"/>
        </w:rPr>
        <w:t xml:space="preserve">, один из которых хранится у наймодателя, второй - передается нанимателю, третий - балансодержателю. </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изменением, внесенным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43"/>
    <w:bookmarkStart w:name="z38" w:id="44"/>
    <w:p>
      <w:pPr>
        <w:spacing w:after="0"/>
        <w:ind w:left="0"/>
        <w:jc w:val="both"/>
      </w:pPr>
      <w:r>
        <w:rPr>
          <w:rFonts w:ascii="Times New Roman"/>
          <w:b w:val="false"/>
          <w:i w:val="false"/>
          <w:color w:val="000000"/>
          <w:sz w:val="28"/>
        </w:rPr>
        <w:t>
      25. Наймодатель обеспечивает передачу объекта балансодержателем нанимателю в срок не более месяца со дня подписания между ними договора. Арендная плата начисляется со дня подписания обеими сторонами акта-приема передачи.</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постановления акимата города Астаны от 21.12.2009 </w:t>
      </w:r>
      <w:r>
        <w:rPr>
          <w:rFonts w:ascii="Times New Roman"/>
          <w:b w:val="false"/>
          <w:i w:val="false"/>
          <w:color w:val="000000"/>
          <w:sz w:val="28"/>
        </w:rPr>
        <w:t>N 16-1231п</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44"/>
    <w:bookmarkStart w:name="z39" w:id="45"/>
    <w:p>
      <w:pPr>
        <w:spacing w:after="0"/>
        <w:ind w:left="0"/>
        <w:jc w:val="both"/>
      </w:pPr>
      <w:r>
        <w:rPr>
          <w:rFonts w:ascii="Times New Roman"/>
          <w:b w:val="false"/>
          <w:i w:val="false"/>
          <w:color w:val="000000"/>
          <w:sz w:val="28"/>
        </w:rPr>
        <w:t>
      26. По окончании срока действия договора аренды или в случае досрочного расторжения договора наниматель возвращает объект аренды балансодержателю по акту приема-передачи в первоначальном состоянии с учетом естественного износа, а также свободным от долгов и иных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акимата города Астаны от 21.12.2009 </w:t>
      </w:r>
      <w:r>
        <w:rPr>
          <w:rFonts w:ascii="Times New Roman"/>
          <w:b w:val="false"/>
          <w:i w:val="false"/>
          <w:color w:val="000000"/>
          <w:sz w:val="28"/>
        </w:rPr>
        <w:t>N 16-1231п</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45"/>
    <w:bookmarkStart w:name="z40" w:id="46"/>
    <w:p>
      <w:pPr>
        <w:spacing w:after="0"/>
        <w:ind w:left="0"/>
        <w:jc w:val="both"/>
      </w:pPr>
      <w:r>
        <w:rPr>
          <w:rFonts w:ascii="Times New Roman"/>
          <w:b w:val="false"/>
          <w:i w:val="false"/>
          <w:color w:val="000000"/>
          <w:sz w:val="28"/>
        </w:rPr>
        <w:t xml:space="preserve">
      27. Договор аренды, заключенный на срок свыше одного года, подлежит государственной регистрации. Регистрация договора аренды осуществляется за счет нанимателя. </w:t>
      </w:r>
    </w:p>
    <w:bookmarkEnd w:id="46"/>
    <w:bookmarkStart w:name="z41" w:id="47"/>
    <w:p>
      <w:pPr>
        <w:spacing w:after="0"/>
        <w:ind w:left="0"/>
        <w:jc w:val="both"/>
      </w:pPr>
      <w:r>
        <w:rPr>
          <w:rFonts w:ascii="Times New Roman"/>
          <w:b w:val="false"/>
          <w:i w:val="false"/>
          <w:color w:val="000000"/>
          <w:sz w:val="28"/>
        </w:rPr>
        <w:t>
      28. Договор аренды, может быть, расторгнут наймодателем в одностороннем порядке досрочно в следующих случаях:</w:t>
      </w:r>
      <w:r>
        <w:br/>
      </w:r>
      <w:r>
        <w:rPr>
          <w:rFonts w:ascii="Times New Roman"/>
          <w:b w:val="false"/>
          <w:i w:val="false"/>
          <w:color w:val="000000"/>
          <w:sz w:val="28"/>
        </w:rPr>
        <w:t>
      1) ликвидации нанимателя;</w:t>
      </w:r>
      <w:r>
        <w:br/>
      </w:r>
      <w:r>
        <w:rPr>
          <w:rFonts w:ascii="Times New Roman"/>
          <w:b w:val="false"/>
          <w:i w:val="false"/>
          <w:color w:val="000000"/>
          <w:sz w:val="28"/>
        </w:rPr>
        <w:t>
      2) предоставления нанимателю по решению наймодателя другого равнозначного объекта с его письменного согласия;</w:t>
      </w:r>
      <w:r>
        <w:br/>
      </w:r>
      <w:r>
        <w:rPr>
          <w:rFonts w:ascii="Times New Roman"/>
          <w:b w:val="false"/>
          <w:i w:val="false"/>
          <w:color w:val="000000"/>
          <w:sz w:val="28"/>
        </w:rPr>
        <w:t>
      3) нарушения нанимателем условий договора;</w:t>
      </w:r>
      <w:r>
        <w:br/>
      </w:r>
      <w:r>
        <w:rPr>
          <w:rFonts w:ascii="Times New Roman"/>
          <w:b w:val="false"/>
          <w:i w:val="false"/>
          <w:color w:val="000000"/>
          <w:sz w:val="28"/>
        </w:rPr>
        <w:t>
      4) при неуплате арендатором платежей в установленный срок более 2 (двух) раз, в течение срока действия договора аренды и при наличии письменного уведомления наймодателя;</w:t>
      </w:r>
      <w:r>
        <w:br/>
      </w:r>
      <w:r>
        <w:rPr>
          <w:rFonts w:ascii="Times New Roman"/>
          <w:b w:val="false"/>
          <w:i w:val="false"/>
          <w:color w:val="000000"/>
          <w:sz w:val="28"/>
        </w:rPr>
        <w:t>
      5) сдаче объекта в поднаем (субаренду), путем передачи своих прав и обязанностей по договору имущественного найма (аренды) другому лицу (перенаем) без письменного согласия наймодателя;</w:t>
      </w:r>
      <w:r>
        <w:br/>
      </w:r>
      <w:r>
        <w:rPr>
          <w:rFonts w:ascii="Times New Roman"/>
          <w:b w:val="false"/>
          <w:i w:val="false"/>
          <w:color w:val="000000"/>
          <w:sz w:val="28"/>
        </w:rPr>
        <w:t>
      6) иных случаях, предусмотренных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или договором.</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47"/>
    <w:bookmarkStart w:name="z42" w:id="48"/>
    <w:p>
      <w:pPr>
        <w:spacing w:after="0"/>
        <w:ind w:left="0"/>
        <w:jc w:val="both"/>
      </w:pPr>
      <w:r>
        <w:rPr>
          <w:rFonts w:ascii="Times New Roman"/>
          <w:b w:val="false"/>
          <w:i w:val="false"/>
          <w:color w:val="000000"/>
          <w:sz w:val="28"/>
        </w:rPr>
        <w:t>
      29. В случае нарушения нанимателем условий договора найма (аренды) наймодатель расторгает договор в одностороннем порядке с последующей передачей объекта на конкурсной основе путем проведения тендера.</w:t>
      </w:r>
      <w:r>
        <w:br/>
      </w:r>
      <w:r>
        <w:rPr>
          <w:rFonts w:ascii="Times New Roman"/>
          <w:b w:val="false"/>
          <w:i w:val="false"/>
          <w:color w:val="000000"/>
          <w:sz w:val="28"/>
        </w:rPr>
        <w:t>
      В указанных случаях тендер должен быть проведен в срок не позднее трех месяцев.</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постановления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48"/>
    <w:bookmarkStart w:name="z43" w:id="49"/>
    <w:p>
      <w:pPr>
        <w:spacing w:after="0"/>
        <w:ind w:left="0"/>
        <w:jc w:val="left"/>
      </w:pPr>
      <w:r>
        <w:rPr>
          <w:rFonts w:ascii="Times New Roman"/>
          <w:b/>
          <w:i w:val="false"/>
          <w:color w:val="000000"/>
        </w:rPr>
        <w:t xml:space="preserve"> 
 Глава 5. Порядок расчета арендной платы</w:t>
      </w:r>
    </w:p>
    <w:bookmarkEnd w:id="49"/>
    <w:bookmarkStart w:name="z44" w:id="50"/>
    <w:p>
      <w:pPr>
        <w:spacing w:after="0"/>
        <w:ind w:left="0"/>
        <w:jc w:val="both"/>
      </w:pPr>
      <w:r>
        <w:rPr>
          <w:rFonts w:ascii="Times New Roman"/>
          <w:b w:val="false"/>
          <w:i w:val="false"/>
          <w:color w:val="000000"/>
          <w:sz w:val="28"/>
        </w:rPr>
        <w:t xml:space="preserve">
      30. Арендная плата по договорам аренды государственного имущества перечисляется в местный бюджет города Астаны, за исключением случаев, изложенных в части 3 пункта 3 Правил. </w:t>
      </w:r>
    </w:p>
    <w:bookmarkEnd w:id="50"/>
    <w:bookmarkStart w:name="z45" w:id="51"/>
    <w:p>
      <w:pPr>
        <w:spacing w:after="0"/>
        <w:ind w:left="0"/>
        <w:jc w:val="both"/>
      </w:pPr>
      <w:r>
        <w:rPr>
          <w:rFonts w:ascii="Times New Roman"/>
          <w:b w:val="false"/>
          <w:i w:val="false"/>
          <w:color w:val="000000"/>
          <w:sz w:val="28"/>
        </w:rPr>
        <w:t>
      31. Базовые ставки арендной платы за предоставляемое в аренду недвижимое имущество определены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ff0000"/>
          <w:sz w:val="28"/>
        </w:rPr>
        <w:t xml:space="preserve">Сноска. Пункт 31 с изменением, внесенным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51"/>
    <w:bookmarkStart w:name="z46" w:id="52"/>
    <w:p>
      <w:pPr>
        <w:spacing w:after="0"/>
        <w:ind w:left="0"/>
        <w:jc w:val="both"/>
      </w:pPr>
      <w:r>
        <w:rPr>
          <w:rFonts w:ascii="Times New Roman"/>
          <w:b w:val="false"/>
          <w:i w:val="false"/>
          <w:color w:val="000000"/>
          <w:sz w:val="28"/>
        </w:rPr>
        <w:t xml:space="preserve">
      32. Базовые ставки арендной платы на движимое имущество рассчитываются наймодателем по следующей формуле: </w:t>
      </w:r>
    </w:p>
    <w:bookmarkEnd w:id="52"/>
    <w:p>
      <w:pPr>
        <w:spacing w:after="0"/>
        <w:ind w:left="0"/>
        <w:jc w:val="left"/>
      </w:pPr>
      <w:r>
        <w:rPr>
          <w:rFonts w:ascii="Times New Roman"/>
          <w:b/>
          <w:i w:val="false"/>
          <w:color w:val="000000"/>
        </w:rPr>
        <w:t xml:space="preserve"> Ап = ( Пс * Са) + (Бс * Ср) , где:</w:t>
      </w:r>
      <w:r>
        <w:br/>
      </w:r>
      <w:r>
        <w:rPr>
          <w:rFonts w:ascii="Times New Roman"/>
          <w:b/>
          <w:i w:val="false"/>
          <w:color w:val="000000"/>
        </w:rPr>
        <w:t>
12</w:t>
      </w:r>
    </w:p>
    <w:p>
      <w:pPr>
        <w:spacing w:after="0"/>
        <w:ind w:left="0"/>
        <w:jc w:val="both"/>
      </w:pPr>
      <w:r>
        <w:rPr>
          <w:rFonts w:ascii="Times New Roman"/>
          <w:b/>
          <w:i w:val="false"/>
          <w:color w:val="000000"/>
          <w:sz w:val="28"/>
        </w:rPr>
        <w:t xml:space="preserve">      Ап </w:t>
      </w:r>
      <w:r>
        <w:rPr>
          <w:rFonts w:ascii="Times New Roman"/>
          <w:b w:val="false"/>
          <w:i w:val="false"/>
          <w:color w:val="000000"/>
          <w:sz w:val="28"/>
        </w:rPr>
        <w:t xml:space="preserve">- ставка арендной платы за аренду имущества в месяц, тенге; </w:t>
      </w:r>
      <w:r>
        <w:br/>
      </w:r>
      <w:r>
        <w:rPr>
          <w:rFonts w:ascii="Times New Roman"/>
          <w:b w:val="false"/>
          <w:i w:val="false"/>
          <w:color w:val="000000"/>
          <w:sz w:val="28"/>
        </w:rPr>
        <w:t>
</w:t>
      </w:r>
      <w:r>
        <w:rPr>
          <w:rFonts w:ascii="Times New Roman"/>
          <w:b/>
          <w:i w:val="false"/>
          <w:color w:val="000000"/>
          <w:sz w:val="28"/>
        </w:rPr>
        <w:t xml:space="preserve">      Пс </w:t>
      </w:r>
      <w:r>
        <w:rPr>
          <w:rFonts w:ascii="Times New Roman"/>
          <w:b w:val="false"/>
          <w:i w:val="false"/>
          <w:color w:val="000000"/>
          <w:sz w:val="28"/>
        </w:rPr>
        <w:t xml:space="preserve">- первоначальная стоимость фиксированных активов (имущества), тенге; </w:t>
      </w:r>
      <w:r>
        <w:br/>
      </w:r>
      <w:r>
        <w:rPr>
          <w:rFonts w:ascii="Times New Roman"/>
          <w:b w:val="false"/>
          <w:i w:val="false"/>
          <w:color w:val="000000"/>
          <w:sz w:val="28"/>
        </w:rPr>
        <w:t>
</w:t>
      </w:r>
      <w:r>
        <w:rPr>
          <w:rFonts w:ascii="Times New Roman"/>
          <w:b/>
          <w:i w:val="false"/>
          <w:color w:val="000000"/>
          <w:sz w:val="28"/>
        </w:rPr>
        <w:t xml:space="preserve">      Са </w:t>
      </w:r>
      <w:r>
        <w:rPr>
          <w:rFonts w:ascii="Times New Roman"/>
          <w:b w:val="false"/>
          <w:i w:val="false"/>
          <w:color w:val="000000"/>
          <w:sz w:val="28"/>
        </w:rPr>
        <w:t xml:space="preserve">- предельная норма амортизации фиксированных активов (имущества), определяемая в соответствии с </w:t>
      </w:r>
      <w:r>
        <w:rPr>
          <w:rFonts w:ascii="Times New Roman"/>
          <w:b w:val="false"/>
          <w:i w:val="false"/>
          <w:color w:val="000000"/>
          <w:sz w:val="28"/>
          <w:u w:val="single"/>
        </w:rPr>
        <w:t xml:space="preserve">налоговым </w:t>
      </w:r>
      <w:r>
        <w:rPr>
          <w:rFonts w:ascii="Times New Roman"/>
          <w:b w:val="false"/>
          <w:i w:val="false"/>
          <w:color w:val="000000"/>
          <w:sz w:val="28"/>
        </w:rPr>
        <w:t xml:space="preserve">законодательством Республики Казахстан (наймодатель вправе скорректировать ставки амортизации на ускоренную амортизацию передаваемого в имущественный наем оборудования), процентов; </w:t>
      </w:r>
      <w:r>
        <w:br/>
      </w:r>
      <w:r>
        <w:rPr>
          <w:rFonts w:ascii="Times New Roman"/>
          <w:b w:val="false"/>
          <w:i w:val="false"/>
          <w:color w:val="000000"/>
          <w:sz w:val="28"/>
        </w:rPr>
        <w:t>
</w:t>
      </w:r>
      <w:r>
        <w:rPr>
          <w:rFonts w:ascii="Times New Roman"/>
          <w:b/>
          <w:i w:val="false"/>
          <w:color w:val="000000"/>
          <w:sz w:val="28"/>
        </w:rPr>
        <w:t xml:space="preserve">      Бс </w:t>
      </w:r>
      <w:r>
        <w:rPr>
          <w:rFonts w:ascii="Times New Roman"/>
          <w:b w:val="false"/>
          <w:i w:val="false"/>
          <w:color w:val="000000"/>
          <w:sz w:val="28"/>
        </w:rPr>
        <w:t xml:space="preserve">- балансовая стоимость фиксированных активов (имущества), тенге; </w:t>
      </w:r>
      <w:r>
        <w:br/>
      </w:r>
      <w:r>
        <w:rPr>
          <w:rFonts w:ascii="Times New Roman"/>
          <w:b w:val="false"/>
          <w:i w:val="false"/>
          <w:color w:val="000000"/>
          <w:sz w:val="28"/>
        </w:rPr>
        <w:t>
</w:t>
      </w:r>
      <w:r>
        <w:rPr>
          <w:rFonts w:ascii="Times New Roman"/>
          <w:b/>
          <w:i w:val="false"/>
          <w:color w:val="000000"/>
          <w:sz w:val="28"/>
        </w:rPr>
        <w:t xml:space="preserve">      Ср </w:t>
      </w:r>
      <w:r>
        <w:rPr>
          <w:rFonts w:ascii="Times New Roman"/>
          <w:b w:val="false"/>
          <w:i w:val="false"/>
          <w:color w:val="000000"/>
          <w:sz w:val="28"/>
        </w:rPr>
        <w:t xml:space="preserve">- ставка рефинансирования Национального Банка Республики Казахстан, процентов. </w:t>
      </w:r>
      <w:r>
        <w:br/>
      </w:r>
      <w:r>
        <w:rPr>
          <w:rFonts w:ascii="Times New Roman"/>
          <w:b w:val="false"/>
          <w:i w:val="false"/>
          <w:color w:val="000000"/>
          <w:sz w:val="28"/>
        </w:rPr>
        <w:t xml:space="preserve">
      В случаях, когда объектом аренды является отдельно стоящий объект недвижимости, по решению наймодателя базовая ставка арендной платы на такой объект может быть рассчитана индивидуально аналогичным образом. </w:t>
      </w:r>
    </w:p>
    <w:bookmarkStart w:name="z47" w:id="53"/>
    <w:p>
      <w:pPr>
        <w:spacing w:after="0"/>
        <w:ind w:left="0"/>
        <w:jc w:val="both"/>
      </w:pPr>
      <w:r>
        <w:rPr>
          <w:rFonts w:ascii="Times New Roman"/>
          <w:b w:val="false"/>
          <w:i w:val="false"/>
          <w:color w:val="000000"/>
          <w:sz w:val="28"/>
        </w:rPr>
        <w:t xml:space="preserve">
      33. Ставка арендной платы может изменяться в ходе аукциона. </w:t>
      </w:r>
    </w:p>
    <w:bookmarkEnd w:id="53"/>
    <w:bookmarkStart w:name="z48" w:id="54"/>
    <w:p>
      <w:pPr>
        <w:spacing w:after="0"/>
        <w:ind w:left="0"/>
        <w:jc w:val="both"/>
      </w:pPr>
      <w:r>
        <w:rPr>
          <w:rFonts w:ascii="Times New Roman"/>
          <w:b w:val="false"/>
          <w:i w:val="false"/>
          <w:color w:val="000000"/>
          <w:sz w:val="28"/>
        </w:rPr>
        <w:t xml:space="preserve">
      34. В арендную плату не включаются платежи за коммунальные услуги и содержание имущества. Эти платежи перечисляются нанимателем отдельно непосредственным поставщикам услуг или на расчетный счет балансодержателя, если он аккумулирует их для централизованных выплат. </w:t>
      </w:r>
    </w:p>
    <w:bookmarkEnd w:id="54"/>
    <w:bookmarkStart w:name="z49" w:id="55"/>
    <w:p>
      <w:pPr>
        <w:spacing w:after="0"/>
        <w:ind w:left="0"/>
        <w:jc w:val="both"/>
      </w:pPr>
      <w:r>
        <w:rPr>
          <w:rFonts w:ascii="Times New Roman"/>
          <w:b w:val="false"/>
          <w:i w:val="false"/>
          <w:color w:val="000000"/>
          <w:sz w:val="28"/>
        </w:rPr>
        <w:t xml:space="preserve">
      35. Наймодателю и балансодержателю запрещается взимать с нанимателя какие-либо иные платежи, кроме арендной платы и фактических расходов на содержание арендуемого имущества. </w:t>
      </w:r>
    </w:p>
    <w:bookmarkEnd w:id="55"/>
    <w:bookmarkStart w:name="z74" w:id="56"/>
    <w:p>
      <w:pPr>
        <w:spacing w:after="0"/>
        <w:ind w:left="0"/>
        <w:jc w:val="both"/>
      </w:pPr>
      <w:r>
        <w:rPr>
          <w:rFonts w:ascii="Times New Roman"/>
          <w:b w:val="false"/>
          <w:i w:val="false"/>
          <w:color w:val="000000"/>
          <w:sz w:val="28"/>
        </w:rPr>
        <w:t>
      35-1. В случаях, когда обязанность по осуществлению капитального ремонта возлагается на нанимателя (арендатора) государственного имущества, стоимость капитального ремонта государственного имущества засчитывается в счет платы по договору имущественного найма (аренды). Стоимость и другие условия производства капитального ремонта государственного имущества должны быть письменно согласованы с наймодателем (арендодателем) государственного имущества.</w:t>
      </w:r>
      <w:r>
        <w:br/>
      </w:r>
      <w:r>
        <w:rPr>
          <w:rFonts w:ascii="Times New Roman"/>
          <w:b w:val="false"/>
          <w:i w:val="false"/>
          <w:color w:val="000000"/>
          <w:sz w:val="28"/>
        </w:rPr>
        <w:t>
      </w:t>
      </w:r>
      <w:r>
        <w:rPr>
          <w:rFonts w:ascii="Times New Roman"/>
          <w:b w:val="false"/>
          <w:i w:val="false"/>
          <w:color w:val="ff0000"/>
          <w:sz w:val="28"/>
        </w:rPr>
        <w:t xml:space="preserve">Сноска. Глава 5 дополнена пунктом 35-1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56"/>
    <w:bookmarkStart w:name="z50" w:id="57"/>
    <w:p>
      <w:pPr>
        <w:spacing w:after="0"/>
        <w:ind w:left="0"/>
        <w:jc w:val="both"/>
      </w:pPr>
      <w:r>
        <w:rPr>
          <w:rFonts w:ascii="Times New Roman"/>
          <w:b w:val="false"/>
          <w:i w:val="false"/>
          <w:color w:val="000000"/>
          <w:sz w:val="28"/>
        </w:rPr>
        <w:t>
      36. Соответствующим решением местного исполнительного органа в базовую ставку арендной платы наймодателем могут вноситься корректировки путем внесения изменений в настоящие Правила ежегодно по состоянию на 1 января следующего года с учетом инфляции либо изменением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Сноска. Пункт 36 в редакции постановления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57"/>
    <w:bookmarkStart w:name="z75" w:id="5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36-1. При сдаче в имущественный найм помещений под установку банкоматов, терминалов для установки оборудования базовой станции и антенн сотовой связи базовая ставка арендной платы за один квадратный метр составляет 3 МРП (три месячных расчетных показателя).</w:t>
      </w:r>
      <w:r>
        <w:br/>
      </w:r>
      <w:r>
        <w:rPr>
          <w:rFonts w:ascii="Times New Roman"/>
          <w:b w:val="false"/>
          <w:i w:val="false"/>
          <w:color w:val="000000"/>
          <w:sz w:val="28"/>
        </w:rPr>
        <w:t>
      </w:t>
      </w:r>
      <w:r>
        <w:rPr>
          <w:rFonts w:ascii="Times New Roman"/>
          <w:b w:val="false"/>
          <w:i w:val="false"/>
          <w:color w:val="ff0000"/>
          <w:sz w:val="28"/>
        </w:rPr>
        <w:t xml:space="preserve">Сноска. Глава 5 дополнена пунктом 36-1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58"/>
    <w:bookmarkStart w:name="z51" w:id="59"/>
    <w:p>
      <w:pPr>
        <w:spacing w:after="0"/>
        <w:ind w:left="0"/>
        <w:jc w:val="left"/>
      </w:pPr>
      <w:r>
        <w:rPr>
          <w:rFonts w:ascii="Times New Roman"/>
          <w:b/>
          <w:i w:val="false"/>
          <w:color w:val="000000"/>
        </w:rPr>
        <w:t xml:space="preserve"> 
  Глава 6. Контроль над арендными отношениями</w:t>
      </w:r>
    </w:p>
    <w:bookmarkEnd w:id="59"/>
    <w:bookmarkStart w:name="z52" w:id="60"/>
    <w:p>
      <w:pPr>
        <w:spacing w:after="0"/>
        <w:ind w:left="0"/>
        <w:jc w:val="both"/>
      </w:pPr>
      <w:r>
        <w:rPr>
          <w:rFonts w:ascii="Times New Roman"/>
          <w:b w:val="false"/>
          <w:i w:val="false"/>
          <w:color w:val="000000"/>
          <w:sz w:val="28"/>
        </w:rPr>
        <w:t xml:space="preserve">
      37. Наймодатель вправе проверять соблюдение требований настоящих Правил балансодержателем, а также выполнение нанимателями своих договорных обязательств. </w:t>
      </w:r>
    </w:p>
    <w:bookmarkEnd w:id="60"/>
    <w:bookmarkStart w:name="z53" w:id="61"/>
    <w:p>
      <w:pPr>
        <w:spacing w:after="0"/>
        <w:ind w:left="0"/>
        <w:jc w:val="left"/>
      </w:pPr>
      <w:r>
        <w:rPr>
          <w:rFonts w:ascii="Times New Roman"/>
          <w:b/>
          <w:i w:val="false"/>
          <w:color w:val="000000"/>
        </w:rPr>
        <w:t xml:space="preserve"> 
  Глава 7. Ответственность за нарушение настоящих Правил</w:t>
      </w:r>
    </w:p>
    <w:bookmarkEnd w:id="61"/>
    <w:bookmarkStart w:name="z54" w:id="62"/>
    <w:p>
      <w:pPr>
        <w:spacing w:after="0"/>
        <w:ind w:left="0"/>
        <w:jc w:val="both"/>
      </w:pPr>
      <w:r>
        <w:rPr>
          <w:rFonts w:ascii="Times New Roman"/>
          <w:b w:val="false"/>
          <w:i w:val="false"/>
          <w:color w:val="000000"/>
          <w:sz w:val="28"/>
        </w:rPr>
        <w:t xml:space="preserve">
      38. Балансодержатели государственного коммунального имущества несут предусмотренную законодательством Республики Казахстан ответственность за: </w:t>
      </w:r>
      <w:r>
        <w:br/>
      </w:r>
      <w:r>
        <w:rPr>
          <w:rFonts w:ascii="Times New Roman"/>
          <w:b w:val="false"/>
          <w:i w:val="false"/>
          <w:color w:val="000000"/>
          <w:sz w:val="28"/>
        </w:rPr>
        <w:t xml:space="preserve">
      1) предоставление недостоверной информации; </w:t>
      </w:r>
      <w:r>
        <w:br/>
      </w:r>
      <w:r>
        <w:rPr>
          <w:rFonts w:ascii="Times New Roman"/>
          <w:b w:val="false"/>
          <w:i w:val="false"/>
          <w:color w:val="000000"/>
          <w:sz w:val="28"/>
        </w:rPr>
        <w:t xml:space="preserve">
      2) сокрытие неиспользуемого государственного коммунального имущества; </w:t>
      </w:r>
      <w:r>
        <w:br/>
      </w:r>
      <w:r>
        <w:rPr>
          <w:rFonts w:ascii="Times New Roman"/>
          <w:b w:val="false"/>
          <w:i w:val="false"/>
          <w:color w:val="000000"/>
          <w:sz w:val="28"/>
        </w:rPr>
        <w:t xml:space="preserve">
      3) сокрытие договорных отношений; </w:t>
      </w:r>
      <w:r>
        <w:br/>
      </w:r>
      <w:r>
        <w:rPr>
          <w:rFonts w:ascii="Times New Roman"/>
          <w:b w:val="false"/>
          <w:i w:val="false"/>
          <w:color w:val="000000"/>
          <w:sz w:val="28"/>
        </w:rPr>
        <w:t xml:space="preserve">
      4) внеконкурсное предоставление в аренду государственного имущества негосударственным организациям (кроме случаев, оговоренных в настоящих Правилах); </w:t>
      </w:r>
      <w:r>
        <w:br/>
      </w:r>
      <w:r>
        <w:rPr>
          <w:rFonts w:ascii="Times New Roman"/>
          <w:b w:val="false"/>
          <w:i w:val="false"/>
          <w:color w:val="000000"/>
          <w:sz w:val="28"/>
        </w:rPr>
        <w:t xml:space="preserve">
      5) нарушение условий тендера; </w:t>
      </w:r>
      <w:r>
        <w:br/>
      </w:r>
      <w:r>
        <w:rPr>
          <w:rFonts w:ascii="Times New Roman"/>
          <w:b w:val="false"/>
          <w:i w:val="false"/>
          <w:color w:val="000000"/>
          <w:sz w:val="28"/>
        </w:rPr>
        <w:t xml:space="preserve">
      6) отказ в передаче или несвоевременную передачу объекта. </w:t>
      </w:r>
      <w:r>
        <w:br/>
      </w:r>
      <w:r>
        <w:rPr>
          <w:rFonts w:ascii="Times New Roman"/>
          <w:b w:val="false"/>
          <w:i w:val="false"/>
          <w:color w:val="000000"/>
          <w:sz w:val="28"/>
        </w:rPr>
        <w:t>
</w:t>
      </w:r>
      <w:r>
        <w:rPr>
          <w:rFonts w:ascii="Times New Roman"/>
          <w:b w:val="false"/>
          <w:i w:val="false"/>
          <w:color w:val="000000"/>
          <w:sz w:val="28"/>
        </w:rPr>
        <w:t>
      38-1. Руководители государственных учреждений, государственных предприятий и юридических лиц, пятьдесят и более процентов акций (долей) или контрольный пакет акций которых принадлежит государству не вправе предоставлять имущество в аренду либо субаренду.</w:t>
      </w:r>
      <w:r>
        <w:br/>
      </w:r>
      <w:r>
        <w:rPr>
          <w:rFonts w:ascii="Times New Roman"/>
          <w:b w:val="false"/>
          <w:i w:val="false"/>
          <w:color w:val="000000"/>
          <w:sz w:val="28"/>
        </w:rPr>
        <w:t>
      </w:t>
      </w:r>
      <w:r>
        <w:rPr>
          <w:rFonts w:ascii="Times New Roman"/>
          <w:b w:val="false"/>
          <w:i w:val="false"/>
          <w:color w:val="ff0000"/>
          <w:sz w:val="28"/>
        </w:rPr>
        <w:t xml:space="preserve">Сноска. Глава 7 дополнена пунктом 38-1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38-2. Балансодержатель объекта коммунальной собственности, руководители государственных учреждений, государственных предприятий и юридических лиц, пятьдесят и более процентов акций (долей) или контрольный пакет акций которых принадлежит государству, несут персональную ответственность перед уполномоченным органом за нарушение норм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Глава 7 дополнена пунктом 38-2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62"/>
    <w:bookmarkStart w:name="z55" w:id="63"/>
    <w:p>
      <w:pPr>
        <w:spacing w:after="0"/>
        <w:ind w:left="0"/>
        <w:jc w:val="left"/>
      </w:pPr>
      <w:r>
        <w:rPr>
          <w:rFonts w:ascii="Times New Roman"/>
          <w:b/>
          <w:i w:val="false"/>
          <w:color w:val="000000"/>
        </w:rPr>
        <w:t xml:space="preserve"> 
  Глава 8. Особые условия</w:t>
      </w:r>
    </w:p>
    <w:bookmarkEnd w:id="63"/>
    <w:bookmarkStart w:name="z56" w:id="64"/>
    <w:p>
      <w:pPr>
        <w:spacing w:after="0"/>
        <w:ind w:left="0"/>
        <w:jc w:val="both"/>
      </w:pPr>
      <w:r>
        <w:rPr>
          <w:rFonts w:ascii="Times New Roman"/>
          <w:b w:val="false"/>
          <w:i w:val="false"/>
          <w:color w:val="000000"/>
          <w:sz w:val="28"/>
        </w:rPr>
        <w:t xml:space="preserve">
      39. Памятники истории и культуры, являющиеся объектами исключительной государственной собственности, предоставляются в аренду при наличии согласования условий их использования и эксплуатации с соответствующими уполномоченными органами. </w:t>
      </w:r>
      <w:r>
        <w:br/>
      </w:r>
      <w:r>
        <w:rPr>
          <w:rFonts w:ascii="Times New Roman"/>
          <w:b w:val="false"/>
          <w:i w:val="false"/>
          <w:color w:val="000000"/>
          <w:sz w:val="28"/>
        </w:rPr>
        <w:t>
</w:t>
      </w:r>
      <w:r>
        <w:rPr>
          <w:rFonts w:ascii="Times New Roman"/>
          <w:b w:val="false"/>
          <w:i w:val="false"/>
          <w:color w:val="000000"/>
          <w:sz w:val="28"/>
        </w:rPr>
        <w:t>
      39-1. Ставка арендной платы для объектов истории и культурного назначения устанавливается в размере 3 МРП (три месячных расчетных показателя) за один квадратный метр в месяц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установлении ставок арендной платы за использование памятников истории и культуры, находящихся в государственной собственности» от 2 ноября 2007 года № 1031.</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пунктом 39-1 в соответствии с постановлением акимата города Астаны от 06.06.2011 </w:t>
      </w:r>
      <w:r>
        <w:rPr>
          <w:rFonts w:ascii="Times New Roman"/>
          <w:b w:val="false"/>
          <w:i w:val="false"/>
          <w:color w:val="00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64"/>
    <w:bookmarkStart w:name="z57" w:id="65"/>
    <w:p>
      <w:pPr>
        <w:spacing w:after="0"/>
        <w:ind w:left="0"/>
        <w:jc w:val="left"/>
      </w:pPr>
      <w:r>
        <w:rPr>
          <w:rFonts w:ascii="Times New Roman"/>
          <w:b/>
          <w:i w:val="false"/>
          <w:color w:val="000000"/>
        </w:rPr>
        <w:t xml:space="preserve"> 
  Глава 9. Заключительные и переходные положения</w:t>
      </w:r>
    </w:p>
    <w:bookmarkEnd w:id="65"/>
    <w:bookmarkStart w:name="z58" w:id="66"/>
    <w:p>
      <w:pPr>
        <w:spacing w:after="0"/>
        <w:ind w:left="0"/>
        <w:jc w:val="both"/>
      </w:pPr>
      <w:r>
        <w:rPr>
          <w:rFonts w:ascii="Times New Roman"/>
          <w:b w:val="false"/>
          <w:i w:val="false"/>
          <w:color w:val="000000"/>
          <w:sz w:val="28"/>
        </w:rPr>
        <w:t xml:space="preserve">
      40. Настоящие Правила регулируют отношения, возникшие после вступления их в силу. </w:t>
      </w:r>
    </w:p>
    <w:bookmarkEnd w:id="66"/>
    <w:bookmarkStart w:name="z59" w:id="67"/>
    <w:p>
      <w:pPr>
        <w:spacing w:after="0"/>
        <w:ind w:left="0"/>
        <w:jc w:val="both"/>
      </w:pPr>
      <w:r>
        <w:rPr>
          <w:rFonts w:ascii="Times New Roman"/>
          <w:b w:val="false"/>
          <w:i w:val="false"/>
          <w:color w:val="000000"/>
          <w:sz w:val="28"/>
        </w:rPr>
        <w:t xml:space="preserve">
      41. Отношения, не охватываемые настоящими Правилами, регулируются действующим законодательством Республики Казахстан. </w:t>
      </w:r>
    </w:p>
    <w:bookmarkEnd w:id="67"/>
    <w:bookmarkStart w:name="z69" w:id="68"/>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Правилам предоставления в    </w:t>
      </w:r>
      <w:r>
        <w:br/>
      </w:r>
      <w:r>
        <w:rPr>
          <w:rFonts w:ascii="Times New Roman"/>
          <w:b w:val="false"/>
          <w:i w:val="false"/>
          <w:color w:val="000000"/>
          <w:sz w:val="28"/>
        </w:rPr>
        <w:t xml:space="preserve">
имущественный наем (аренду)    </w:t>
      </w:r>
      <w:r>
        <w:br/>
      </w:r>
      <w:r>
        <w:rPr>
          <w:rFonts w:ascii="Times New Roman"/>
          <w:b w:val="false"/>
          <w:i w:val="false"/>
          <w:color w:val="000000"/>
          <w:sz w:val="28"/>
        </w:rPr>
        <w:t xml:space="preserve">
государственного коммунального </w:t>
      </w:r>
      <w:r>
        <w:br/>
      </w:r>
      <w:r>
        <w:rPr>
          <w:rFonts w:ascii="Times New Roman"/>
          <w:b w:val="false"/>
          <w:i w:val="false"/>
          <w:color w:val="000000"/>
          <w:sz w:val="28"/>
        </w:rPr>
        <w:t xml:space="preserve">
имущества города Астаны,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акимата города Астаны          </w:t>
      </w:r>
      <w:r>
        <w:br/>
      </w:r>
      <w:r>
        <w:rPr>
          <w:rFonts w:ascii="Times New Roman"/>
          <w:b w:val="false"/>
          <w:i w:val="false"/>
          <w:color w:val="000000"/>
          <w:sz w:val="28"/>
        </w:rPr>
        <w:t>
от 28 июня 2005 года N 3-1-457п</w:t>
      </w:r>
    </w:p>
    <w:bookmarkEnd w:id="68"/>
    <w:p>
      <w:pPr>
        <w:spacing w:after="0"/>
        <w:ind w:left="0"/>
        <w:jc w:val="left"/>
      </w:pPr>
      <w:r>
        <w:rPr>
          <w:rFonts w:ascii="Times New Roman"/>
          <w:b/>
          <w:i w:val="false"/>
          <w:color w:val="000000"/>
        </w:rPr>
        <w:t xml:space="preserve"> БАЗОВЫЕ СТАВКИ</w:t>
      </w:r>
      <w:r>
        <w:br/>
      </w:r>
      <w:r>
        <w:rPr>
          <w:rFonts w:ascii="Times New Roman"/>
          <w:b/>
          <w:i w:val="false"/>
          <w:color w:val="000000"/>
        </w:rPr>
        <w:t>
арендной платы за предоставляемое в аренду коммунальное</w:t>
      </w:r>
      <w:r>
        <w:br/>
      </w:r>
      <w:r>
        <w:rPr>
          <w:rFonts w:ascii="Times New Roman"/>
          <w:b/>
          <w:i w:val="false"/>
          <w:color w:val="000000"/>
        </w:rPr>
        <w:t>
имущество</w:t>
      </w:r>
    </w:p>
    <w:p>
      <w:pPr>
        <w:spacing w:after="0"/>
        <w:ind w:left="0"/>
        <w:jc w:val="both"/>
      </w:pPr>
      <w:r>
        <w:rPr>
          <w:rFonts w:ascii="Times New Roman"/>
          <w:b w:val="false"/>
          <w:i w:val="false"/>
          <w:color w:val="ff0000"/>
          <w:sz w:val="28"/>
        </w:rPr>
        <w:t xml:space="preserve">      Сноска. Приложение № 1 в редакции постановления акимата города Астаны от 06.06.2011 </w:t>
      </w:r>
      <w:r>
        <w:rPr>
          <w:rFonts w:ascii="Times New Roman"/>
          <w:b w:val="false"/>
          <w:i w:val="false"/>
          <w:color w:val="ff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Start w:name="z79" w:id="69"/>
    <w:p>
      <w:pPr>
        <w:spacing w:after="0"/>
        <w:ind w:left="0"/>
        <w:jc w:val="both"/>
      </w:pPr>
      <w:r>
        <w:rPr>
          <w:rFonts w:ascii="Times New Roman"/>
          <w:b w:val="false"/>
          <w:i w:val="false"/>
          <w:color w:val="000000"/>
          <w:sz w:val="28"/>
        </w:rPr>
        <w:t>
      Базовые ставки арендной платы за предоставляемое в аренду недвижимое имущество, являющееся коммунальной собственностью города Астаны, составляют:</w:t>
      </w:r>
      <w:r>
        <w:br/>
      </w:r>
      <w:r>
        <w:rPr>
          <w:rFonts w:ascii="Times New Roman"/>
          <w:b w:val="false"/>
          <w:i w:val="false"/>
          <w:color w:val="000000"/>
          <w:sz w:val="28"/>
        </w:rPr>
        <w:t>
</w:t>
      </w:r>
      <w:r>
        <w:rPr>
          <w:rFonts w:ascii="Times New Roman"/>
          <w:b w:val="false"/>
          <w:i w:val="false"/>
          <w:color w:val="000000"/>
          <w:sz w:val="28"/>
        </w:rPr>
        <w:t>
      для государственных учреждений, финансируемых из республиканского бюджета либо бюджетов иных административных территориальных единиц, юридических и физических лиц при организации питания учащихся школ города Астаны, некоммерческих и неправительственных организаций, национально-культурных центров - 200 (двести) тенге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для государственных учреждений, финансируемых из местного бюджета города Астаны, государственных фондов - 0 (нуль) тенге за один квадратный метр;</w:t>
      </w:r>
      <w:r>
        <w:br/>
      </w:r>
      <w:r>
        <w:rPr>
          <w:rFonts w:ascii="Times New Roman"/>
          <w:b w:val="false"/>
          <w:i w:val="false"/>
          <w:color w:val="000000"/>
          <w:sz w:val="28"/>
        </w:rPr>
        <w:t>
</w:t>
      </w:r>
      <w:r>
        <w:rPr>
          <w:rFonts w:ascii="Times New Roman"/>
          <w:b w:val="false"/>
          <w:i w:val="false"/>
          <w:color w:val="000000"/>
          <w:sz w:val="28"/>
        </w:rPr>
        <w:t>
      для иных юридических и физических лиц – 1 000 (одна тысяча) тенге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под установку банкоматов, терминалов для установки оборудования базовой станции и антенн сотовой связи - 3 МРП (три месячных расчетных показателя) за один квадратный метр в месяц.</w:t>
      </w:r>
      <w:r>
        <w:br/>
      </w:r>
      <w:r>
        <w:rPr>
          <w:rFonts w:ascii="Times New Roman"/>
          <w:b w:val="false"/>
          <w:i w:val="false"/>
          <w:color w:val="000000"/>
          <w:sz w:val="28"/>
        </w:rPr>
        <w:t>
</w:t>
      </w:r>
      <w:r>
        <w:rPr>
          <w:rFonts w:ascii="Times New Roman"/>
          <w:b w:val="false"/>
          <w:i w:val="false"/>
          <w:color w:val="000000"/>
          <w:sz w:val="28"/>
        </w:rPr>
        <w:t>
      объекты истории и культурного назначения - 3 МРП (три месячных расчетных показателя) за один квадратный метр в месяц.</w:t>
      </w:r>
    </w:p>
    <w:bookmarkEnd w:id="69"/>
    <w:bookmarkStart w:name="z85" w:id="70"/>
    <w:p>
      <w:pPr>
        <w:spacing w:after="0"/>
        <w:ind w:left="0"/>
        <w:jc w:val="both"/>
      </w:pPr>
      <w:r>
        <w:rPr>
          <w:rFonts w:ascii="Times New Roman"/>
          <w:b w:val="false"/>
          <w:i w:val="false"/>
          <w:color w:val="000000"/>
          <w:sz w:val="28"/>
        </w:rPr>
        <w:t>
Приложение № 2</w:t>
      </w:r>
      <w:r>
        <w:br/>
      </w:r>
      <w:r>
        <w:rPr>
          <w:rFonts w:ascii="Times New Roman"/>
          <w:b w:val="false"/>
          <w:i w:val="false"/>
          <w:color w:val="000000"/>
          <w:sz w:val="28"/>
        </w:rPr>
        <w:t>
Типовая форма</w:t>
      </w:r>
    </w:p>
    <w:bookmarkEnd w:id="70"/>
    <w:bookmarkStart w:name="z86" w:id="71"/>
    <w:p>
      <w:pPr>
        <w:spacing w:after="0"/>
        <w:ind w:left="0"/>
        <w:jc w:val="left"/>
      </w:pPr>
      <w:r>
        <w:rPr>
          <w:rFonts w:ascii="Times New Roman"/>
          <w:b/>
          <w:i w:val="false"/>
          <w:color w:val="000000"/>
        </w:rPr>
        <w:t xml:space="preserve"> 
ТИПОВОЙ ДОГОВОР</w:t>
      </w:r>
      <w:r>
        <w:br/>
      </w:r>
      <w:r>
        <w:rPr>
          <w:rFonts w:ascii="Times New Roman"/>
          <w:b/>
          <w:i w:val="false"/>
          <w:color w:val="000000"/>
        </w:rPr>
        <w:t>
АРЕНДЫ ПОМЕЩЕНИЯ</w:t>
      </w:r>
    </w:p>
    <w:bookmarkEnd w:id="71"/>
    <w:p>
      <w:pPr>
        <w:spacing w:after="0"/>
        <w:ind w:left="0"/>
        <w:jc w:val="both"/>
      </w:pPr>
      <w:r>
        <w:rPr>
          <w:rFonts w:ascii="Times New Roman"/>
          <w:b w:val="false"/>
          <w:i w:val="false"/>
          <w:color w:val="ff0000"/>
          <w:sz w:val="28"/>
        </w:rPr>
        <w:t xml:space="preserve">      Сноска. Постановление дополнено приложением № 2 в соответствии с постановлением акимата города Астаны от 06.06.2011 </w:t>
      </w:r>
      <w:r>
        <w:rPr>
          <w:rFonts w:ascii="Times New Roman"/>
          <w:b w:val="false"/>
          <w:i w:val="false"/>
          <w:color w:val="ff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г. Астана              №____              "___"____________ _____ г.</w:t>
      </w:r>
    </w:p>
    <w:p>
      <w:pPr>
        <w:spacing w:after="0"/>
        <w:ind w:left="0"/>
        <w:jc w:val="both"/>
      </w:pPr>
      <w:r>
        <w:rPr>
          <w:rFonts w:ascii="Times New Roman"/>
          <w:b w:val="false"/>
          <w:i w:val="false"/>
          <w:color w:val="000000"/>
          <w:sz w:val="28"/>
        </w:rPr>
        <w:t>_____________________________, именуемый в дальнейшем "Арендодатель",</w:t>
      </w:r>
      <w:r>
        <w:br/>
      </w:r>
      <w:r>
        <w:rPr>
          <w:rFonts w:ascii="Times New Roman"/>
          <w:b w:val="false"/>
          <w:i w:val="false"/>
          <w:color w:val="000000"/>
          <w:sz w:val="28"/>
        </w:rPr>
        <w:t>
(наименование уполномоченного органа) в лице __________________________, действующего на</w:t>
      </w:r>
      <w:r>
        <w:br/>
      </w:r>
      <w:r>
        <w:rPr>
          <w:rFonts w:ascii="Times New Roman"/>
          <w:b w:val="false"/>
          <w:i w:val="false"/>
          <w:color w:val="000000"/>
          <w:sz w:val="28"/>
        </w:rPr>
        <w:t>
  (должность, Ф.И.О.)</w:t>
      </w:r>
      <w:r>
        <w:br/>
      </w:r>
      <w:r>
        <w:rPr>
          <w:rFonts w:ascii="Times New Roman"/>
          <w:b w:val="false"/>
          <w:i w:val="false"/>
          <w:color w:val="000000"/>
          <w:sz w:val="28"/>
        </w:rPr>
        <w:t>
основании Положения учреждения и "Правил предоставления в имущественный наем (аренду) государственного коммунального имущества города Астаны" утвержденных постановлением акимата г. Астаны от «____» _____ ____ года № ______ и с одной стороны</w:t>
      </w:r>
      <w:r>
        <w:br/>
      </w:r>
      <w:r>
        <w:rPr>
          <w:rFonts w:ascii="Times New Roman"/>
          <w:b w:val="false"/>
          <w:i w:val="false"/>
          <w:color w:val="000000"/>
          <w:sz w:val="28"/>
        </w:rPr>
        <w:t>
_________________________ в лице ___________________, действующего на</w:t>
      </w:r>
      <w:r>
        <w:br/>
      </w:r>
      <w:r>
        <w:rPr>
          <w:rFonts w:ascii="Times New Roman"/>
          <w:b w:val="false"/>
          <w:i w:val="false"/>
          <w:color w:val="000000"/>
          <w:sz w:val="28"/>
        </w:rPr>
        <w:t>
(наименование Арендатора)             (Ф.И.О.)</w:t>
      </w:r>
      <w:r>
        <w:br/>
      </w:r>
      <w:r>
        <w:rPr>
          <w:rFonts w:ascii="Times New Roman"/>
          <w:b w:val="false"/>
          <w:i w:val="false"/>
          <w:color w:val="000000"/>
          <w:sz w:val="28"/>
        </w:rPr>
        <w:t>
основании ________________________________, именуемый в дальнейшем «Арендатор» с другой стороны заключили настоящий договор о нижеследующем.</w:t>
      </w:r>
    </w:p>
    <w:bookmarkStart w:name="z87" w:id="72"/>
    <w:p>
      <w:pPr>
        <w:spacing w:after="0"/>
        <w:ind w:left="0"/>
        <w:jc w:val="left"/>
      </w:pPr>
      <w:r>
        <w:rPr>
          <w:rFonts w:ascii="Times New Roman"/>
          <w:b/>
          <w:i w:val="false"/>
          <w:color w:val="000000"/>
        </w:rPr>
        <w:t xml:space="preserve"> 
1. ПРЕДМЕТ ДОГОВОРА</w:t>
      </w:r>
    </w:p>
    <w:bookmarkEnd w:id="72"/>
    <w:p>
      <w:pPr>
        <w:spacing w:after="0"/>
        <w:ind w:left="0"/>
        <w:jc w:val="both"/>
      </w:pPr>
      <w:r>
        <w:rPr>
          <w:rFonts w:ascii="Times New Roman"/>
          <w:b w:val="false"/>
          <w:i w:val="false"/>
          <w:color w:val="000000"/>
          <w:sz w:val="28"/>
        </w:rPr>
        <w:t>      1.1. Предметом договора является предоставление в имущественный наем (аренду) ___________________________, расположенного по адресу:____________________________</w:t>
      </w:r>
      <w:r>
        <w:br/>
      </w:r>
      <w:r>
        <w:rPr>
          <w:rFonts w:ascii="Times New Roman"/>
          <w:b w:val="false"/>
          <w:i w:val="false"/>
          <w:color w:val="000000"/>
          <w:sz w:val="28"/>
        </w:rPr>
        <w:t>
        (наименование имущества)</w:t>
      </w:r>
      <w:r>
        <w:br/>
      </w:r>
      <w:r>
        <w:rPr>
          <w:rFonts w:ascii="Times New Roman"/>
          <w:b w:val="false"/>
          <w:i w:val="false"/>
          <w:color w:val="000000"/>
          <w:sz w:val="28"/>
        </w:rPr>
        <w:t>
_______________________________________________________, именуемого в</w:t>
      </w:r>
      <w:r>
        <w:br/>
      </w:r>
      <w:r>
        <w:rPr>
          <w:rFonts w:ascii="Times New Roman"/>
          <w:b w:val="false"/>
          <w:i w:val="false"/>
          <w:color w:val="000000"/>
          <w:sz w:val="28"/>
        </w:rPr>
        <w:t>
  (местонахождение и краткая характеристика помещения)</w:t>
      </w:r>
      <w:r>
        <w:br/>
      </w:r>
      <w:r>
        <w:rPr>
          <w:rFonts w:ascii="Times New Roman"/>
          <w:b w:val="false"/>
          <w:i w:val="false"/>
          <w:color w:val="000000"/>
          <w:sz w:val="28"/>
        </w:rPr>
        <w:t>
дальнейшем "Имущество", находящегося на балансе ____________________</w:t>
      </w:r>
      <w:r>
        <w:br/>
      </w:r>
      <w:r>
        <w:rPr>
          <w:rFonts w:ascii="Times New Roman"/>
          <w:b w:val="false"/>
          <w:i w:val="false"/>
          <w:color w:val="000000"/>
          <w:sz w:val="28"/>
        </w:rPr>
        <w:t>
                                      (наименование балансодержателя)</w:t>
      </w:r>
      <w:r>
        <w:br/>
      </w:r>
      <w:r>
        <w:rPr>
          <w:rFonts w:ascii="Times New Roman"/>
          <w:b w:val="false"/>
          <w:i w:val="false"/>
          <w:color w:val="000000"/>
          <w:sz w:val="28"/>
        </w:rPr>
        <w:t>
на основании Правил предоставления в имущественный наем (аренду) государственного коммунального имущества города Астаны от "___" _____________20___года №_______; по результатам тендера в соответствии с протокольным решением от "__"________20__года № _______).</w:t>
      </w:r>
      <w:r>
        <w:br/>
      </w:r>
      <w:r>
        <w:rPr>
          <w:rFonts w:ascii="Times New Roman"/>
          <w:b w:val="false"/>
          <w:i w:val="false"/>
          <w:color w:val="000000"/>
          <w:sz w:val="28"/>
        </w:rPr>
        <w:t>
      1.2. «Арендодатель» передает, а «Арендатор» принимает в имущественный наем (аренду) помещение без права собственности для использования в целях: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(назначение помещения, либо условия тендера)</w:t>
      </w:r>
      <w:r>
        <w:br/>
      </w:r>
      <w:r>
        <w:rPr>
          <w:rFonts w:ascii="Times New Roman"/>
          <w:b w:val="false"/>
          <w:i w:val="false"/>
          <w:color w:val="000000"/>
          <w:sz w:val="28"/>
        </w:rPr>
        <w:t>
в соответствии с актом приема-передачи (Приложение № 3), который является неотъемлемой частью договора.</w:t>
      </w:r>
      <w:r>
        <w:br/>
      </w:r>
      <w:r>
        <w:rPr>
          <w:rFonts w:ascii="Times New Roman"/>
          <w:b w:val="false"/>
          <w:i w:val="false"/>
          <w:color w:val="000000"/>
          <w:sz w:val="28"/>
        </w:rPr>
        <w:t>
      1.3. Указанное имущество сдается в аренду на срок с «___» __________ 20___ года по «____» ____________ 20___ года.</w:t>
      </w:r>
    </w:p>
    <w:bookmarkStart w:name="z88" w:id="73"/>
    <w:p>
      <w:pPr>
        <w:spacing w:after="0"/>
        <w:ind w:left="0"/>
        <w:jc w:val="left"/>
      </w:pPr>
      <w:r>
        <w:rPr>
          <w:rFonts w:ascii="Times New Roman"/>
          <w:b/>
          <w:i w:val="false"/>
          <w:color w:val="000000"/>
        </w:rPr>
        <w:t xml:space="preserve"> 
2. ОБЩИЕ УСЛОВИЯ</w:t>
      </w:r>
    </w:p>
    <w:bookmarkEnd w:id="73"/>
    <w:p>
      <w:pPr>
        <w:spacing w:after="0"/>
        <w:ind w:left="0"/>
        <w:jc w:val="both"/>
      </w:pPr>
      <w:r>
        <w:rPr>
          <w:rFonts w:ascii="Times New Roman"/>
          <w:b w:val="false"/>
          <w:i w:val="false"/>
          <w:color w:val="000000"/>
          <w:sz w:val="28"/>
        </w:rPr>
        <w:t>      2.1. Прием-передача помещения в аренду осуществляется по акту приема-передачи (с отражением фактического состояния имущества на момент передачи), который подписывается представителями Арендатора, балансодержателя и утверждается Арендодателем и является неотъемлемой частью настоящего договора.</w:t>
      </w:r>
      <w:r>
        <w:br/>
      </w:r>
      <w:r>
        <w:rPr>
          <w:rFonts w:ascii="Times New Roman"/>
          <w:b w:val="false"/>
          <w:i w:val="false"/>
          <w:color w:val="000000"/>
          <w:sz w:val="28"/>
        </w:rPr>
        <w:t>
      2.2. Подписанием Договора Арендодатель и балансодержатель, кроме всего прочего, удостоверяют, что сдаваемое помещение на момент передачи не заложено, не продано, не находится под арестом и не может быть истребовано в течение действия договора какой-либо из сторон, не имеющей отношения к договору.</w:t>
      </w:r>
      <w:r>
        <w:br/>
      </w:r>
      <w:r>
        <w:rPr>
          <w:rFonts w:ascii="Times New Roman"/>
          <w:b w:val="false"/>
          <w:i w:val="false"/>
          <w:color w:val="000000"/>
          <w:sz w:val="28"/>
        </w:rPr>
        <w:t>
      2.3. Изменение юридического статуса либо организационно-правовой формы сторон не меняет сути договора и все права и обязанности переходят к соответствующим правопреемникам, за исключением случаев, когда стороны изъявят желание расторгнуть договор, изменить его, либо нормы права требуют его переоформления. При этом стороны обязаны информировать друг друга об изменении юридического статуса после факта перерегистрации.</w:t>
      </w:r>
    </w:p>
    <w:bookmarkStart w:name="z89" w:id="74"/>
    <w:p>
      <w:pPr>
        <w:spacing w:after="0"/>
        <w:ind w:left="0"/>
        <w:jc w:val="left"/>
      </w:pPr>
      <w:r>
        <w:rPr>
          <w:rFonts w:ascii="Times New Roman"/>
          <w:b/>
          <w:i w:val="false"/>
          <w:color w:val="000000"/>
        </w:rPr>
        <w:t xml:space="preserve"> 
3. ПРАВА И ОБЯЗАННОСТИ СТОРОН</w:t>
      </w:r>
    </w:p>
    <w:bookmarkEnd w:id="74"/>
    <w:p>
      <w:pPr>
        <w:spacing w:after="0"/>
        <w:ind w:left="0"/>
        <w:jc w:val="both"/>
      </w:pPr>
      <w:r>
        <w:rPr>
          <w:rFonts w:ascii="Times New Roman"/>
          <w:b w:val="false"/>
          <w:i w:val="false"/>
          <w:color w:val="000000"/>
          <w:sz w:val="28"/>
        </w:rPr>
        <w:t>      </w:t>
      </w:r>
      <w:r>
        <w:rPr>
          <w:rFonts w:ascii="Times New Roman"/>
          <w:b/>
          <w:i w:val="false"/>
          <w:color w:val="000000"/>
          <w:sz w:val="28"/>
        </w:rPr>
        <w:t>3.1. "Арендодатель" имеет право</w:t>
      </w:r>
      <w:r>
        <w:rPr>
          <w:rFonts w:ascii="Times New Roman"/>
          <w:b w:val="false"/>
          <w:i w:val="false"/>
          <w:color w:val="000000"/>
          <w:sz w:val="28"/>
        </w:rPr>
        <w:t>:</w:t>
      </w:r>
      <w:r>
        <w:br/>
      </w:r>
      <w:r>
        <w:rPr>
          <w:rFonts w:ascii="Times New Roman"/>
          <w:b w:val="false"/>
          <w:i w:val="false"/>
          <w:color w:val="000000"/>
          <w:sz w:val="28"/>
        </w:rPr>
        <w:t>
      3.1.1. осуществлять контроль за своевременностью перечисления арендной платы.</w:t>
      </w:r>
      <w:r>
        <w:br/>
      </w:r>
      <w:r>
        <w:rPr>
          <w:rFonts w:ascii="Times New Roman"/>
          <w:b w:val="false"/>
          <w:i w:val="false"/>
          <w:color w:val="000000"/>
          <w:sz w:val="28"/>
        </w:rPr>
        <w:t>
      3.1.2. пролонгировать, вносить изменения и дополнения в Договор по согласованию Сторон;</w:t>
      </w:r>
      <w:r>
        <w:br/>
      </w:r>
      <w:r>
        <w:rPr>
          <w:rFonts w:ascii="Times New Roman"/>
          <w:b w:val="false"/>
          <w:i w:val="false"/>
          <w:color w:val="000000"/>
          <w:sz w:val="28"/>
        </w:rPr>
        <w:t>
      3.1.3. осуществлять проверки целевого использования Имущества.</w:t>
      </w:r>
      <w:r>
        <w:br/>
      </w:r>
      <w:r>
        <w:rPr>
          <w:rFonts w:ascii="Times New Roman"/>
          <w:b w:val="false"/>
          <w:i w:val="false"/>
          <w:color w:val="000000"/>
          <w:sz w:val="28"/>
        </w:rPr>
        <w:t>
      3.1.4. по согласованию с балансодержателем дать письменное разрешение Арендатору на перепланировку или переоборудование помещения, расположенных в нем сетей и коммуникаций;</w:t>
      </w:r>
      <w:r>
        <w:br/>
      </w:r>
      <w:r>
        <w:rPr>
          <w:rFonts w:ascii="Times New Roman"/>
          <w:b w:val="false"/>
          <w:i w:val="false"/>
          <w:color w:val="000000"/>
          <w:sz w:val="28"/>
        </w:rPr>
        <w:t>
      </w:t>
      </w:r>
      <w:r>
        <w:rPr>
          <w:rFonts w:ascii="Times New Roman"/>
          <w:b/>
          <w:i w:val="false"/>
          <w:color w:val="000000"/>
          <w:sz w:val="28"/>
        </w:rPr>
        <w:t>3.2. «Арендодатель» обязан</w:t>
      </w:r>
      <w:r>
        <w:rPr>
          <w:rFonts w:ascii="Times New Roman"/>
          <w:b w:val="false"/>
          <w:i w:val="false"/>
          <w:color w:val="000000"/>
          <w:sz w:val="28"/>
        </w:rPr>
        <w:t>:</w:t>
      </w:r>
      <w:r>
        <w:br/>
      </w:r>
      <w:r>
        <w:rPr>
          <w:rFonts w:ascii="Times New Roman"/>
          <w:b w:val="false"/>
          <w:i w:val="false"/>
          <w:color w:val="000000"/>
          <w:sz w:val="28"/>
        </w:rPr>
        <w:t>
      3.2.1. обеспечить передачу помещения Арендатору по акту приема-передачи и его утверждение в течение 30 календарных дней с даты принятия решения о передаче помещения в имущественный наем (аренду);</w:t>
      </w:r>
      <w:r>
        <w:br/>
      </w:r>
      <w:r>
        <w:rPr>
          <w:rFonts w:ascii="Times New Roman"/>
          <w:b w:val="false"/>
          <w:i w:val="false"/>
          <w:color w:val="000000"/>
          <w:sz w:val="28"/>
        </w:rPr>
        <w:t>
      3.2.2. не препятствовать Арендатору, владеть, и пользоваться помещением в установленном Договором порядке;</w:t>
      </w:r>
      <w:r>
        <w:br/>
      </w:r>
      <w:r>
        <w:rPr>
          <w:rFonts w:ascii="Times New Roman"/>
          <w:b w:val="false"/>
          <w:i w:val="false"/>
          <w:color w:val="000000"/>
          <w:sz w:val="28"/>
        </w:rPr>
        <w:t>
      3.2.3. в случае изменения условий Договора или размера арендной платы письменно уведомить об этом Арендатора за месяц до очередного срока внесения арендной платы;</w:t>
      </w:r>
      <w:r>
        <w:br/>
      </w:r>
      <w:r>
        <w:rPr>
          <w:rFonts w:ascii="Times New Roman"/>
          <w:b w:val="false"/>
          <w:i w:val="false"/>
          <w:color w:val="000000"/>
          <w:sz w:val="28"/>
        </w:rPr>
        <w:t>
      3.2.4. в случае просрочки платежа не позднее 10 рабочих дней до очередного срока внесения арендной платы направить Арендатору уведомление.</w:t>
      </w:r>
      <w:r>
        <w:br/>
      </w:r>
      <w:r>
        <w:rPr>
          <w:rFonts w:ascii="Times New Roman"/>
          <w:b w:val="false"/>
          <w:i w:val="false"/>
          <w:color w:val="000000"/>
          <w:sz w:val="28"/>
        </w:rPr>
        <w:t>
      </w:t>
      </w:r>
      <w:r>
        <w:rPr>
          <w:rFonts w:ascii="Times New Roman"/>
          <w:b/>
          <w:i w:val="false"/>
          <w:color w:val="000000"/>
          <w:sz w:val="28"/>
        </w:rPr>
        <w:t>3.3. «Арендатор» имеет право</w:t>
      </w:r>
      <w:r>
        <w:rPr>
          <w:rFonts w:ascii="Times New Roman"/>
          <w:b w:val="false"/>
          <w:i w:val="false"/>
          <w:color w:val="000000"/>
          <w:sz w:val="28"/>
        </w:rPr>
        <w:t>:</w:t>
      </w:r>
      <w:r>
        <w:br/>
      </w:r>
      <w:r>
        <w:rPr>
          <w:rFonts w:ascii="Times New Roman"/>
          <w:b w:val="false"/>
          <w:i w:val="false"/>
          <w:color w:val="000000"/>
          <w:sz w:val="28"/>
        </w:rPr>
        <w:t>
      3.3.1. вносить арендную плату авансом;</w:t>
      </w:r>
      <w:r>
        <w:br/>
      </w:r>
      <w:r>
        <w:rPr>
          <w:rFonts w:ascii="Times New Roman"/>
          <w:b w:val="false"/>
          <w:i w:val="false"/>
          <w:color w:val="000000"/>
          <w:sz w:val="28"/>
        </w:rPr>
        <w:t>
      3.3.2. с письменного согласия балансодержателя обратиться к Арендодателю за разрешением на перепланировку или переоборудование помещения, расположенных в нем сетей и коммуникаций, и передачи в субаренду;</w:t>
      </w:r>
      <w:r>
        <w:br/>
      </w:r>
      <w:r>
        <w:rPr>
          <w:rFonts w:ascii="Times New Roman"/>
          <w:b w:val="false"/>
          <w:i w:val="false"/>
          <w:color w:val="000000"/>
          <w:sz w:val="28"/>
        </w:rPr>
        <w:t>
      </w:t>
      </w:r>
      <w:r>
        <w:rPr>
          <w:rFonts w:ascii="Times New Roman"/>
          <w:b/>
          <w:i w:val="false"/>
          <w:color w:val="000000"/>
          <w:sz w:val="28"/>
        </w:rPr>
        <w:t>3.4. «Арендатор» обязан</w:t>
      </w:r>
      <w:r>
        <w:rPr>
          <w:rFonts w:ascii="Times New Roman"/>
          <w:b w:val="false"/>
          <w:i w:val="false"/>
          <w:color w:val="000000"/>
          <w:sz w:val="28"/>
        </w:rPr>
        <w:t>:</w:t>
      </w:r>
      <w:r>
        <w:br/>
      </w:r>
      <w:r>
        <w:rPr>
          <w:rFonts w:ascii="Times New Roman"/>
          <w:b w:val="false"/>
          <w:i w:val="false"/>
          <w:color w:val="000000"/>
          <w:sz w:val="28"/>
        </w:rPr>
        <w:t>
      3.4.1. Своевременно вносить арендную плату в размере ______________________</w:t>
      </w:r>
      <w:r>
        <w:br/>
      </w:r>
      <w:r>
        <w:rPr>
          <w:rFonts w:ascii="Times New Roman"/>
          <w:b w:val="false"/>
          <w:i w:val="false"/>
          <w:color w:val="000000"/>
          <w:sz w:val="28"/>
        </w:rPr>
        <w:t>
(сумма прописью) тенге в месяц не позднее «____» числа текущего месяца. Плата перечисляется в налоговое управление ______________________________________ местного бюджета на ______________, код дохода _______________, PHH ____________, БИК ____________, получатель – Комитет Казначейства Министерства финансов Республики Казахстан г. Астаны.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(реквизиты внесения платежа)</w:t>
      </w:r>
      <w:r>
        <w:br/>
      </w:r>
      <w:r>
        <w:rPr>
          <w:rFonts w:ascii="Times New Roman"/>
          <w:b w:val="false"/>
          <w:i w:val="false"/>
          <w:color w:val="000000"/>
          <w:sz w:val="28"/>
        </w:rPr>
        <w:t>
      (копии платежных поручений с отметкой банка об оплате предоставляется Арендодателю в день оплаты за найм).</w:t>
      </w:r>
      <w:r>
        <w:br/>
      </w:r>
      <w:r>
        <w:rPr>
          <w:rFonts w:ascii="Times New Roman"/>
          <w:b w:val="false"/>
          <w:i w:val="false"/>
          <w:color w:val="000000"/>
          <w:sz w:val="28"/>
        </w:rPr>
        <w:t xml:space="preserve">
      В плату за аренду не включаются платежи за коммунальные услуги и платежи за обслуживание зданий, помещений. </w:t>
      </w:r>
      <w:r>
        <w:br/>
      </w:r>
      <w:r>
        <w:rPr>
          <w:rFonts w:ascii="Times New Roman"/>
          <w:b w:val="false"/>
          <w:i w:val="false"/>
          <w:color w:val="000000"/>
          <w:sz w:val="28"/>
        </w:rPr>
        <w:t>
      3.4.2. При нарушении нанимателем срока внесения арендной платы, предусмотренной подпунктом 3.4.1. пункта 3.4 Договора, наниматель оплачивает неустойку в соответствии с годовой ставкой рефинансирования Национального банка Республики Казахстан за каждый день просрочки (кроме некоммерческих организаций).</w:t>
      </w:r>
      <w:r>
        <w:br/>
      </w:r>
      <w:r>
        <w:rPr>
          <w:rFonts w:ascii="Times New Roman"/>
          <w:b w:val="false"/>
          <w:i w:val="false"/>
          <w:color w:val="000000"/>
          <w:sz w:val="28"/>
        </w:rPr>
        <w:t>
      3.4.3. Заключить договора на коммунальные услуги на помещение с организациями (эксплуатационными, коммунальными, санитарными и иными службами) либо непосредственно с балансодержателем в течение 30 рабочих дней с момента подписания настоящего договора.</w:t>
      </w:r>
      <w:r>
        <w:br/>
      </w:r>
      <w:r>
        <w:rPr>
          <w:rFonts w:ascii="Times New Roman"/>
          <w:b w:val="false"/>
          <w:i w:val="false"/>
          <w:color w:val="000000"/>
          <w:sz w:val="28"/>
        </w:rPr>
        <w:t xml:space="preserve">
      3.4.4. ежеквартально производить сверку расчетов с Арендодателем с предоставлением копий платежных поручений (квитанций) в течение 3 трех рабочих дней после внесения арендной платы; </w:t>
      </w:r>
      <w:r>
        <w:br/>
      </w:r>
      <w:r>
        <w:rPr>
          <w:rFonts w:ascii="Times New Roman"/>
          <w:b w:val="false"/>
          <w:i w:val="false"/>
          <w:color w:val="000000"/>
          <w:sz w:val="28"/>
        </w:rPr>
        <w:t>
      3.4.5. использовать принятое помещение исключительно в целях, предусмотренных Договором;</w:t>
      </w:r>
      <w:r>
        <w:br/>
      </w:r>
      <w:r>
        <w:rPr>
          <w:rFonts w:ascii="Times New Roman"/>
          <w:b w:val="false"/>
          <w:i w:val="false"/>
          <w:color w:val="000000"/>
          <w:sz w:val="28"/>
        </w:rPr>
        <w:t>
      3.4.6. содержать помещение в надлежащем порядке, не совершать действий, способных вызвать его повреждение или расположенных в нем инженерных коммуникаций;</w:t>
      </w:r>
      <w:r>
        <w:br/>
      </w:r>
      <w:r>
        <w:rPr>
          <w:rFonts w:ascii="Times New Roman"/>
          <w:b w:val="false"/>
          <w:i w:val="false"/>
          <w:color w:val="000000"/>
          <w:sz w:val="28"/>
        </w:rPr>
        <w:t>
      3.4.7. содержать прилегающую территорию в соответствующем санитарным нормам состоянии.</w:t>
      </w:r>
      <w:r>
        <w:br/>
      </w:r>
      <w:r>
        <w:rPr>
          <w:rFonts w:ascii="Times New Roman"/>
          <w:b w:val="false"/>
          <w:i w:val="false"/>
          <w:color w:val="000000"/>
          <w:sz w:val="28"/>
        </w:rPr>
        <w:t xml:space="preserve">
      3.4.8. в случае выхода из строя отдельных элементов помещения, инженерного оборудования, как по вине Арендатора, так и в силу естественного износа, производить ремонтные работы за свой счет; </w:t>
      </w:r>
      <w:r>
        <w:br/>
      </w:r>
      <w:r>
        <w:rPr>
          <w:rFonts w:ascii="Times New Roman"/>
          <w:b w:val="false"/>
          <w:i w:val="false"/>
          <w:color w:val="000000"/>
          <w:sz w:val="28"/>
        </w:rPr>
        <w:t xml:space="preserve">
      3.4.9. не осуществлять без предварительного письменного разрешения Арендодателя перепланировку или переоборудование помещения, расположенных в нем сетей и коммуникаций; </w:t>
      </w:r>
      <w:r>
        <w:br/>
      </w:r>
      <w:r>
        <w:rPr>
          <w:rFonts w:ascii="Times New Roman"/>
          <w:b w:val="false"/>
          <w:i w:val="false"/>
          <w:color w:val="000000"/>
          <w:sz w:val="28"/>
        </w:rPr>
        <w:t>
      3.4.10. допускать на Объект и прилегающий к нему земельный участок представителей Арендодателя,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Объекта, в соответствии с действующим законодательством Республики Казахстан;</w:t>
      </w:r>
      <w:r>
        <w:br/>
      </w:r>
      <w:r>
        <w:rPr>
          <w:rFonts w:ascii="Times New Roman"/>
          <w:b w:val="false"/>
          <w:i w:val="false"/>
          <w:color w:val="000000"/>
          <w:sz w:val="28"/>
        </w:rPr>
        <w:t xml:space="preserve">
      3.4.11.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3.4.12. при расторжении Договора обеспечить возврат имущества в течение 10 рабочих дней Арендодателю по акту приема-передачи в установленные договором сроки.</w:t>
      </w:r>
      <w:r>
        <w:br/>
      </w:r>
      <w:r>
        <w:rPr>
          <w:rFonts w:ascii="Times New Roman"/>
          <w:b w:val="false"/>
          <w:i w:val="false"/>
          <w:color w:val="000000"/>
          <w:sz w:val="28"/>
        </w:rPr>
        <w:t>
      3.4.13. Возвратить "Арендодателю" арендуемое имущество после прекращения договора в том состоянии, в каком его получил с учетом норм износа.</w:t>
      </w:r>
      <w:r>
        <w:br/>
      </w:r>
      <w:r>
        <w:rPr>
          <w:rFonts w:ascii="Times New Roman"/>
          <w:b w:val="false"/>
          <w:i w:val="false"/>
          <w:color w:val="000000"/>
          <w:sz w:val="28"/>
        </w:rPr>
        <w:t>
      В случае возврата имущества в нерабочем или неудовлетворительном техническом состоянии возместить ущерб (с износом, превышающим нормативные показатели).</w:t>
      </w:r>
    </w:p>
    <w:bookmarkStart w:name="z90" w:id="75"/>
    <w:p>
      <w:pPr>
        <w:spacing w:after="0"/>
        <w:ind w:left="0"/>
        <w:jc w:val="left"/>
      </w:pPr>
      <w:r>
        <w:rPr>
          <w:rFonts w:ascii="Times New Roman"/>
          <w:b/>
          <w:i w:val="false"/>
          <w:color w:val="000000"/>
        </w:rPr>
        <w:t xml:space="preserve"> 
4. ДЕЙСТВИЕ НЕПРЕОДОЛИМОЙ СИЛЫ (ФОРС – МАЖОР)</w:t>
      </w:r>
    </w:p>
    <w:bookmarkEnd w:id="75"/>
    <w:p>
      <w:pPr>
        <w:spacing w:after="0"/>
        <w:ind w:left="0"/>
        <w:jc w:val="both"/>
      </w:pPr>
      <w:r>
        <w:rPr>
          <w:rFonts w:ascii="Times New Roman"/>
          <w:b w:val="false"/>
          <w:i w:val="false"/>
          <w:color w:val="000000"/>
          <w:sz w:val="28"/>
        </w:rPr>
        <w:t>      4.1. Ни одна из сторон не несет ответственности перед другой стороной за неисполнение своих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блокаду, эпидемии, наводнения, пожары и другие стихийные бедствия.</w:t>
      </w:r>
      <w:r>
        <w:br/>
      </w:r>
      <w:r>
        <w:rPr>
          <w:rFonts w:ascii="Times New Roman"/>
          <w:b w:val="false"/>
          <w:i w:val="false"/>
          <w:color w:val="000000"/>
          <w:sz w:val="28"/>
        </w:rPr>
        <w:t>
      4.2.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r>
        <w:br/>
      </w:r>
      <w:r>
        <w:rPr>
          <w:rFonts w:ascii="Times New Roman"/>
          <w:b w:val="false"/>
          <w:i w:val="false"/>
          <w:color w:val="000000"/>
          <w:sz w:val="28"/>
        </w:rPr>
        <w:t>
      4.3. Сторона, которая не в состоянии выполнять своих обязательств по указанным причинам, извещает другую сторону о препятствии и его влиянии на исполнение обязательств по договору.</w:t>
      </w:r>
      <w:r>
        <w:br/>
      </w:r>
      <w:r>
        <w:rPr>
          <w:rFonts w:ascii="Times New Roman"/>
          <w:b w:val="false"/>
          <w:i w:val="false"/>
          <w:color w:val="000000"/>
          <w:sz w:val="28"/>
        </w:rPr>
        <w:t>
      4.4. 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путем уведомления Сторон.</w:t>
      </w:r>
    </w:p>
    <w:bookmarkStart w:name="z91" w:id="76"/>
    <w:p>
      <w:pPr>
        <w:spacing w:after="0"/>
        <w:ind w:left="0"/>
        <w:jc w:val="left"/>
      </w:pPr>
      <w:r>
        <w:rPr>
          <w:rFonts w:ascii="Times New Roman"/>
          <w:b/>
          <w:i w:val="false"/>
          <w:color w:val="000000"/>
        </w:rPr>
        <w:t xml:space="preserve"> 
5. ДОСРОЧНОЕ РАСТОРЖЕНИЕ И ИЗМЕНЕНИЕ ДОГОВОРА</w:t>
      </w:r>
    </w:p>
    <w:bookmarkEnd w:id="76"/>
    <w:p>
      <w:pPr>
        <w:spacing w:after="0"/>
        <w:ind w:left="0"/>
        <w:jc w:val="both"/>
      </w:pPr>
      <w:r>
        <w:rPr>
          <w:rFonts w:ascii="Times New Roman"/>
          <w:b w:val="false"/>
          <w:i w:val="false"/>
          <w:color w:val="000000"/>
          <w:sz w:val="28"/>
        </w:rPr>
        <w:t>      5.1. По требованию одной из сторон имущественного найма договор может быть изменен или расторгнут в порядке и на условиях, оговоренных настоящим договором и в соответствии с законодательством Республики Казахстан.</w:t>
      </w:r>
      <w:r>
        <w:br/>
      </w:r>
      <w:r>
        <w:rPr>
          <w:rFonts w:ascii="Times New Roman"/>
          <w:b w:val="false"/>
          <w:i w:val="false"/>
          <w:color w:val="000000"/>
          <w:sz w:val="28"/>
        </w:rPr>
        <w:t>
      5.2. По требованию "Арендодателя" договор может быть расторгнут:</w:t>
      </w:r>
      <w:r>
        <w:br/>
      </w:r>
      <w:r>
        <w:rPr>
          <w:rFonts w:ascii="Times New Roman"/>
          <w:b w:val="false"/>
          <w:i w:val="false"/>
          <w:color w:val="000000"/>
          <w:sz w:val="28"/>
        </w:rPr>
        <w:t>
      5.2.1. Если "Арендатор" пользуется арендованным имуществом с существенным нарушением условий договора или назначением имущества, несмотря на письменное предупреждение "Арендодателем" о прекращении таких действий.</w:t>
      </w:r>
      <w:r>
        <w:br/>
      </w:r>
      <w:r>
        <w:rPr>
          <w:rFonts w:ascii="Times New Roman"/>
          <w:b w:val="false"/>
          <w:i w:val="false"/>
          <w:color w:val="000000"/>
          <w:sz w:val="28"/>
        </w:rPr>
        <w:t>
      4.2.2. Если "Арендатор" умышленно или по неосторожности существенно ухудшает имущество.</w:t>
      </w:r>
      <w:r>
        <w:br/>
      </w:r>
      <w:r>
        <w:rPr>
          <w:rFonts w:ascii="Times New Roman"/>
          <w:b w:val="false"/>
          <w:i w:val="false"/>
          <w:color w:val="000000"/>
          <w:sz w:val="28"/>
        </w:rPr>
        <w:t>
      4.2.3. Если "Арендатор" без письменного уведомления "Арендодателя" передал арендованное имущество полностью или частично в субаренду третьим лицам.</w:t>
      </w:r>
      <w:r>
        <w:br/>
      </w:r>
      <w:r>
        <w:rPr>
          <w:rFonts w:ascii="Times New Roman"/>
          <w:b w:val="false"/>
          <w:i w:val="false"/>
          <w:color w:val="000000"/>
          <w:sz w:val="28"/>
        </w:rPr>
        <w:t>
      4.3.4. По требованию "Арендатора" договор, может быть, расторгнут, если переданное в найм имущество имеет недостатки, не оговоренные "Арендодателем" до заключения договора, либо в силу независящих от "Арендатора" обстоятельств имущество окажется в состоянии, непригодным для пользования.</w:t>
      </w:r>
      <w:r>
        <w:br/>
      </w:r>
      <w:r>
        <w:rPr>
          <w:rFonts w:ascii="Times New Roman"/>
          <w:b w:val="false"/>
          <w:i w:val="false"/>
          <w:color w:val="000000"/>
          <w:sz w:val="28"/>
        </w:rPr>
        <w:t>
      4.4.5. В случае государственной необходимости в помещении, переданном «Арендатору» в соответствии с настоящим договором, по решению органа «Арендодателя» или органа, осуществляющего функции субъекта права собственности по отношению к «Арендодателю».</w:t>
      </w:r>
    </w:p>
    <w:bookmarkStart w:name="z92" w:id="77"/>
    <w:p>
      <w:pPr>
        <w:spacing w:after="0"/>
        <w:ind w:left="0"/>
        <w:jc w:val="left"/>
      </w:pPr>
      <w:r>
        <w:rPr>
          <w:rFonts w:ascii="Times New Roman"/>
          <w:b/>
          <w:i w:val="false"/>
          <w:color w:val="000000"/>
        </w:rPr>
        <w:t xml:space="preserve"> 
5. ОСОБЫЕ УСЛОВИЯ</w:t>
      </w:r>
    </w:p>
    <w:bookmarkEnd w:id="77"/>
    <w:p>
      <w:pPr>
        <w:spacing w:after="0"/>
        <w:ind w:left="0"/>
        <w:jc w:val="both"/>
      </w:pPr>
      <w:r>
        <w:rPr>
          <w:rFonts w:ascii="Times New Roman"/>
          <w:b w:val="false"/>
          <w:i w:val="false"/>
          <w:color w:val="000000"/>
          <w:sz w:val="28"/>
        </w:rPr>
        <w:t>      5.1. Смена собственника имущества не является основанием для изменения или расторжения договора имущественного найма.</w:t>
      </w:r>
      <w:r>
        <w:br/>
      </w:r>
      <w:r>
        <w:rPr>
          <w:rFonts w:ascii="Times New Roman"/>
          <w:b w:val="false"/>
          <w:i w:val="false"/>
          <w:color w:val="000000"/>
          <w:sz w:val="28"/>
        </w:rPr>
        <w:t>
      5.2. Если "Арендатор" при прекращении договора не возвратил нанятое имущество либо возвратил его несвоевременно, "Арендодатель" вправе требовать внесение платы за пользование имуществом за все время просрочки.</w:t>
      </w:r>
    </w:p>
    <w:bookmarkStart w:name="z93" w:id="78"/>
    <w:p>
      <w:pPr>
        <w:spacing w:after="0"/>
        <w:ind w:left="0"/>
        <w:jc w:val="left"/>
      </w:pPr>
      <w:r>
        <w:rPr>
          <w:rFonts w:ascii="Times New Roman"/>
          <w:b/>
          <w:i w:val="false"/>
          <w:color w:val="000000"/>
        </w:rPr>
        <w:t xml:space="preserve"> 
6. ОТВЕТСТВЕННОСТЬ СТОРОH</w:t>
      </w:r>
    </w:p>
    <w:bookmarkEnd w:id="78"/>
    <w:p>
      <w:pPr>
        <w:spacing w:after="0"/>
        <w:ind w:left="0"/>
        <w:jc w:val="both"/>
      </w:pPr>
      <w:r>
        <w:rPr>
          <w:rFonts w:ascii="Times New Roman"/>
          <w:b w:val="false"/>
          <w:i w:val="false"/>
          <w:color w:val="000000"/>
          <w:sz w:val="28"/>
        </w:rPr>
        <w:t>      6.1. За нарушение условий договора аренды стороны несут ответственность в соответствии с действующим законодательством, в размере причиненного ими ущерба.</w:t>
      </w:r>
      <w:r>
        <w:br/>
      </w:r>
      <w:r>
        <w:rPr>
          <w:rFonts w:ascii="Times New Roman"/>
          <w:b w:val="false"/>
          <w:i w:val="false"/>
          <w:color w:val="000000"/>
          <w:sz w:val="28"/>
        </w:rPr>
        <w:t>
      6.2. "Арендодатель" не возмещает "Арендатору" стоимость произведенных им улучшений, если они произведены без его письменного согласия.</w:t>
      </w:r>
      <w:r>
        <w:br/>
      </w:r>
      <w:r>
        <w:rPr>
          <w:rFonts w:ascii="Times New Roman"/>
          <w:b w:val="false"/>
          <w:i w:val="false"/>
          <w:color w:val="000000"/>
          <w:sz w:val="28"/>
        </w:rPr>
        <w:t xml:space="preserve">
      6.3. Все споры и разногласия, возникающие из настоящего Договора, решаются путем переговоров. </w:t>
      </w:r>
      <w:r>
        <w:br/>
      </w:r>
      <w:r>
        <w:rPr>
          <w:rFonts w:ascii="Times New Roman"/>
          <w:b w:val="false"/>
          <w:i w:val="false"/>
          <w:color w:val="000000"/>
          <w:sz w:val="28"/>
        </w:rPr>
        <w:t>
      6.4. В случае, невозможности решения споров и разногласий путем переговоров, спор подлежит рассмотрению в суде в установленном законодательством порядке.</w:t>
      </w:r>
    </w:p>
    <w:bookmarkStart w:name="z94" w:id="79"/>
    <w:p>
      <w:pPr>
        <w:spacing w:after="0"/>
        <w:ind w:left="0"/>
        <w:jc w:val="left"/>
      </w:pPr>
      <w:r>
        <w:rPr>
          <w:rFonts w:ascii="Times New Roman"/>
          <w:b/>
          <w:i w:val="false"/>
          <w:color w:val="000000"/>
        </w:rPr>
        <w:t xml:space="preserve"> 
7. ЗАКЛЮЧИТЕЛЬНОЕ ПОЛОЖЕНИЕ</w:t>
      </w:r>
    </w:p>
    <w:bookmarkEnd w:id="79"/>
    <w:p>
      <w:pPr>
        <w:spacing w:after="0"/>
        <w:ind w:left="0"/>
        <w:jc w:val="both"/>
      </w:pPr>
      <w:r>
        <w:rPr>
          <w:rFonts w:ascii="Times New Roman"/>
          <w:b w:val="false"/>
          <w:i w:val="false"/>
          <w:color w:val="000000"/>
          <w:sz w:val="28"/>
        </w:rPr>
        <w:t>      7.1.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7.2. Вопросы, неурегулированные настоящим договором, регулируются в соответствии с нормами гражданского законодательства Республики Казахстан и Правилами предоставления в имущественный наем (аренду) государственного коммунального имущества города Астаны, утвержденными постановлением акимата города Астаны от ___ _____________ ____ года № _______.</w:t>
      </w:r>
      <w:r>
        <w:br/>
      </w:r>
      <w:r>
        <w:rPr>
          <w:rFonts w:ascii="Times New Roman"/>
          <w:b w:val="false"/>
          <w:i w:val="false"/>
          <w:color w:val="000000"/>
          <w:sz w:val="28"/>
        </w:rPr>
        <w:t>
      7.3. Настоящий Договор составлен в 3-х (трех) экземплярах, имеющих одинаковую юридическую силу, 1 экз. передается «Балансодержателю», 1 экз. "Арендодателю", 1 экз. "Арендатору".</w:t>
      </w:r>
    </w:p>
    <w:bookmarkStart w:name="z95" w:id="80"/>
    <w:p>
      <w:pPr>
        <w:spacing w:after="0"/>
        <w:ind w:left="0"/>
        <w:jc w:val="left"/>
      </w:pPr>
      <w:r>
        <w:rPr>
          <w:rFonts w:ascii="Times New Roman"/>
          <w:b/>
          <w:i w:val="false"/>
          <w:color w:val="000000"/>
        </w:rPr>
        <w:t xml:space="preserve"> 
8. ЮРИДИЧЕСКИЕ АДРЕСА И БАНКОВСКИЕ РЕКВИЗИТЫ СТОРОН</w:t>
      </w:r>
    </w:p>
    <w:bookmarkEnd w:id="80"/>
    <w:p>
      <w:pPr>
        <w:spacing w:after="0"/>
        <w:ind w:left="0"/>
        <w:jc w:val="both"/>
      </w:pPr>
      <w:r>
        <w:rPr>
          <w:rFonts w:ascii="Times New Roman"/>
          <w:b w:val="false"/>
          <w:i w:val="false"/>
          <w:color w:val="000000"/>
          <w:sz w:val="28"/>
        </w:rPr>
        <w:t>      "Арендодатель"                         "Арендатор"</w:t>
      </w:r>
      <w:r>
        <w:br/>
      </w:r>
      <w:r>
        <w:rPr>
          <w:rFonts w:ascii="Times New Roman"/>
          <w:b w:val="false"/>
          <w:i w:val="false"/>
          <w:color w:val="000000"/>
          <w:sz w:val="28"/>
        </w:rPr>
        <w:t>
____________________________           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           _______________________</w:t>
      </w:r>
      <w:r>
        <w:br/>
      </w:r>
      <w:r>
        <w:rPr>
          <w:rFonts w:ascii="Times New Roman"/>
          <w:b w:val="false"/>
          <w:i w:val="false"/>
          <w:color w:val="000000"/>
          <w:sz w:val="28"/>
        </w:rPr>
        <w:t>
      (подпись)                               (подпись)</w:t>
      </w:r>
    </w:p>
    <w:bookmarkStart w:name="z96" w:id="81"/>
    <w:p>
      <w:pPr>
        <w:spacing w:after="0"/>
        <w:ind w:left="0"/>
        <w:jc w:val="both"/>
      </w:pPr>
      <w:r>
        <w:rPr>
          <w:rFonts w:ascii="Times New Roman"/>
          <w:b w:val="false"/>
          <w:i w:val="false"/>
          <w:color w:val="000000"/>
          <w:sz w:val="28"/>
        </w:rPr>
        <w:t>
Приложение № 3</w:t>
      </w:r>
      <w:r>
        <w:br/>
      </w:r>
      <w:r>
        <w:rPr>
          <w:rFonts w:ascii="Times New Roman"/>
          <w:b w:val="false"/>
          <w:i w:val="false"/>
          <w:color w:val="000000"/>
          <w:sz w:val="28"/>
        </w:rPr>
        <w:t>
ТИПОВАЯ ФОРМА</w:t>
      </w:r>
    </w:p>
    <w:bookmarkEnd w:id="81"/>
    <w:p>
      <w:pPr>
        <w:spacing w:after="0"/>
        <w:ind w:left="0"/>
        <w:jc w:val="both"/>
      </w:pPr>
      <w:r>
        <w:rPr>
          <w:rFonts w:ascii="Times New Roman"/>
          <w:b w:val="false"/>
          <w:i w:val="false"/>
          <w:color w:val="ff0000"/>
          <w:sz w:val="28"/>
        </w:rPr>
        <w:t xml:space="preserve">      Сноска. Постановление дополнено приложением № 3 в соответствии с постановлением акимата города Астаны от 06.06.2011 </w:t>
      </w:r>
      <w:r>
        <w:rPr>
          <w:rFonts w:ascii="Times New Roman"/>
          <w:b w:val="false"/>
          <w:i w:val="false"/>
          <w:color w:val="ff0000"/>
          <w:sz w:val="28"/>
        </w:rPr>
        <w:t>№ 16-500п</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«___» _______ 20__ год</w:t>
      </w:r>
    </w:p>
    <w:bookmarkStart w:name="z97" w:id="82"/>
    <w:p>
      <w:pPr>
        <w:spacing w:after="0"/>
        <w:ind w:left="0"/>
        <w:jc w:val="left"/>
      </w:pPr>
      <w:r>
        <w:rPr>
          <w:rFonts w:ascii="Times New Roman"/>
          <w:b/>
          <w:i w:val="false"/>
          <w:color w:val="000000"/>
        </w:rPr>
        <w:t xml:space="preserve"> 
АКТ</w:t>
      </w:r>
      <w:r>
        <w:br/>
      </w:r>
      <w:r>
        <w:rPr>
          <w:rFonts w:ascii="Times New Roman"/>
          <w:b/>
          <w:i w:val="false"/>
          <w:color w:val="000000"/>
        </w:rPr>
        <w:t>
ПРИЕМА-ПЕРЕДАЧИ</w:t>
      </w:r>
    </w:p>
    <w:bookmarkEnd w:id="82"/>
    <w:p>
      <w:pPr>
        <w:spacing w:after="0"/>
        <w:ind w:left="0"/>
        <w:jc w:val="both"/>
      </w:pPr>
      <w:r>
        <w:rPr>
          <w:rFonts w:ascii="Times New Roman"/>
          <w:b w:val="false"/>
          <w:i w:val="false"/>
          <w:color w:val="000000"/>
          <w:sz w:val="28"/>
        </w:rPr>
        <w:t>город Астана                                « » ____________20___ год</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Комиссия в составе: передающая сторона</w:t>
      </w:r>
      <w:r>
        <w:rPr>
          <w:rFonts w:ascii="Times New Roman"/>
          <w:b w:val="false"/>
          <w:i w:val="false"/>
          <w:color w:val="000000"/>
          <w:sz w:val="28"/>
        </w:rPr>
        <w:t>: ____________________</w:t>
      </w:r>
      <w:r>
        <w:br/>
      </w: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документов, в соответствии с которыми</w:t>
      </w:r>
      <w:r>
        <w:br/>
      </w:r>
      <w:r>
        <w:rPr>
          <w:rFonts w:ascii="Times New Roman"/>
          <w:b w:val="false"/>
          <w:i w:val="false"/>
          <w:color w:val="000000"/>
          <w:sz w:val="28"/>
        </w:rPr>
        <w:t>
          представитель уполномочен представлять интересы)</w:t>
      </w:r>
      <w:r>
        <w:br/>
      </w:r>
      <w:r>
        <w:rPr>
          <w:rFonts w:ascii="Times New Roman"/>
          <w:b w:val="false"/>
          <w:i w:val="false"/>
          <w:color w:val="000000"/>
          <w:sz w:val="28"/>
        </w:rPr>
        <w:t xml:space="preserve">
а также </w:t>
      </w:r>
      <w:r>
        <w:rPr>
          <w:rFonts w:ascii="Times New Roman"/>
          <w:b w:val="false"/>
          <w:i w:val="false"/>
          <w:color w:val="000000"/>
          <w:sz w:val="28"/>
          <w:u w:val="single"/>
        </w:rPr>
        <w:t>принимающая сторона</w:t>
      </w:r>
      <w:r>
        <w:rPr>
          <w:rFonts w:ascii="Times New Roman"/>
          <w:b w:val="false"/>
          <w:i w:val="false"/>
          <w:color w:val="000000"/>
          <w:sz w:val="28"/>
        </w:rPr>
        <w:t>: _____________________________________,</w:t>
      </w:r>
      <w:r>
        <w:br/>
      </w: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документов, в соответствии с которыми</w:t>
      </w:r>
      <w:r>
        <w:br/>
      </w:r>
      <w:r>
        <w:rPr>
          <w:rFonts w:ascii="Times New Roman"/>
          <w:b w:val="false"/>
          <w:i w:val="false"/>
          <w:color w:val="000000"/>
          <w:sz w:val="28"/>
        </w:rPr>
        <w:t>
          представитель уполномочен представлять интересы)</w:t>
      </w:r>
      <w:r>
        <w:br/>
      </w:r>
      <w:r>
        <w:rPr>
          <w:rFonts w:ascii="Times New Roman"/>
          <w:b w:val="false"/>
          <w:i w:val="false"/>
          <w:color w:val="000000"/>
          <w:sz w:val="28"/>
        </w:rPr>
        <w:t xml:space="preserve">
произвели прием-передачу помещения, расположенного по адресу: _________________, общей площадью _________ кв.м., </w:t>
      </w:r>
      <w:r>
        <w:rPr>
          <w:rFonts w:ascii="Times New Roman"/>
          <w:b/>
          <w:i w:val="false"/>
          <w:color w:val="000000"/>
          <w:sz w:val="28"/>
        </w:rPr>
        <w:t>согласно договора имущественного найма № ____ от «___» ___________ 20___ года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u w:val="single"/>
        </w:rPr>
        <w:t>Характеристика помещения</w:t>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Техническое состояние передаваемого объекта (объектов) с перечислением неисправностей</w:t>
      </w:r>
      <w:r>
        <w:rPr>
          <w:rFonts w:ascii="Times New Roman"/>
          <w:b w:val="false"/>
          <w:i w:val="false"/>
          <w:color w:val="000000"/>
          <w:sz w:val="28"/>
        </w:rPr>
        <w:t xml:space="preserve"> (если имеются);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Арендодатель</w:t>
      </w:r>
      <w:r>
        <w:rPr>
          <w:rFonts w:ascii="Times New Roman"/>
          <w:b w:val="false"/>
          <w:i w:val="false"/>
          <w:color w:val="000000"/>
          <w:sz w:val="28"/>
        </w:rPr>
        <w:t>"                               "</w:t>
      </w:r>
      <w:r>
        <w:rPr>
          <w:rFonts w:ascii="Times New Roman"/>
          <w:b/>
          <w:i w:val="false"/>
          <w:color w:val="000000"/>
          <w:sz w:val="28"/>
        </w:rPr>
        <w:t>Арендатор</w:t>
      </w:r>
      <w:r>
        <w:rPr>
          <w:rFonts w:ascii="Times New Roman"/>
          <w:b w:val="false"/>
          <w:i w:val="false"/>
          <w:color w:val="000000"/>
          <w:sz w:val="28"/>
        </w:rPr>
        <w:t>"</w:t>
      </w:r>
      <w:r>
        <w:br/>
      </w:r>
      <w:r>
        <w:rPr>
          <w:rFonts w:ascii="Times New Roman"/>
          <w:b w:val="false"/>
          <w:i w:val="false"/>
          <w:color w:val="000000"/>
          <w:sz w:val="28"/>
        </w:rPr>
        <w:t>
____________________________              __________________________</w:t>
      </w:r>
      <w:r>
        <w:br/>
      </w:r>
      <w:r>
        <w:rPr>
          <w:rFonts w:ascii="Times New Roman"/>
          <w:b w:val="false"/>
          <w:i w:val="false"/>
          <w:color w:val="000000"/>
          <w:sz w:val="28"/>
        </w:rPr>
        <w:t>
    (должность, Ф.И.О.)                        (должность, Ф.И.О.)</w:t>
      </w:r>
      <w:r>
        <w:br/>
      </w:r>
      <w:r>
        <w:rPr>
          <w:rFonts w:ascii="Times New Roman"/>
          <w:b w:val="false"/>
          <w:i w:val="false"/>
          <w:color w:val="000000"/>
          <w:sz w:val="28"/>
        </w:rPr>
        <w:t>
____________________________              __________________________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w:t>
      </w:r>
      <w:r>
        <w:rPr>
          <w:rFonts w:ascii="Times New Roman"/>
          <w:b/>
          <w:i w:val="false"/>
          <w:color w:val="000000"/>
          <w:sz w:val="28"/>
        </w:rPr>
        <w:t>Балансодержатель</w:t>
      </w:r>
      <w:r>
        <w:rPr>
          <w:rFonts w:ascii="Times New Roman"/>
          <w:b w:val="false"/>
          <w:i w:val="false"/>
          <w:color w:val="000000"/>
          <w:sz w:val="28"/>
        </w:rPr>
        <w:t>»</w:t>
      </w:r>
      <w:r>
        <w:br/>
      </w:r>
      <w:r>
        <w:rPr>
          <w:rFonts w:ascii="Times New Roman"/>
          <w:b w:val="false"/>
          <w:i w:val="false"/>
          <w:color w:val="000000"/>
          <w:sz w:val="28"/>
        </w:rPr>
        <w:t>
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