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7e3b" w14:textId="b2b7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сентября 2005 года N 183/22-III. Зарегистрировано в Департаменте юстиции города Астаны 22 октября 2005 года N 415.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Решение маслихата города Астаны от 30 сентября 2005 года N 183/22-III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в Реестре государственной регистрации нормативных правовых актов за N 415, опубликовано в газетах "Астана хабары" 5 ноября 2005 года, "Вечерняя Астана" 8 ноября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представленный акиматом города Астаны проект решения "О внесении изменений и дополнений в решение маслихата города Астаны от 24 декабря 2004 года N 104/15-III "О бюджете города Астаны на 2005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24 декабря 2004 года N 104/15-III "О бюджете города Астаны на 2005 год" (зарегистрировано Департаментом юстиции города Астаны 29 декабря 2004 года за N 367, опубликовано в газетах "Астана хабары" N 13 от 27 января 2005 года, N 16 от 3 февраля 2005 года, "Вечерняя Астана" N 9-10 от 22 января 2005 года), от 17 февраля 2005 года N 118/16-III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 марта 2005 года за N 378, опубликовано в газетах "Астана хабары" N 40-41 от 26 марта 2005 года, "Вечерняя Астана" N 44-45 от 26 марта 2005 года), от 26 мая 2005 года N 140/18-III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15 июня 2005 года за N 392), от 30 июня 2005 года N 158/20-III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4 августа 2005 года, за N 405, опубликовано в газетах "Астана хабары" N 108 от 9 августа 2005 года, "Вечерняя Астана" N 121 от 9 августа 2005 года)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цифры "78 479 308" заменить цифрами "79 491 140";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"32 571 938" заменить цифрами "33 088 962";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"491 505" заменить цифрами "944 481";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"4 115 355" заменить цифрами "4 145 355";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"41 300 510" заменить цифрами "41 312 342";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"84 218 413" заменить цифрами "85 105 051";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"(- 5 739 105)" заменить цифрами "(- 5 613 911)";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"1 350 002" заменить цифрами "1 424 076";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"1 350 002" заменить цифрами "1 424 076";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"(- 7 139 107)" заменить цифрами "(- 7 087 987)";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"7 139 107" заменить цифрами "7 087 987".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 дополнить подпунктами 8),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погашение займа 1 485 233 тысячи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погашение долга 1 485 233 тысячи тенге";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6 цифры "195 344" заменить "263 826", цифры "230 000" заменить цифрами "176 000";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4, 5 к указанному решению изложить в новой редакции согласно приложениям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                       А. 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бюджетного планирования города Астаны         Ж. Аманбаев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 А. Аскарова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от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2004 года N 104/15-III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2005 года N 183/22-III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Бюджет города Астаны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153"/>
        <w:gridCol w:w="1193"/>
        <w:gridCol w:w="6513"/>
        <w:gridCol w:w="2493"/>
      </w:tblGrid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79 491 140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33 088 962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11 601 674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11 601 674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16 046 165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16 046 165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3 833 023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3 101 445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408 546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323 032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985 058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240 800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458 136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286 122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623 002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623 002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944 481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376 656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 государственных предприятий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56 596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 находящегося в государственной собственности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135 481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431 374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431 374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4 145 355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41 312 342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430"/>
        <w:gridCol w:w="1469"/>
        <w:gridCol w:w="6547"/>
        <w:gridCol w:w="248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85 105 051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844 425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230 998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230 998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108 181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24 839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гражданской обороны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2 365 532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2 176 182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2 093 531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189 350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9 539 981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119 859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4 547 642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(Управление)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2 750 094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48 287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141 618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151 354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217 358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19 390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716 909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4 513 878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4 513 878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7 530 072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5 980 970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2 734 216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134 692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лекарственными средствами населения 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320 343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1 411 983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264 672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49 160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патологоанатомического вскрытия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57 542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77 183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181 670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1 290 249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1 290 249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2 937 593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 и социальных программ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1 149 066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занятости и социальных 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престарелых и инвалидов общего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88 700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455 222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252 026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33 993 202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3 903 278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190 936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1 547 114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захоронение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2 151 616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15 092 393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 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11 839 759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195 672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3 002 857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11 858 071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6 200 160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 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5 657 911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(Управления) жилья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3 139 460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жилья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жильем отдельных категорий граждан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616 472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2 190 626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сохранения государственного жилищного фонда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5 843 740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42 013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793 886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35 041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746 825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1 341 959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851 534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115 349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187 310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3 221 747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2 710 679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511 068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6 262 603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6 262 603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6 262 603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169 229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16 056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охраны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122 801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336 866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архитектуры и градостроительства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9 770 076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9 770 076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8 125 125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1 612 663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786 794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263 826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для ликвидации чрезвычайных ситуаций природного и техногенного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176 000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232 494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232 494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(Управление)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предпринимательской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администрирования 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(Управления) администрирования 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49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целевых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1 029 905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3 300 974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-5 613 911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1 424 076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1 424 076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1 424 076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1 111 576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Формирование или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1 111 576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Увеличение уставного капитала АО "Банк Развития Казахстана"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-7 087 987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7 087 987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2005 года N 183/22-III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района "Алматы"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487"/>
        <w:gridCol w:w="1468"/>
        <w:gridCol w:w="6336"/>
        <w:gridCol w:w="234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Наименование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2 461 405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2 461 405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107 807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1 433 219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2 581 052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2005 года N 183/22-III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Перечень бюджетных программ района "Сарыарка"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города Астаны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449"/>
        <w:gridCol w:w="1470"/>
        <w:gridCol w:w="6387"/>
        <w:gridCol w:w="232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7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119 518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1 441 873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1 441 873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718 397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1 572 854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 маслихата города Астаны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