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90ca" w14:textId="72b9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29 декабря 2004 года за N 367)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ноября 2005 года N 196/23-III. Зарегистрировано Департаментом юстиции города Астаны 2 декабря 2005 года за N 421. Утратило силу - решением Маслихата города Астаны от 21 сентября 2006 года N 285/35-III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сентября 2006 года N 285/35-III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 и истечением срока действия отдельных решений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маслихата города Астаны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решение вступает в силу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Решение маслихата города Астаны от 17 ноября 2005 года N 196/23-III "О внесении изменений в решение маслихата города Астаны от 24 декабря 2004 года N 104/15-III "О бюджете города Астаны на 2005 год" (зарегистрировано в Реестре государственной регистрации нормативных правовых актов за N 421, опубликовано в газетах "Астана хабары" 10 декабря 2005 года, 13 декабря 2005 года, "Вечерняя Астана" 10 декабря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представленный акиматом города Астаны проект решения "О внесении изменений в решение маслихата города Астаны от 24 декабря 2004 года N 104/15-III "О бюджете города Астаны на 2005 год",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24 декабря 2004 года N 104/15-III "О бюджете города Астаны на 2005 год" (зарегистрировано Департаментом юстиции города Астаны 29 декабря 2004 года за N 367, опубликовано в газетах "Астана хабары" N 13 от 27 января 2005 года, N 16 от 3 февраля 2005 года, "Вечерняя Астана" N 9-10 от 22 января 2005 года), от 17 февраля 2005 года N 118/16-III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1 марта 2005 года за N 378, опубликовано в газетах "Астана хабары" N 40-41 от 26 марта 2005 года, "Вечерняя Астана" N 44-45 от 26 марта 2005 года), от 26 мая 2005 года N 140/18-III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15 июня 2005 года за N 392), от 30 июня 2005 года N 158/20-III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4 августа 2005 года, за N 405, опубликовано в газетах "Астана хабары" N 108 от 9 августа 2005 года, "Вечерняя Астана" N 121 от 9 августа 2005 года), от 30 сентября 2005 года N 183/22-III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22 октября 2005 года за N 415, опубликовано в газетах "Астана хабары" N 160-161 от 5 ноября 2005 года, "Вечерняя Астана" N 171 от 8 ноября 2005 года)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цифры "79 491 140" заменить цифрами "79 491 663";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"33 088 962" заменить цифрами "33 088 962";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"944 481" заменить цифрами "944 481";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"4 145 355" заменить цифрами "4 145 355";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"41 312 342" заменить цифрами "41 312 865";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"85 105 051 " заменить цифрами "85 208 697";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"(-5 613 911)" заменить цифрами "(-5 717 034)";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"1 424 076" заменить цифрами "1 351 490";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"1 424 076" заменить цифрами "1 351 490";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"(-7 087 987)" заменить цифрами "(-7 118 524)";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"7 087 987" заменить цифрами "7 118 524";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"1 485 233" заменить цифрами "1 454 696";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"1 485 233" заменить цифрами "1 454 696".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 абзац первый подпункт 1) и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"Принять к сведению, что в соответствии с принятием Закона Республики Казахстан от 16 мая 2005 года N 49-III "О внесении изменений и дополнений в Закон Республики Казахстан "О республиканском бюджете на 2005 год" с 1 июля 2005 года установлены: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минимальный размер заработной платы - 9 200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размер базовой пенсионной выплаты - 3 000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 цифры "263 826" заменить "283 826", цифры "176 000" заменить цифрами "156 000", исключить "по исполнению обязательств местных исполнительных органов по решениям судов - 20 000 тысяч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1, 4, 5 к указанному решению изложить в новой редакции согласно приложениям 1, 2,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                         С. Байболов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директора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планирования города Астаны                                Ж. Нурпиисов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                                    А. Аскарова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2005 года N 196/23-III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 города Астаны на 2005 год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273"/>
        <w:gridCol w:w="1253"/>
        <w:gridCol w:w="6913"/>
        <w:gridCol w:w="2493"/>
      </w:tblGrid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79 491 663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33 088 962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11 601 674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Индивидуальный 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11 601 674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16 046 165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16 046 165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3 833 023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3 101 445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408 546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323 032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985 058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240 800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547 480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196 778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623 002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623 002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944 481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376 656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части чистого дохода государственных предприятий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56 596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от аренды имущества, находящегося в государственной собственности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43 808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135 481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431 374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4 145 355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государственного имущества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3 457 555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3 457 555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официальных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08"/>
        <w:gridCol w:w="1309"/>
        <w:gridCol w:w="6893"/>
        <w:gridCol w:w="246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 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85 208 697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800 036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279 988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153 580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99 129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оценки имущества в целях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24 839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гражданской обороны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2 374 266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2 176 182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2 093 531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198 084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198 084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9 558 495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138 584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120 135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 по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4 568 419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(Управление)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2 756 528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52 462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Информатизация системы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141 618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219 983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321 078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Детское 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717 414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4 511 339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4 511 339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7 502 098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5 998 234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2 714 605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134 692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70 501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лекарственными средствами населения  по отдельным видам заболеваний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328 512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1 418 689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897 001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скорой и неотложной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270 672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патологоанатомического вскрытия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57 542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77 242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181 611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1 245 011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1 245 011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2 934 977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занятости и социальных программ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1 146 652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занятости и социальных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престарелых и инвалидов общего типа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352 192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Программа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адресная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35 515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26 979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452 822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51 460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29 534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251 824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19 871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34 119 783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4 211 657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190 936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1 547 114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захоронение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2 459 995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15 648 686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12 491 884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системы 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195 672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2 907 025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10 974 076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6 116 165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4 857 911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жилья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3 285 364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жилья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жильем отдельных категорий граждан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616 472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2 245 865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сохранения государственного жилищного фонда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403 360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5 973 139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архивов и документации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42 013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43 641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796 825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1 398 758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908 333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364 786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городских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129 349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187 310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3 221 747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2 710 679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511 068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6 188 632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6 188 632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6 188 632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168 018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16 056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 по зонированию земель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150 062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121 590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336 866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архитектуры и градостроительства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33 392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генеральных планов застройки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249 950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9 740 076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9 740 076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8 095 125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1 612 663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787 373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283 826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 для ликвидации чрезвычайных ситуаций природного и техногенного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234 539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234 539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56 439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предпринимательской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17 197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администрирования  специальной экономической зоны "Астана - новый город"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5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администрирования специальной экономической зоны "Астана - новый город"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Обслуживание долга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300 725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4 330 879
</w:t>
            </w:r>
          </w:p>
        </w:tc>
      </w:tr>
      <w:tr>
        <w:trPr>
          <w:trHeight w:val="49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4 330 879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Возврат целевых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1 029 905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Бюджетные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3 300 974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-5 717 034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1 351 490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1 351 490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1 351 490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1 038 990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Формирование или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1 038 990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Увеличение уставного капитала АО "Банк Развития Казахстана"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-7 118 524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 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7 118 524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             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2005 года N 196/23-III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Перечень бюджетных программ района "Алматы"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города Астаны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65"/>
        <w:gridCol w:w="770"/>
        <w:gridCol w:w="8225"/>
        <w:gridCol w:w="221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103 565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2 673 205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2 673 205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107 807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920 379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1 645 019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2 784 937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         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2005 года N 196/23-III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Перечень бюджетных программ района "Сарыарка"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города Астаны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8"/>
        <w:gridCol w:w="822"/>
        <w:gridCol w:w="8126"/>
        <w:gridCol w:w="238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1 538 452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1 538 452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83 129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814 976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1 661 515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 маслихата города Астаны             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